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774F" w14:textId="77777777" w:rsidR="00034932" w:rsidRDefault="00034932" w:rsidP="00034932">
      <w:pPr>
        <w:pStyle w:val="Logo"/>
      </w:pPr>
      <w:r w:rsidRPr="00BF3499">
        <w:rPr>
          <w:lang w:bidi="fr-FR"/>
        </w:rPr>
        <w:drawing>
          <wp:inline distT="0" distB="0" distL="0" distR="0" wp14:anchorId="0E83FA87" wp14:editId="7A9D89DD">
            <wp:extent cx="759600" cy="366235"/>
            <wp:effectExtent l="0" t="0" r="254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6235"/>
                    </a:xfrm>
                    <a:prstGeom prst="rect">
                      <a:avLst/>
                    </a:prstGeom>
                  </pic:spPr>
                </pic:pic>
              </a:graphicData>
            </a:graphic>
          </wp:inline>
        </w:drawing>
      </w:r>
    </w:p>
    <w:p w14:paraId="6B3FD169" w14:textId="77777777" w:rsidR="003203DC" w:rsidRDefault="003203DC" w:rsidP="003203DC"/>
    <w:tbl>
      <w:tblPr>
        <w:tblW w:w="9360" w:type="dxa"/>
        <w:tblBorders>
          <w:bottom w:val="single" w:sz="18" w:space="0" w:color="650707" w:themeColor="accent2"/>
        </w:tblBorders>
        <w:tblLayout w:type="fixed"/>
        <w:tblLook w:val="0600" w:firstRow="0" w:lastRow="0" w:firstColumn="0" w:lastColumn="0" w:noHBand="1" w:noVBand="1"/>
      </w:tblPr>
      <w:tblGrid>
        <w:gridCol w:w="450"/>
        <w:gridCol w:w="1251"/>
        <w:gridCol w:w="3402"/>
        <w:gridCol w:w="284"/>
        <w:gridCol w:w="1701"/>
        <w:gridCol w:w="2272"/>
      </w:tblGrid>
      <w:tr w:rsidR="003203DC" w:rsidRPr="003203DC" w14:paraId="6B3FD16F" w14:textId="77777777" w:rsidTr="00376E67">
        <w:tc>
          <w:tcPr>
            <w:tcW w:w="450" w:type="dxa"/>
            <w:vAlign w:val="bottom"/>
          </w:tcPr>
          <w:p w14:paraId="6B3FD16A" w14:textId="77777777" w:rsidR="003203DC" w:rsidRPr="003203DC" w:rsidRDefault="003203DC" w:rsidP="003203DC">
            <w:pPr>
              <w:rPr>
                <w:noProof/>
              </w:rPr>
            </w:pPr>
          </w:p>
        </w:tc>
        <w:tc>
          <w:tcPr>
            <w:tcW w:w="1251" w:type="dxa"/>
          </w:tcPr>
          <w:p w14:paraId="6B3FD16B" w14:textId="77777777" w:rsidR="003203DC" w:rsidRPr="003203DC" w:rsidRDefault="003203DC" w:rsidP="003203DC"/>
        </w:tc>
        <w:tc>
          <w:tcPr>
            <w:tcW w:w="3402" w:type="dxa"/>
            <w:tcBorders>
              <w:bottom w:val="nil"/>
            </w:tcBorders>
            <w:vAlign w:val="center"/>
          </w:tcPr>
          <w:p w14:paraId="6B3FD16C" w14:textId="77777777" w:rsidR="003203DC" w:rsidRPr="003203DC" w:rsidRDefault="003203DC" w:rsidP="003203DC">
            <w:pPr>
              <w:jc w:val="center"/>
              <w:rPr>
                <w:b/>
                <w:color w:val="650707" w:themeColor="accent2"/>
              </w:rPr>
            </w:pPr>
            <w:r w:rsidRPr="003203DC">
              <w:rPr>
                <w:b/>
                <w:color w:val="650707" w:themeColor="accent2"/>
                <w:lang w:bidi="fr-FR"/>
              </w:rPr>
              <w:t>À</w:t>
            </w:r>
          </w:p>
        </w:tc>
        <w:tc>
          <w:tcPr>
            <w:tcW w:w="284" w:type="dxa"/>
            <w:vAlign w:val="center"/>
          </w:tcPr>
          <w:p w14:paraId="6B3FD16D" w14:textId="77777777" w:rsidR="003203DC" w:rsidRPr="003203DC" w:rsidRDefault="003203DC" w:rsidP="003203DC">
            <w:pPr>
              <w:jc w:val="center"/>
              <w:rPr>
                <w:b/>
                <w:color w:val="650707" w:themeColor="accent2"/>
              </w:rPr>
            </w:pPr>
          </w:p>
        </w:tc>
        <w:tc>
          <w:tcPr>
            <w:tcW w:w="3973" w:type="dxa"/>
            <w:gridSpan w:val="2"/>
            <w:tcBorders>
              <w:bottom w:val="nil"/>
            </w:tcBorders>
            <w:vAlign w:val="center"/>
          </w:tcPr>
          <w:p w14:paraId="6B3FD16E" w14:textId="77777777" w:rsidR="003203DC" w:rsidRPr="003203DC" w:rsidRDefault="003203DC" w:rsidP="003203DC">
            <w:pPr>
              <w:jc w:val="center"/>
              <w:rPr>
                <w:b/>
                <w:color w:val="650707" w:themeColor="accent2"/>
              </w:rPr>
            </w:pPr>
            <w:r w:rsidRPr="003203DC">
              <w:rPr>
                <w:b/>
                <w:color w:val="650707" w:themeColor="accent2"/>
                <w:lang w:bidi="fr-FR"/>
              </w:rPr>
              <w:t>De</w:t>
            </w:r>
          </w:p>
        </w:tc>
      </w:tr>
      <w:tr w:rsidR="00C55186" w14:paraId="6B3FD175" w14:textId="77777777" w:rsidTr="00376E67">
        <w:tc>
          <w:tcPr>
            <w:tcW w:w="450" w:type="dxa"/>
            <w:vAlign w:val="bottom"/>
          </w:tcPr>
          <w:p w14:paraId="6B3FD170" w14:textId="77777777" w:rsidR="003203DC" w:rsidRDefault="003203DC" w:rsidP="003203DC">
            <w:r>
              <w:rPr>
                <w:noProof/>
                <w:lang w:bidi="fr-FR"/>
              </w:rPr>
              <mc:AlternateContent>
                <mc:Choice Requires="wpg">
                  <w:drawing>
                    <wp:inline distT="0" distB="0" distL="0" distR="0" wp14:anchorId="6B3FD19F" wp14:editId="6B3FD1A0">
                      <wp:extent cx="91440" cy="131763"/>
                      <wp:effectExtent l="0" t="0" r="3810" b="1905"/>
                      <wp:docPr id="1" name="Groupe 1" descr="élément décoratif"/>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16" name="Forme libre 13">
                                <a:extLst>
                                  <a:ext uri="{FF2B5EF4-FFF2-40B4-BE49-F238E27FC236}">
                                    <a16:creationId xmlns:a16="http://schemas.microsoft.com/office/drawing/2014/main" id="{8825FBAD-95F1-4207-9A2A-C5C7686DC2CF}"/>
                                  </a:ext>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orme libre 15">
                                <a:extLst>
                                  <a:ext uri="{FF2B5EF4-FFF2-40B4-BE49-F238E27FC236}">
                                    <a16:creationId xmlns:a16="http://schemas.microsoft.com/office/drawing/2014/main" id="{D15E71B7-D7A6-44CE-830C-354A3088AF64}"/>
                                  </a:ext>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0ED002" id="Groupe 1" o:spid="_x0000_s1026" alt="élément décoratif"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">
                      <o:lock v:ext="edit" aspectratio="t"/>
                      <v:shape id="Forme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7813,0;0,887516;1227813,1766052;1227813,1415835;512127,903979;1227813,398110;1227813,0" o:connectangles="0,0,0,0,0,0,0"/>
                      </v:shape>
                      <v:shape id="Forme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id w:val="498855819"/>
            <w:placeholder>
              <w:docPart w:val="8060103DBF90419BA62664E9C1BC21F2"/>
            </w:placeholder>
            <w:temporary/>
            <w:showingPlcHdr/>
            <w15:appearance w15:val="hidden"/>
          </w:sdtPr>
          <w:sdtEndPr/>
          <w:sdtContent>
            <w:tc>
              <w:tcPr>
                <w:tcW w:w="1251" w:type="dxa"/>
                <w:vAlign w:val="bottom"/>
              </w:tcPr>
              <w:p w14:paraId="6B3FD171" w14:textId="77777777" w:rsidR="003203DC" w:rsidRDefault="003203DC" w:rsidP="003203DC">
                <w:r w:rsidRPr="003203DC">
                  <w:rPr>
                    <w:lang w:bidi="fr-FR"/>
                  </w:rPr>
                  <w:t>Nom</w:t>
                </w:r>
              </w:p>
            </w:tc>
          </w:sdtContent>
        </w:sdt>
        <w:sdt>
          <w:sdtPr>
            <w:id w:val="1084649905"/>
            <w:placeholder>
              <w:docPart w:val="BE0CCAE6EE1F4B2DB13AB86F881C7A09"/>
            </w:placeholder>
            <w:temporary/>
            <w:showingPlcHdr/>
            <w15:appearance w15:val="hidden"/>
          </w:sdtPr>
          <w:sdtEndPr/>
          <w:sdtContent>
            <w:tc>
              <w:tcPr>
                <w:tcW w:w="3402" w:type="dxa"/>
                <w:tcBorders>
                  <w:bottom w:val="single" w:sz="2" w:space="0" w:color="auto"/>
                </w:tcBorders>
                <w:vAlign w:val="bottom"/>
              </w:tcPr>
              <w:p w14:paraId="6B3FD172" w14:textId="77777777" w:rsidR="003203DC" w:rsidRDefault="00FF2539" w:rsidP="003203DC">
                <w:r w:rsidRPr="00FF2539">
                  <w:rPr>
                    <w:lang w:bidi="fr-FR"/>
                  </w:rPr>
                  <w:t>[Nom du destinataire]</w:t>
                </w:r>
              </w:p>
            </w:tc>
          </w:sdtContent>
        </w:sdt>
        <w:tc>
          <w:tcPr>
            <w:tcW w:w="284" w:type="dxa"/>
            <w:vAlign w:val="bottom"/>
          </w:tcPr>
          <w:p w14:paraId="6B3FD173" w14:textId="77777777" w:rsidR="003203DC" w:rsidRDefault="003203DC" w:rsidP="003203DC"/>
        </w:tc>
        <w:sdt>
          <w:sdtPr>
            <w:id w:val="124591666"/>
            <w:placeholder>
              <w:docPart w:val="1A9ECF297E4840DFA0634969898630EF"/>
            </w:placeholder>
            <w:temporary/>
            <w:showingPlcHdr/>
            <w15:appearance w15:val="hidden"/>
          </w:sdtPr>
          <w:sdtEndPr/>
          <w:sdtContent>
            <w:tc>
              <w:tcPr>
                <w:tcW w:w="3973" w:type="dxa"/>
                <w:gridSpan w:val="2"/>
                <w:tcBorders>
                  <w:bottom w:val="single" w:sz="2" w:space="0" w:color="auto"/>
                </w:tcBorders>
                <w:vAlign w:val="bottom"/>
              </w:tcPr>
              <w:p w14:paraId="6B3FD174" w14:textId="77777777" w:rsidR="003203DC" w:rsidRDefault="00FF2539" w:rsidP="003203DC">
                <w:r w:rsidRPr="00FF2539">
                  <w:rPr>
                    <w:lang w:bidi="fr-FR"/>
                  </w:rPr>
                  <w:t>[Nom de l’expéditeur]</w:t>
                </w:r>
              </w:p>
            </w:tc>
          </w:sdtContent>
        </w:sdt>
      </w:tr>
      <w:tr w:rsidR="00C55186" w14:paraId="6B3FD17B" w14:textId="77777777" w:rsidTr="00376E67">
        <w:tc>
          <w:tcPr>
            <w:tcW w:w="450" w:type="dxa"/>
            <w:vAlign w:val="bottom"/>
          </w:tcPr>
          <w:p w14:paraId="6B3FD176" w14:textId="77777777" w:rsidR="003203DC" w:rsidRDefault="003203DC" w:rsidP="003203DC">
            <w:r>
              <w:rPr>
                <w:noProof/>
                <w:lang w:bidi="fr-FR"/>
              </w:rPr>
              <mc:AlternateContent>
                <mc:Choice Requires="wpg">
                  <w:drawing>
                    <wp:inline distT="0" distB="0" distL="0" distR="0" wp14:anchorId="6B3FD1A1" wp14:editId="6B3FD1A2">
                      <wp:extent cx="91440" cy="131763"/>
                      <wp:effectExtent l="0" t="0" r="3810" b="1905"/>
                      <wp:docPr id="30" name="Groupe 30" descr="élément décoratif"/>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1" name="Forme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2" name="Forme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25A44914" id="Groupe 30" o:spid="_x0000_s1026" alt="élément décoratif"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">
                      <o:lock v:ext="edit" aspectratio="t"/>
                      <v:shape id="Forme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" path="m760,l,593r760,587l760,946,317,604,760,266,760,xe" fillcolor="#262626 [3204]" stroked="f">
                        <v:path arrowok="t" o:connecttype="custom" o:connectlocs="1227813,0;0,887516;1227813,1766052;1227813,1415835;512127,903979;1227813,398110;1227813,0" o:connectangles="0,0,0,0,0,0,0"/>
                      </v:shape>
                      <v:shape id="Forme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id w:val="342059333"/>
            <w:placeholder>
              <w:docPart w:val="0DEEC6FC34684454A2F750F0F3860ADB"/>
            </w:placeholder>
            <w:temporary/>
            <w:showingPlcHdr/>
            <w15:appearance w15:val="hidden"/>
          </w:sdtPr>
          <w:sdtEndPr/>
          <w:sdtContent>
            <w:tc>
              <w:tcPr>
                <w:tcW w:w="1251" w:type="dxa"/>
                <w:vAlign w:val="bottom"/>
              </w:tcPr>
              <w:p w14:paraId="6B3FD177" w14:textId="77777777" w:rsidR="003203DC" w:rsidRDefault="003203DC" w:rsidP="003203DC">
                <w:r w:rsidRPr="003203DC">
                  <w:rPr>
                    <w:lang w:bidi="fr-FR"/>
                  </w:rPr>
                  <w:t>Télécopie</w:t>
                </w:r>
              </w:p>
            </w:tc>
          </w:sdtContent>
        </w:sdt>
        <w:sdt>
          <w:sdtPr>
            <w:id w:val="-101565859"/>
            <w:placeholder>
              <w:docPart w:val="2E69381D75CF42FD99DFC1C055CCFC8E"/>
            </w:placeholder>
            <w:temporary/>
            <w:showingPlcHdr/>
            <w15:appearance w15:val="hidden"/>
          </w:sdtPr>
          <w:sdtEndPr/>
          <w:sdtContent>
            <w:tc>
              <w:tcPr>
                <w:tcW w:w="3402" w:type="dxa"/>
                <w:tcBorders>
                  <w:top w:val="single" w:sz="2" w:space="0" w:color="auto"/>
                  <w:bottom w:val="single" w:sz="2" w:space="0" w:color="auto"/>
                </w:tcBorders>
                <w:vAlign w:val="bottom"/>
              </w:tcPr>
              <w:p w14:paraId="6B3FD178" w14:textId="77777777" w:rsidR="003203DC" w:rsidRDefault="00FF2539" w:rsidP="003203DC">
                <w:r w:rsidRPr="00FF2539">
                  <w:rPr>
                    <w:lang w:bidi="fr-FR"/>
                  </w:rPr>
                  <w:t>[Numéro de télécopie du destinataire]</w:t>
                </w:r>
              </w:p>
            </w:tc>
          </w:sdtContent>
        </w:sdt>
        <w:tc>
          <w:tcPr>
            <w:tcW w:w="284" w:type="dxa"/>
            <w:vAlign w:val="bottom"/>
          </w:tcPr>
          <w:p w14:paraId="6B3FD179" w14:textId="77777777" w:rsidR="003203DC" w:rsidRDefault="003203DC" w:rsidP="003203DC"/>
        </w:tc>
        <w:sdt>
          <w:sdtPr>
            <w:id w:val="-1025089598"/>
            <w:placeholder>
              <w:docPart w:val="5DC84138BB334CC7A78D7B5A9BCDD0CC"/>
            </w:placeholder>
            <w:temporary/>
            <w:showingPlcHdr/>
            <w15:appearance w15:val="hidden"/>
          </w:sdtPr>
          <w:sdtEndPr/>
          <w:sdtContent>
            <w:tc>
              <w:tcPr>
                <w:tcW w:w="3973" w:type="dxa"/>
                <w:gridSpan w:val="2"/>
                <w:tcBorders>
                  <w:top w:val="single" w:sz="2" w:space="0" w:color="auto"/>
                  <w:bottom w:val="single" w:sz="2" w:space="0" w:color="auto"/>
                </w:tcBorders>
                <w:vAlign w:val="bottom"/>
              </w:tcPr>
              <w:p w14:paraId="6B3FD17A" w14:textId="77777777" w:rsidR="003203DC" w:rsidRDefault="00FF2539" w:rsidP="003203DC">
                <w:r w:rsidRPr="00FF2539">
                  <w:rPr>
                    <w:lang w:bidi="fr-FR"/>
                  </w:rPr>
                  <w:t>[Numéro de télécopie de l’expéditeur]</w:t>
                </w:r>
              </w:p>
            </w:tc>
          </w:sdtContent>
        </w:sdt>
      </w:tr>
      <w:tr w:rsidR="00C55186" w14:paraId="6B3FD181" w14:textId="77777777" w:rsidTr="00376E67">
        <w:tc>
          <w:tcPr>
            <w:tcW w:w="450" w:type="dxa"/>
            <w:tcBorders>
              <w:bottom w:val="nil"/>
            </w:tcBorders>
            <w:vAlign w:val="bottom"/>
          </w:tcPr>
          <w:p w14:paraId="6B3FD17C" w14:textId="77777777" w:rsidR="003203DC" w:rsidRDefault="003203DC" w:rsidP="003203DC">
            <w:r>
              <w:rPr>
                <w:noProof/>
                <w:lang w:bidi="fr-FR"/>
              </w:rPr>
              <mc:AlternateContent>
                <mc:Choice Requires="wpg">
                  <w:drawing>
                    <wp:inline distT="0" distB="0" distL="0" distR="0" wp14:anchorId="6B3FD1A3" wp14:editId="6B3FD1A4">
                      <wp:extent cx="91440" cy="131763"/>
                      <wp:effectExtent l="0" t="0" r="3810" b="1905"/>
                      <wp:docPr id="25" name="Groupe 25" descr="élément décoratif"/>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26" name="Forme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7" name="Forme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15946E" id="Groupe 25" o:spid="_x0000_s1026" alt="élément décoratif"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">
                      <o:lock v:ext="edit" aspectratio="t"/>
                      <v:shape id="Forme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" path="m760,l,593r760,587l760,946,317,604,760,266,760,xe" fillcolor="#262626 [3204]" stroked="f">
                        <v:path arrowok="t" o:connecttype="custom" o:connectlocs="1227813,0;0,887516;1227813,1766052;1227813,1415835;512127,903979;1227813,398110;1227813,0" o:connectangles="0,0,0,0,0,0,0"/>
                      </v:shape>
                      <v:shape id="Forme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" path="m443,l,338,443,680,443,xe" fillcolor="#e3e3e3 [3206]" stroked="f">
                        <v:path arrowok="t" o:connecttype="custom" o:connectlocs="715686,0;0,505869;715686,1017724;715686,0" o:connectangles="0,0,0,0"/>
                      </v:shape>
                      <w10:anchorlock/>
                    </v:group>
                  </w:pict>
                </mc:Fallback>
              </mc:AlternateContent>
            </w:r>
          </w:p>
        </w:tc>
        <w:sdt>
          <w:sdtPr>
            <w:id w:val="-2032948088"/>
            <w:placeholder>
              <w:docPart w:val="F64B06D238D64B60ABD6DB58A95D8E64"/>
            </w:placeholder>
            <w:temporary/>
            <w:showingPlcHdr/>
            <w15:appearance w15:val="hidden"/>
          </w:sdtPr>
          <w:sdtEndPr/>
          <w:sdtContent>
            <w:tc>
              <w:tcPr>
                <w:tcW w:w="1251" w:type="dxa"/>
                <w:tcBorders>
                  <w:bottom w:val="nil"/>
                </w:tcBorders>
                <w:vAlign w:val="bottom"/>
              </w:tcPr>
              <w:p w14:paraId="6B3FD17D" w14:textId="77777777" w:rsidR="003203DC" w:rsidRDefault="003203DC" w:rsidP="003203DC">
                <w:r w:rsidRPr="003203DC">
                  <w:rPr>
                    <w:lang w:bidi="fr-FR"/>
                  </w:rPr>
                  <w:t>Téléphone</w:t>
                </w:r>
              </w:p>
            </w:tc>
          </w:sdtContent>
        </w:sdt>
        <w:sdt>
          <w:sdtPr>
            <w:id w:val="1672524959"/>
            <w:placeholder>
              <w:docPart w:val="92651879A3BA4B57BCBD136377EB6F65"/>
            </w:placeholder>
            <w:temporary/>
            <w:showingPlcHdr/>
            <w15:appearance w15:val="hidden"/>
          </w:sdtPr>
          <w:sdtEndPr/>
          <w:sdtContent>
            <w:tc>
              <w:tcPr>
                <w:tcW w:w="3402" w:type="dxa"/>
                <w:tcBorders>
                  <w:top w:val="single" w:sz="2" w:space="0" w:color="auto"/>
                  <w:bottom w:val="single" w:sz="2" w:space="0" w:color="auto"/>
                </w:tcBorders>
                <w:vAlign w:val="bottom"/>
              </w:tcPr>
              <w:p w14:paraId="6B3FD17E" w14:textId="77777777" w:rsidR="003203DC" w:rsidRDefault="00FF2539" w:rsidP="003203DC">
                <w:r w:rsidRPr="00FF2539">
                  <w:rPr>
                    <w:lang w:bidi="fr-FR"/>
                  </w:rPr>
                  <w:t>[Numéro de téléphone du destinataire]</w:t>
                </w:r>
              </w:p>
            </w:tc>
          </w:sdtContent>
        </w:sdt>
        <w:tc>
          <w:tcPr>
            <w:tcW w:w="284" w:type="dxa"/>
            <w:tcBorders>
              <w:bottom w:val="nil"/>
            </w:tcBorders>
            <w:vAlign w:val="bottom"/>
          </w:tcPr>
          <w:p w14:paraId="6B3FD17F" w14:textId="77777777" w:rsidR="003203DC" w:rsidRDefault="003203DC" w:rsidP="003203DC"/>
        </w:tc>
        <w:sdt>
          <w:sdtPr>
            <w:id w:val="-623151906"/>
            <w:placeholder>
              <w:docPart w:val="CBF358D86D6249E893480D28319345E0"/>
            </w:placeholder>
            <w:temporary/>
            <w:showingPlcHdr/>
            <w15:appearance w15:val="hidden"/>
          </w:sdtPr>
          <w:sdtEndPr/>
          <w:sdtContent>
            <w:tc>
              <w:tcPr>
                <w:tcW w:w="3973" w:type="dxa"/>
                <w:gridSpan w:val="2"/>
                <w:tcBorders>
                  <w:top w:val="single" w:sz="2" w:space="0" w:color="auto"/>
                  <w:bottom w:val="single" w:sz="2" w:space="0" w:color="auto"/>
                </w:tcBorders>
                <w:vAlign w:val="bottom"/>
              </w:tcPr>
              <w:p w14:paraId="6B3FD180" w14:textId="77777777" w:rsidR="003203DC" w:rsidRDefault="00FF2539" w:rsidP="003203DC">
                <w:r w:rsidRPr="00FF2539">
                  <w:rPr>
                    <w:lang w:bidi="fr-FR"/>
                  </w:rPr>
                  <w:t>[Numéro de téléphone de l’expéditeur]</w:t>
                </w:r>
              </w:p>
            </w:tc>
          </w:sdtContent>
        </w:sdt>
      </w:tr>
      <w:tr w:rsidR="00C55186" w:rsidRPr="00C55186" w14:paraId="6B3FD187" w14:textId="77777777" w:rsidTr="00376E67">
        <w:tc>
          <w:tcPr>
            <w:tcW w:w="450" w:type="dxa"/>
            <w:tcBorders>
              <w:top w:val="nil"/>
              <w:bottom w:val="single" w:sz="2" w:space="0" w:color="650707" w:themeColor="accent2"/>
            </w:tcBorders>
            <w:vAlign w:val="bottom"/>
          </w:tcPr>
          <w:p w14:paraId="6B3FD182" w14:textId="77777777" w:rsidR="003203DC" w:rsidRPr="00C55186" w:rsidRDefault="003203DC" w:rsidP="00C55186">
            <w:pPr>
              <w:spacing w:before="0"/>
              <w:rPr>
                <w:sz w:val="10"/>
              </w:rPr>
            </w:pPr>
          </w:p>
        </w:tc>
        <w:tc>
          <w:tcPr>
            <w:tcW w:w="1251" w:type="dxa"/>
            <w:tcBorders>
              <w:top w:val="nil"/>
              <w:bottom w:val="single" w:sz="2" w:space="0" w:color="650707" w:themeColor="accent2"/>
            </w:tcBorders>
            <w:vAlign w:val="bottom"/>
          </w:tcPr>
          <w:p w14:paraId="6B3FD183" w14:textId="77777777" w:rsidR="003203DC" w:rsidRPr="00C55186" w:rsidRDefault="003203DC" w:rsidP="00C55186">
            <w:pPr>
              <w:spacing w:before="0"/>
              <w:rPr>
                <w:sz w:val="10"/>
              </w:rPr>
            </w:pPr>
          </w:p>
        </w:tc>
        <w:tc>
          <w:tcPr>
            <w:tcW w:w="3402" w:type="dxa"/>
            <w:tcBorders>
              <w:top w:val="single" w:sz="2" w:space="0" w:color="auto"/>
              <w:bottom w:val="single" w:sz="2" w:space="0" w:color="650707" w:themeColor="accent2"/>
            </w:tcBorders>
            <w:vAlign w:val="bottom"/>
          </w:tcPr>
          <w:p w14:paraId="6B3FD184" w14:textId="77777777" w:rsidR="003203DC" w:rsidRPr="00C55186" w:rsidRDefault="003203DC" w:rsidP="00C55186">
            <w:pPr>
              <w:spacing w:before="0"/>
              <w:rPr>
                <w:sz w:val="10"/>
              </w:rPr>
            </w:pPr>
          </w:p>
        </w:tc>
        <w:tc>
          <w:tcPr>
            <w:tcW w:w="284" w:type="dxa"/>
            <w:tcBorders>
              <w:top w:val="nil"/>
              <w:bottom w:val="single" w:sz="2" w:space="0" w:color="650707" w:themeColor="accent2"/>
            </w:tcBorders>
            <w:vAlign w:val="bottom"/>
          </w:tcPr>
          <w:p w14:paraId="6B3FD185" w14:textId="77777777" w:rsidR="003203DC" w:rsidRPr="00C55186" w:rsidRDefault="003203DC" w:rsidP="00C55186">
            <w:pPr>
              <w:spacing w:before="0"/>
              <w:rPr>
                <w:sz w:val="10"/>
              </w:rPr>
            </w:pPr>
          </w:p>
        </w:tc>
        <w:tc>
          <w:tcPr>
            <w:tcW w:w="3973" w:type="dxa"/>
            <w:gridSpan w:val="2"/>
            <w:tcBorders>
              <w:top w:val="single" w:sz="2" w:space="0" w:color="auto"/>
              <w:bottom w:val="single" w:sz="2" w:space="0" w:color="650707" w:themeColor="accent2"/>
            </w:tcBorders>
            <w:vAlign w:val="bottom"/>
          </w:tcPr>
          <w:p w14:paraId="6B3FD186" w14:textId="77777777" w:rsidR="003203DC" w:rsidRPr="00C55186" w:rsidRDefault="003203DC" w:rsidP="00C55186">
            <w:pPr>
              <w:spacing w:before="0"/>
              <w:rPr>
                <w:sz w:val="10"/>
              </w:rPr>
            </w:pPr>
          </w:p>
        </w:tc>
      </w:tr>
      <w:tr w:rsidR="00C55186" w14:paraId="6B3FD18E" w14:textId="77777777" w:rsidTr="00376E67">
        <w:tc>
          <w:tcPr>
            <w:tcW w:w="450" w:type="dxa"/>
            <w:tcBorders>
              <w:top w:val="single" w:sz="2" w:space="0" w:color="650707" w:themeColor="accent2"/>
              <w:bottom w:val="nil"/>
            </w:tcBorders>
            <w:vAlign w:val="bottom"/>
          </w:tcPr>
          <w:p w14:paraId="6B3FD188" w14:textId="77777777" w:rsidR="00C55186" w:rsidRDefault="00C55186" w:rsidP="00C55186">
            <w:r>
              <w:rPr>
                <w:noProof/>
                <w:lang w:bidi="fr-FR"/>
              </w:rPr>
              <mc:AlternateContent>
                <mc:Choice Requires="wpg">
                  <w:drawing>
                    <wp:inline distT="0" distB="0" distL="0" distR="0" wp14:anchorId="6B3FD1A5" wp14:editId="6B3FD1A6">
                      <wp:extent cx="91440" cy="131763"/>
                      <wp:effectExtent l="0" t="0" r="3810" b="1905"/>
                      <wp:docPr id="33" name="Groupe 33" descr="élément décoratif"/>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4" name="Forme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5" name="Forme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5A1F58" id="Groupe 33" o:spid="_x0000_s1026" alt="élément décoratif"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">
                      <o:lock v:ext="edit" aspectratio="t"/>
                      <v:shape id="Forme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" path="m760,l,593r760,587l760,946,317,604,760,266,760,xe" fillcolor="#262626 [3204]" stroked="f">
                        <v:path arrowok="t" o:connecttype="custom" o:connectlocs="1227813,0;0,887516;1227813,1766052;1227813,1415835;512127,903979;1227813,398110;1227813,0" o:connectangles="0,0,0,0,0,0,0"/>
                      </v:shape>
                      <v:shape id="Forme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id w:val="1572852256"/>
            <w:placeholder>
              <w:docPart w:val="A6D4E7126A45483C82D8571715944335"/>
            </w:placeholder>
            <w:temporary/>
            <w:showingPlcHdr/>
            <w15:appearance w15:val="hidden"/>
          </w:sdtPr>
          <w:sdtEndPr/>
          <w:sdtContent>
            <w:tc>
              <w:tcPr>
                <w:tcW w:w="1251" w:type="dxa"/>
                <w:tcBorders>
                  <w:top w:val="single" w:sz="2" w:space="0" w:color="650707" w:themeColor="accent2"/>
                  <w:bottom w:val="nil"/>
                </w:tcBorders>
                <w:vAlign w:val="bottom"/>
              </w:tcPr>
              <w:p w14:paraId="6B3FD189" w14:textId="77777777" w:rsidR="00C55186" w:rsidRDefault="00C55186" w:rsidP="00C55186">
                <w:r w:rsidRPr="00C55186">
                  <w:rPr>
                    <w:lang w:bidi="fr-FR"/>
                  </w:rPr>
                  <w:t>Date</w:t>
                </w:r>
              </w:p>
            </w:tc>
          </w:sdtContent>
        </w:sdt>
        <w:tc>
          <w:tcPr>
            <w:tcW w:w="3402" w:type="dxa"/>
            <w:tcBorders>
              <w:top w:val="single" w:sz="2" w:space="0" w:color="650707" w:themeColor="accent2"/>
              <w:bottom w:val="single" w:sz="2" w:space="0" w:color="auto"/>
            </w:tcBorders>
            <w:vAlign w:val="bottom"/>
          </w:tcPr>
          <w:sdt>
            <w:sdtPr>
              <w:id w:val="-1576967834"/>
              <w:placeholder>
                <w:docPart w:val="71CB5E8CC87C4ADFA3BBD75A6196F94A"/>
              </w:placeholder>
              <w:temporary/>
              <w:showingPlcHdr/>
              <w15:appearance w15:val="hidden"/>
            </w:sdtPr>
            <w:sdtEndPr/>
            <w:sdtContent>
              <w:p w14:paraId="6B3FD18A" w14:textId="77777777" w:rsidR="00C55186" w:rsidRDefault="00FF2539" w:rsidP="00FF2539">
                <w:r w:rsidRPr="00FF2539">
                  <w:rPr>
                    <w:lang w:bidi="fr-FR"/>
                  </w:rPr>
                  <w:t>[Date de la télécopie]</w:t>
                </w:r>
              </w:p>
            </w:sdtContent>
          </w:sdt>
        </w:tc>
        <w:tc>
          <w:tcPr>
            <w:tcW w:w="284" w:type="dxa"/>
            <w:tcBorders>
              <w:top w:val="single" w:sz="2" w:space="0" w:color="650707" w:themeColor="accent2"/>
              <w:bottom w:val="nil"/>
            </w:tcBorders>
            <w:vAlign w:val="bottom"/>
          </w:tcPr>
          <w:p w14:paraId="6B3FD18B" w14:textId="77777777" w:rsidR="00C55186" w:rsidRDefault="00C55186" w:rsidP="00C55186"/>
        </w:tc>
        <w:sdt>
          <w:sdtPr>
            <w:id w:val="1481660"/>
            <w:placeholder>
              <w:docPart w:val="7692C70544544084B5EF836DEAEA0F88"/>
            </w:placeholder>
            <w:temporary/>
            <w:showingPlcHdr/>
            <w15:appearance w15:val="hidden"/>
          </w:sdtPr>
          <w:sdtEndPr/>
          <w:sdtContent>
            <w:tc>
              <w:tcPr>
                <w:tcW w:w="1701" w:type="dxa"/>
                <w:tcBorders>
                  <w:top w:val="single" w:sz="2" w:space="0" w:color="650707" w:themeColor="accent2"/>
                  <w:bottom w:val="nil"/>
                </w:tcBorders>
                <w:vAlign w:val="bottom"/>
              </w:tcPr>
              <w:p w14:paraId="6B3FD18C" w14:textId="77777777" w:rsidR="00C55186" w:rsidRDefault="00C55186" w:rsidP="00C55186">
                <w:r w:rsidRPr="00C55186">
                  <w:rPr>
                    <w:lang w:bidi="fr-FR"/>
                  </w:rPr>
                  <w:t>Nombre de pages</w:t>
                </w:r>
              </w:p>
            </w:tc>
          </w:sdtContent>
        </w:sdt>
        <w:sdt>
          <w:sdtPr>
            <w:id w:val="-863054998"/>
            <w:placeholder>
              <w:docPart w:val="1733F22CFE6C479F83D62320CAC55232"/>
            </w:placeholder>
            <w:temporary/>
            <w:showingPlcHdr/>
            <w15:appearance w15:val="hidden"/>
          </w:sdtPr>
          <w:sdtEndPr/>
          <w:sdtContent>
            <w:tc>
              <w:tcPr>
                <w:tcW w:w="2272" w:type="dxa"/>
                <w:tcBorders>
                  <w:top w:val="single" w:sz="2" w:space="0" w:color="650707" w:themeColor="accent2"/>
                  <w:bottom w:val="single" w:sz="2" w:space="0" w:color="auto"/>
                </w:tcBorders>
                <w:vAlign w:val="bottom"/>
              </w:tcPr>
              <w:p w14:paraId="6B3FD18D" w14:textId="77777777" w:rsidR="00C55186" w:rsidRDefault="00FF2539" w:rsidP="00C55186">
                <w:r w:rsidRPr="00FF2539">
                  <w:rPr>
                    <w:lang w:bidi="fr-FR"/>
                  </w:rPr>
                  <w:t>[Nombre total de pages]</w:t>
                </w:r>
              </w:p>
            </w:tc>
          </w:sdtContent>
        </w:sdt>
      </w:tr>
      <w:tr w:rsidR="00C55186" w14:paraId="6B3FD192" w14:textId="77777777" w:rsidTr="00376E67">
        <w:tc>
          <w:tcPr>
            <w:tcW w:w="450" w:type="dxa"/>
            <w:tcBorders>
              <w:top w:val="nil"/>
              <w:bottom w:val="nil"/>
            </w:tcBorders>
            <w:vAlign w:val="bottom"/>
          </w:tcPr>
          <w:p w14:paraId="6B3FD18F" w14:textId="77777777" w:rsidR="00C55186" w:rsidRDefault="00C55186" w:rsidP="003203DC">
            <w:pPr>
              <w:rPr>
                <w:noProof/>
              </w:rPr>
            </w:pPr>
            <w:r>
              <w:rPr>
                <w:noProof/>
                <w:lang w:bidi="fr-FR"/>
              </w:rPr>
              <mc:AlternateContent>
                <mc:Choice Requires="wpg">
                  <w:drawing>
                    <wp:inline distT="0" distB="0" distL="0" distR="0" wp14:anchorId="6B3FD1A7" wp14:editId="6B3FD1A8">
                      <wp:extent cx="91440" cy="131763"/>
                      <wp:effectExtent l="0" t="0" r="3810" b="1905"/>
                      <wp:docPr id="36" name="Groupe 36" descr="élément décoratif"/>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7" name="Forme libre 13">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8" name="Forme libre 15">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57A28576" id="Groupe 36" o:spid="_x0000_s1026" alt="élément décoratif"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">
                      <o:lock v:ext="edit" aspectratio="t"/>
                      <v:shape id="Forme libre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" path="m760,l,593r760,587l760,946,317,604,760,266,760,xe" fillcolor="#262626 [3204]" stroked="f">
                        <v:path arrowok="t" o:connecttype="custom" o:connectlocs="1227813,0;0,887516;1227813,1766052;1227813,1415835;512127,903979;1227813,398110;1227813,0" o:connectangles="0,0,0,0,0,0,0"/>
                      </v:shape>
                      <v:shape id="Forme libre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" path="m443,l,338,443,680,443,xe" fillcolor="#e3e3e3 [3206]" stroked="f">
                        <v:path arrowok="t" o:connecttype="custom" o:connectlocs="715686,0;0,505869;715686,1017724;715686,0" o:connectangles="0,0,0,0"/>
                      </v:shape>
                      <w10:anchorlock/>
                    </v:group>
                  </w:pict>
                </mc:Fallback>
              </mc:AlternateContent>
            </w:r>
          </w:p>
        </w:tc>
        <w:sdt>
          <w:sdtPr>
            <w:id w:val="-376324935"/>
            <w:placeholder>
              <w:docPart w:val="ACB078E22F594C2A96AAEECE2B1FFC20"/>
            </w:placeholder>
            <w:temporary/>
            <w:showingPlcHdr/>
            <w15:appearance w15:val="hidden"/>
          </w:sdtPr>
          <w:sdtEndPr/>
          <w:sdtContent>
            <w:tc>
              <w:tcPr>
                <w:tcW w:w="1251" w:type="dxa"/>
                <w:tcBorders>
                  <w:top w:val="nil"/>
                  <w:bottom w:val="nil"/>
                </w:tcBorders>
                <w:vAlign w:val="bottom"/>
              </w:tcPr>
              <w:p w14:paraId="6B3FD190" w14:textId="77777777" w:rsidR="00C55186" w:rsidRDefault="00C55186" w:rsidP="003203DC">
                <w:r w:rsidRPr="00C55186">
                  <w:rPr>
                    <w:lang w:bidi="fr-FR"/>
                  </w:rPr>
                  <w:t>Objet</w:t>
                </w:r>
              </w:p>
            </w:tc>
          </w:sdtContent>
        </w:sdt>
        <w:sdt>
          <w:sdtPr>
            <w:id w:val="-682273664"/>
            <w:placeholder>
              <w:docPart w:val="B4E76EC0CC3F4762AE68D514F609C896"/>
            </w:placeholder>
            <w:temporary/>
            <w:showingPlcHdr/>
            <w15:appearance w15:val="hidden"/>
          </w:sdtPr>
          <w:sdtEndPr/>
          <w:sdtContent>
            <w:tc>
              <w:tcPr>
                <w:tcW w:w="7659" w:type="dxa"/>
                <w:gridSpan w:val="4"/>
                <w:tcBorders>
                  <w:top w:val="nil"/>
                  <w:bottom w:val="single" w:sz="2" w:space="0" w:color="auto"/>
                </w:tcBorders>
                <w:vAlign w:val="bottom"/>
              </w:tcPr>
              <w:p w14:paraId="6B3FD191" w14:textId="77777777" w:rsidR="00C55186" w:rsidRDefault="00FF2539" w:rsidP="003203DC">
                <w:r w:rsidRPr="00FF2539">
                  <w:rPr>
                    <w:lang w:bidi="fr-FR"/>
                  </w:rPr>
                  <w:t>[Ligne d’objet du message.]</w:t>
                </w:r>
              </w:p>
            </w:tc>
          </w:sdtContent>
        </w:sdt>
      </w:tr>
      <w:tr w:rsidR="00C55186" w:rsidRPr="00C55186" w14:paraId="6B3FD196" w14:textId="77777777" w:rsidTr="00376E67">
        <w:tc>
          <w:tcPr>
            <w:tcW w:w="450" w:type="dxa"/>
            <w:tcBorders>
              <w:top w:val="nil"/>
            </w:tcBorders>
            <w:vAlign w:val="bottom"/>
          </w:tcPr>
          <w:p w14:paraId="6B3FD193" w14:textId="77777777" w:rsidR="00C55186" w:rsidRPr="00C55186" w:rsidRDefault="00C55186" w:rsidP="00C55186">
            <w:pPr>
              <w:spacing w:before="0"/>
              <w:rPr>
                <w:sz w:val="10"/>
              </w:rPr>
            </w:pPr>
          </w:p>
        </w:tc>
        <w:tc>
          <w:tcPr>
            <w:tcW w:w="1251" w:type="dxa"/>
            <w:tcBorders>
              <w:top w:val="nil"/>
            </w:tcBorders>
            <w:vAlign w:val="bottom"/>
          </w:tcPr>
          <w:p w14:paraId="6B3FD194" w14:textId="77777777" w:rsidR="00C55186" w:rsidRPr="00C55186" w:rsidRDefault="00C55186" w:rsidP="00C55186">
            <w:pPr>
              <w:spacing w:before="0"/>
              <w:rPr>
                <w:sz w:val="10"/>
              </w:rPr>
            </w:pPr>
          </w:p>
        </w:tc>
        <w:tc>
          <w:tcPr>
            <w:tcW w:w="7659" w:type="dxa"/>
            <w:gridSpan w:val="4"/>
            <w:tcBorders>
              <w:top w:val="single" w:sz="2" w:space="0" w:color="auto"/>
            </w:tcBorders>
            <w:vAlign w:val="bottom"/>
          </w:tcPr>
          <w:p w14:paraId="6B3FD195" w14:textId="77777777" w:rsidR="00C55186" w:rsidRPr="00C55186" w:rsidRDefault="00C55186" w:rsidP="00C55186">
            <w:pPr>
              <w:spacing w:before="0"/>
              <w:rPr>
                <w:sz w:val="10"/>
              </w:rPr>
            </w:pPr>
          </w:p>
        </w:tc>
      </w:tr>
    </w:tbl>
    <w:p w14:paraId="6B3FD197" w14:textId="77777777" w:rsidR="00B67AD4" w:rsidRDefault="00B67AD4" w:rsidP="00B67AD4"/>
    <w:sdt>
      <w:sdtPr>
        <w:id w:val="-45911047"/>
        <w:placeholder>
          <w:docPart w:val="57E1413BE2F44558BE836436E7A4CBCC"/>
        </w:placeholder>
        <w:temporary/>
        <w:showingPlcHdr/>
        <w15:appearance w15:val="hidden"/>
      </w:sdtPr>
      <w:sdtEndPr/>
      <w:sdtContent>
        <w:p w14:paraId="6B3FD198" w14:textId="598A9493" w:rsidR="00B67AD4" w:rsidRDefault="00B67AD4" w:rsidP="00B67AD4">
          <w:r>
            <w:rPr>
              <w:lang w:bidi="fr-FR"/>
            </w:rPr>
            <w:t xml:space="preserve">Nous aimons beaucoup l’aspect de ce papier à lettres. </w:t>
          </w:r>
          <w:r w:rsidR="006B65E8" w:rsidRPr="006B65E8">
            <w:rPr>
              <w:lang w:bidi="fr-FR"/>
            </w:rPr>
            <w:t>Toutefois, vous pouvez rapidement y ajouter votre touche personnelle.</w:t>
          </w:r>
        </w:p>
        <w:p w14:paraId="6B3FD199" w14:textId="61AA44DE" w:rsidR="00B67AD4" w:rsidRDefault="00B67AD4" w:rsidP="00B67AD4">
          <w:r>
            <w:rPr>
              <w:lang w:bidi="fr-FR"/>
            </w:rPr>
            <w:t>Sous l’onglet Création du ruban, sélectionnez parmi les galeries de thèmes, de couleurs et de polices pour obtenir un</w:t>
          </w:r>
          <w:r w:rsidR="00376E67">
            <w:rPr>
              <w:lang w:bidi="fr-FR"/>
            </w:rPr>
            <w:t> </w:t>
          </w:r>
          <w:r>
            <w:rPr>
              <w:lang w:bidi="fr-FR"/>
            </w:rPr>
            <w:t>aperçu d’une série de choix. Cliquez simplement sur le résultat qui vous convient pour l’appliquer.</w:t>
          </w:r>
        </w:p>
        <w:p w14:paraId="6B3FD19A" w14:textId="726B94C0" w:rsidR="00B67AD4" w:rsidRDefault="00B67AD4" w:rsidP="00B67AD4">
          <w:r>
            <w:rPr>
              <w:lang w:bidi="fr-FR"/>
            </w:rPr>
            <w:t>Nous avons également créé les styles qui vous permettent d’appliquer la mise en forme de cette lettre en un clic. Sous</w:t>
          </w:r>
          <w:r w:rsidR="00376E67">
            <w:rPr>
              <w:lang w:bidi="fr-FR"/>
            </w:rPr>
            <w:t> </w:t>
          </w:r>
          <w:r>
            <w:rPr>
              <w:lang w:bidi="fr-FR"/>
            </w:rPr>
            <w:t>l’onglet Accueil du ruban, consultez dans la galerie Styles tous les styles utilisés dans cette lettre.</w:t>
          </w:r>
        </w:p>
        <w:p w14:paraId="6B3FD19B" w14:textId="5BA7A3C4" w:rsidR="00B67AD4" w:rsidRDefault="00B67AD4" w:rsidP="00B67AD4">
          <w:pPr>
            <w:spacing w:before="40" w:line="288" w:lineRule="auto"/>
          </w:pPr>
          <w:r>
            <w:rPr>
              <w:lang w:bidi="fr-FR"/>
            </w:rPr>
            <w:t>L’onglet Insérer contient des outils encore plus faciles à utiliser, par exemple, pour ajouter un lien hypertexte ou insérer un</w:t>
          </w:r>
          <w:r w:rsidR="00376E67">
            <w:rPr>
              <w:lang w:bidi="fr-FR"/>
            </w:rPr>
            <w:t> </w:t>
          </w:r>
          <w:r>
            <w:rPr>
              <w:lang w:bidi="fr-FR"/>
            </w:rPr>
            <w:t>commentaire.</w:t>
          </w:r>
        </w:p>
      </w:sdtContent>
    </w:sdt>
    <w:p w14:paraId="6B3FD19C" w14:textId="77777777" w:rsidR="003203DC" w:rsidRDefault="003203DC" w:rsidP="00C55186">
      <w:bookmarkStart w:id="0" w:name="_GoBack"/>
      <w:bookmarkEnd w:id="0"/>
    </w:p>
    <w:sectPr w:rsidR="003203DC" w:rsidSect="006B6625">
      <w:headerReference w:type="default" r:id="rId12"/>
      <w:pgSz w:w="11906" w:h="16838" w:code="9"/>
      <w:pgMar w:top="2274" w:right="1276" w:bottom="2665" w:left="1276"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9B9E" w14:textId="77777777" w:rsidR="00D97009" w:rsidRDefault="00D97009" w:rsidP="003203DC">
      <w:r>
        <w:separator/>
      </w:r>
    </w:p>
    <w:p w14:paraId="3DC10A77" w14:textId="77777777" w:rsidR="00D97009" w:rsidRDefault="00D97009" w:rsidP="003203DC"/>
  </w:endnote>
  <w:endnote w:type="continuationSeparator" w:id="0">
    <w:p w14:paraId="76A1198F" w14:textId="77777777" w:rsidR="00D97009" w:rsidRDefault="00D97009" w:rsidP="003203DC">
      <w:r>
        <w:continuationSeparator/>
      </w:r>
    </w:p>
    <w:p w14:paraId="1D5E701F" w14:textId="77777777" w:rsidR="00D97009" w:rsidRDefault="00D97009" w:rsidP="0032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9369" w14:textId="77777777" w:rsidR="00D97009" w:rsidRDefault="00D97009" w:rsidP="003203DC">
      <w:r>
        <w:separator/>
      </w:r>
    </w:p>
    <w:p w14:paraId="48BBF6FD" w14:textId="77777777" w:rsidR="00D97009" w:rsidRDefault="00D97009" w:rsidP="003203DC"/>
  </w:footnote>
  <w:footnote w:type="continuationSeparator" w:id="0">
    <w:p w14:paraId="7137237A" w14:textId="77777777" w:rsidR="00D97009" w:rsidRDefault="00D97009" w:rsidP="003203DC">
      <w:r>
        <w:continuationSeparator/>
      </w:r>
    </w:p>
    <w:p w14:paraId="6B58FC60" w14:textId="77777777" w:rsidR="00D97009" w:rsidRDefault="00D97009" w:rsidP="00320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D1B1" w14:textId="77777777" w:rsidR="001B4EEF" w:rsidRPr="00FE1448" w:rsidRDefault="00107C8E" w:rsidP="003203DC">
    <w:pPr>
      <w:pStyle w:val="Header"/>
    </w:pPr>
    <w:r>
      <w:rPr>
        <w:noProof/>
        <w:lang w:bidi="fr-FR"/>
      </w:rPr>
      <mc:AlternateContent>
        <mc:Choice Requires="wpg">
          <w:drawing>
            <wp:anchor distT="0" distB="0" distL="114300" distR="114300" simplePos="0" relativeHeight="251678720" behindDoc="0" locked="0" layoutInCell="1" allowOverlap="1" wp14:anchorId="6B3FD1B2" wp14:editId="24C0673D">
              <wp:simplePos x="0" y="0"/>
              <wp:positionH relativeFrom="page">
                <wp:align>center</wp:align>
              </wp:positionH>
              <wp:positionV relativeFrom="page">
                <wp:align>center</wp:align>
              </wp:positionV>
              <wp:extent cx="7776182" cy="10059285"/>
              <wp:effectExtent l="0" t="0" r="0" b="0"/>
              <wp:wrapNone/>
              <wp:docPr id="23" name="Group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orme libre 5" descr="élément décoratif">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orme libre 6" descr="élément décoratif">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orme libre : Forme 27" descr="élément décoratif">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orme libre : Forme 24" descr="élément décoratif">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2" name="Forme libre 13" descr="élément décoratif">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 name="Forme libre 15" descr="élément décoratif">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20E456CF" id="Groupe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">
              <v:shape id="Forme libre 5" o:spid="_x0000_s1027" alt="élément décoratif"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orme libre 6" o:spid="_x0000_s1028" alt="élément décoratif"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angle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orme libre : Forme 27" o:spid="_x0000_s1030" alt="élément décoratif"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orme libre : Forme 24" o:spid="_x0000_s1031" alt="élément décoratif"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orme libre 13" o:spid="_x0000_s1032" alt="élément décoratif"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" path="m760,l,593r760,587l760,946,317,604,760,266,760,xe" fillcolor="#262626 [3204]" stroked="f">
                <v:path arrowok="t" o:connecttype="custom" o:connectlocs="1228410,0;0,887594;1228410,1766207;1228410,1415959;512376,904058;1228410,398145;1228410,0" o:connectangles="0,0,0,0,0,0,0"/>
              </v:shape>
              <v:shape id="Forme libre 15" o:spid="_x0000_s1033" alt="élément décoratif"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" path="m443,l,338,443,680,443,xe" fillcolor="#e3e3e3 [3206]" stroked="f">
                <v:path arrowok="t" o:connecttype="custom" o:connectlocs="716034,0;0,505913;716034,1017814;716034,0" o:connectangles="0,0,0,0"/>
              </v:shape>
              <v:rect id="Rectangle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55"/>
    <w:rsid w:val="000115CE"/>
    <w:rsid w:val="00034932"/>
    <w:rsid w:val="000828F4"/>
    <w:rsid w:val="000F51EC"/>
    <w:rsid w:val="000F7122"/>
    <w:rsid w:val="00107C8E"/>
    <w:rsid w:val="001B4EEF"/>
    <w:rsid w:val="001B689C"/>
    <w:rsid w:val="001D57F3"/>
    <w:rsid w:val="00200635"/>
    <w:rsid w:val="00254E0D"/>
    <w:rsid w:val="002A0A1B"/>
    <w:rsid w:val="002D1A9A"/>
    <w:rsid w:val="003203DC"/>
    <w:rsid w:val="00376E67"/>
    <w:rsid w:val="0038000D"/>
    <w:rsid w:val="00385ACF"/>
    <w:rsid w:val="00410197"/>
    <w:rsid w:val="00477474"/>
    <w:rsid w:val="00480B7F"/>
    <w:rsid w:val="004A1893"/>
    <w:rsid w:val="004B2FCC"/>
    <w:rsid w:val="004C4A44"/>
    <w:rsid w:val="005125BB"/>
    <w:rsid w:val="005264AB"/>
    <w:rsid w:val="00537F9C"/>
    <w:rsid w:val="00572222"/>
    <w:rsid w:val="0058048A"/>
    <w:rsid w:val="005D3DA6"/>
    <w:rsid w:val="005F1384"/>
    <w:rsid w:val="00646C55"/>
    <w:rsid w:val="006B65E8"/>
    <w:rsid w:val="006B6625"/>
    <w:rsid w:val="00720A6A"/>
    <w:rsid w:val="00744EA9"/>
    <w:rsid w:val="00752FC4"/>
    <w:rsid w:val="00757E9C"/>
    <w:rsid w:val="007B4C91"/>
    <w:rsid w:val="007D70F7"/>
    <w:rsid w:val="00830C5F"/>
    <w:rsid w:val="00834A33"/>
    <w:rsid w:val="008916D6"/>
    <w:rsid w:val="00896EE1"/>
    <w:rsid w:val="008C1482"/>
    <w:rsid w:val="008D0AA7"/>
    <w:rsid w:val="008E172E"/>
    <w:rsid w:val="00912A0A"/>
    <w:rsid w:val="009468D3"/>
    <w:rsid w:val="00981EB2"/>
    <w:rsid w:val="009D6892"/>
    <w:rsid w:val="00A17117"/>
    <w:rsid w:val="00A763AE"/>
    <w:rsid w:val="00A81C05"/>
    <w:rsid w:val="00B018D7"/>
    <w:rsid w:val="00B63133"/>
    <w:rsid w:val="00B67AD4"/>
    <w:rsid w:val="00B9642C"/>
    <w:rsid w:val="00BC0F0A"/>
    <w:rsid w:val="00C11980"/>
    <w:rsid w:val="00C12A54"/>
    <w:rsid w:val="00C16FC8"/>
    <w:rsid w:val="00C42C3F"/>
    <w:rsid w:val="00C55186"/>
    <w:rsid w:val="00CB0809"/>
    <w:rsid w:val="00D04123"/>
    <w:rsid w:val="00D06525"/>
    <w:rsid w:val="00D149F1"/>
    <w:rsid w:val="00D36106"/>
    <w:rsid w:val="00D61D9F"/>
    <w:rsid w:val="00D97009"/>
    <w:rsid w:val="00DC7840"/>
    <w:rsid w:val="00F1217C"/>
    <w:rsid w:val="00F71D73"/>
    <w:rsid w:val="00F763B1"/>
    <w:rsid w:val="00F90A6A"/>
    <w:rsid w:val="00FA402E"/>
    <w:rsid w:val="00FB49C2"/>
    <w:rsid w:val="00FE1448"/>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FD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fr-F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E67"/>
    <w:pPr>
      <w:spacing w:before="120" w:after="0"/>
    </w:pPr>
    <w:rPr>
      <w:color w:val="auto"/>
      <w:sz w:val="16"/>
    </w:rPr>
  </w:style>
  <w:style w:type="paragraph" w:styleId="Heading1">
    <w:name w:val="heading 1"/>
    <w:basedOn w:val="Normal"/>
    <w:next w:val="Normal"/>
    <w:link w:val="Heading1Char"/>
    <w:uiPriority w:val="9"/>
    <w:semiHidden/>
    <w:rsid w:val="000F51EC"/>
    <w:pPr>
      <w:keepNext/>
      <w:keepLines/>
      <w:spacing w:before="48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ordonnes">
    <w:name w:val="Coordonnées"/>
    <w:basedOn w:val="Normal"/>
    <w:uiPriority w:val="3"/>
    <w:qFormat/>
    <w:rsid w:val="00410197"/>
    <w:pPr>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line="240" w:lineRule="auto"/>
      <w:ind w:left="200" w:hanging="200"/>
    </w:pPr>
  </w:style>
  <w:style w:type="paragraph" w:styleId="Index2">
    <w:name w:val="index 2"/>
    <w:basedOn w:val="Normal"/>
    <w:next w:val="Normal"/>
    <w:autoRedefine/>
    <w:uiPriority w:val="99"/>
    <w:semiHidden/>
    <w:unhideWhenUsed/>
    <w:rsid w:val="00572222"/>
    <w:pPr>
      <w:spacing w:line="240" w:lineRule="auto"/>
      <w:ind w:left="400" w:hanging="200"/>
    </w:pPr>
  </w:style>
  <w:style w:type="paragraph" w:styleId="Index3">
    <w:name w:val="index 3"/>
    <w:basedOn w:val="Normal"/>
    <w:next w:val="Normal"/>
    <w:autoRedefine/>
    <w:uiPriority w:val="99"/>
    <w:semiHidden/>
    <w:unhideWhenUsed/>
    <w:rsid w:val="00572222"/>
    <w:pPr>
      <w:spacing w:line="240" w:lineRule="auto"/>
      <w:ind w:left="600" w:hanging="200"/>
    </w:pPr>
  </w:style>
  <w:style w:type="paragraph" w:styleId="Index4">
    <w:name w:val="index 4"/>
    <w:basedOn w:val="Normal"/>
    <w:next w:val="Normal"/>
    <w:autoRedefine/>
    <w:uiPriority w:val="99"/>
    <w:semiHidden/>
    <w:unhideWhenUsed/>
    <w:rsid w:val="00572222"/>
    <w:pPr>
      <w:spacing w:line="240" w:lineRule="auto"/>
      <w:ind w:left="800" w:hanging="200"/>
    </w:pPr>
  </w:style>
  <w:style w:type="paragraph" w:styleId="Index5">
    <w:name w:val="index 5"/>
    <w:basedOn w:val="Normal"/>
    <w:next w:val="Normal"/>
    <w:autoRedefine/>
    <w:uiPriority w:val="99"/>
    <w:semiHidden/>
    <w:unhideWhenUsed/>
    <w:rsid w:val="00572222"/>
    <w:pPr>
      <w:spacing w:line="240" w:lineRule="auto"/>
      <w:ind w:left="1000" w:hanging="200"/>
    </w:pPr>
  </w:style>
  <w:style w:type="paragraph" w:styleId="Index6">
    <w:name w:val="index 6"/>
    <w:basedOn w:val="Normal"/>
    <w:next w:val="Normal"/>
    <w:autoRedefine/>
    <w:uiPriority w:val="99"/>
    <w:semiHidden/>
    <w:unhideWhenUsed/>
    <w:rsid w:val="00572222"/>
    <w:pPr>
      <w:spacing w:line="240" w:lineRule="auto"/>
      <w:ind w:left="1200" w:hanging="200"/>
    </w:pPr>
  </w:style>
  <w:style w:type="paragraph" w:styleId="Index7">
    <w:name w:val="index 7"/>
    <w:basedOn w:val="Normal"/>
    <w:next w:val="Normal"/>
    <w:autoRedefine/>
    <w:uiPriority w:val="99"/>
    <w:semiHidden/>
    <w:unhideWhenUsed/>
    <w:rsid w:val="00572222"/>
    <w:pPr>
      <w:spacing w:line="240" w:lineRule="auto"/>
      <w:ind w:left="1400" w:hanging="200"/>
    </w:pPr>
  </w:style>
  <w:style w:type="paragraph" w:styleId="Index8">
    <w:name w:val="index 8"/>
    <w:basedOn w:val="Normal"/>
    <w:next w:val="Normal"/>
    <w:autoRedefine/>
    <w:uiPriority w:val="99"/>
    <w:semiHidden/>
    <w:unhideWhenUsed/>
    <w:rsid w:val="00572222"/>
    <w:pPr>
      <w:spacing w:line="240" w:lineRule="auto"/>
      <w:ind w:left="1600" w:hanging="200"/>
    </w:pPr>
  </w:style>
  <w:style w:type="paragraph" w:styleId="Index9">
    <w:name w:val="index 9"/>
    <w:basedOn w:val="Normal"/>
    <w:next w:val="Normal"/>
    <w:autoRedefine/>
    <w:uiPriority w:val="99"/>
    <w:semiHidden/>
    <w:unhideWhenUsed/>
    <w:rsid w:val="00572222"/>
    <w:pPr>
      <w:spacing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ind w:left="220" w:hanging="220"/>
    </w:pPr>
  </w:style>
  <w:style w:type="paragraph" w:styleId="TableofFigures">
    <w:name w:val="table of figures"/>
    <w:basedOn w:val="Normal"/>
    <w:next w:val="Normal"/>
    <w:uiPriority w:val="99"/>
    <w:semiHidden/>
    <w:unhideWhenUsed/>
    <w:rsid w:val="00572222"/>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paragraph" w:customStyle="1" w:styleId="Logo">
    <w:name w:val="Logo"/>
    <w:basedOn w:val="Normal"/>
    <w:qFormat/>
    <w:rsid w:val="00034932"/>
    <w:pPr>
      <w:spacing w:after="360"/>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4E7126A45483C82D8571715944335"/>
        <w:category>
          <w:name w:val="General"/>
          <w:gallery w:val="placeholder"/>
        </w:category>
        <w:types>
          <w:type w:val="bbPlcHdr"/>
        </w:types>
        <w:behaviors>
          <w:behavior w:val="content"/>
        </w:behaviors>
        <w:guid w:val="{E6749EA0-B569-4F89-BF5F-C9AA81423D79}"/>
      </w:docPartPr>
      <w:docPartBody>
        <w:p w:rsidR="006E412F" w:rsidRDefault="007E542D" w:rsidP="007E542D">
          <w:pPr>
            <w:pStyle w:val="A6D4E7126A45483C82D85717159443352"/>
          </w:pPr>
          <w:r w:rsidRPr="00C55186">
            <w:rPr>
              <w:lang w:bidi="fr-FR"/>
            </w:rPr>
            <w:t>Date</w:t>
          </w:r>
        </w:p>
      </w:docPartBody>
    </w:docPart>
    <w:docPart>
      <w:docPartPr>
        <w:name w:val="ACB078E22F594C2A96AAEECE2B1FFC20"/>
        <w:category>
          <w:name w:val="General"/>
          <w:gallery w:val="placeholder"/>
        </w:category>
        <w:types>
          <w:type w:val="bbPlcHdr"/>
        </w:types>
        <w:behaviors>
          <w:behavior w:val="content"/>
        </w:behaviors>
        <w:guid w:val="{6CE5298F-5CA5-43EE-84AD-00FD486438BF}"/>
      </w:docPartPr>
      <w:docPartBody>
        <w:p w:rsidR="006E412F" w:rsidRDefault="007E542D" w:rsidP="007E542D">
          <w:pPr>
            <w:pStyle w:val="ACB078E22F594C2A96AAEECE2B1FFC202"/>
          </w:pPr>
          <w:r w:rsidRPr="00C55186">
            <w:rPr>
              <w:lang w:bidi="fr-FR"/>
            </w:rPr>
            <w:t>Objet</w:t>
          </w:r>
        </w:p>
      </w:docPartBody>
    </w:docPart>
    <w:docPart>
      <w:docPartPr>
        <w:name w:val="8060103DBF90419BA62664E9C1BC21F2"/>
        <w:category>
          <w:name w:val="General"/>
          <w:gallery w:val="placeholder"/>
        </w:category>
        <w:types>
          <w:type w:val="bbPlcHdr"/>
        </w:types>
        <w:behaviors>
          <w:behavior w:val="content"/>
        </w:behaviors>
        <w:guid w:val="{4E8FDFD7-9BFD-4905-A46A-FE698527B2B1}"/>
      </w:docPartPr>
      <w:docPartBody>
        <w:p w:rsidR="00404EFB" w:rsidRDefault="007E542D" w:rsidP="007E542D">
          <w:pPr>
            <w:pStyle w:val="8060103DBF90419BA62664E9C1BC21F21"/>
          </w:pPr>
          <w:r w:rsidRPr="003203DC">
            <w:rPr>
              <w:lang w:bidi="fr-FR"/>
            </w:rPr>
            <w:t>Nom</w:t>
          </w:r>
        </w:p>
      </w:docPartBody>
    </w:docPart>
    <w:docPart>
      <w:docPartPr>
        <w:name w:val="0DEEC6FC34684454A2F750F0F3860ADB"/>
        <w:category>
          <w:name w:val="General"/>
          <w:gallery w:val="placeholder"/>
        </w:category>
        <w:types>
          <w:type w:val="bbPlcHdr"/>
        </w:types>
        <w:behaviors>
          <w:behavior w:val="content"/>
        </w:behaviors>
        <w:guid w:val="{C0B40EBC-103F-4D10-BAF9-2DC29C26CDDD}"/>
      </w:docPartPr>
      <w:docPartBody>
        <w:p w:rsidR="00404EFB" w:rsidRDefault="007E542D" w:rsidP="007E542D">
          <w:pPr>
            <w:pStyle w:val="0DEEC6FC34684454A2F750F0F3860ADB1"/>
          </w:pPr>
          <w:r w:rsidRPr="003203DC">
            <w:rPr>
              <w:lang w:bidi="fr-FR"/>
            </w:rPr>
            <w:t>Télécopie</w:t>
          </w:r>
        </w:p>
      </w:docPartBody>
    </w:docPart>
    <w:docPart>
      <w:docPartPr>
        <w:name w:val="F64B06D238D64B60ABD6DB58A95D8E64"/>
        <w:category>
          <w:name w:val="General"/>
          <w:gallery w:val="placeholder"/>
        </w:category>
        <w:types>
          <w:type w:val="bbPlcHdr"/>
        </w:types>
        <w:behaviors>
          <w:behavior w:val="content"/>
        </w:behaviors>
        <w:guid w:val="{52246E4C-751F-4EBF-83B0-83513B8CCDF1}"/>
      </w:docPartPr>
      <w:docPartBody>
        <w:p w:rsidR="00404EFB" w:rsidRDefault="007E542D" w:rsidP="007E542D">
          <w:pPr>
            <w:pStyle w:val="F64B06D238D64B60ABD6DB58A95D8E641"/>
          </w:pPr>
          <w:r w:rsidRPr="003203DC">
            <w:rPr>
              <w:lang w:bidi="fr-FR"/>
            </w:rPr>
            <w:t>Téléphone</w:t>
          </w:r>
        </w:p>
      </w:docPartBody>
    </w:docPart>
    <w:docPart>
      <w:docPartPr>
        <w:name w:val="7692C70544544084B5EF836DEAEA0F88"/>
        <w:category>
          <w:name w:val="General"/>
          <w:gallery w:val="placeholder"/>
        </w:category>
        <w:types>
          <w:type w:val="bbPlcHdr"/>
        </w:types>
        <w:behaviors>
          <w:behavior w:val="content"/>
        </w:behaviors>
        <w:guid w:val="{523EE92A-D4AD-4D10-9C2C-6988557285D0}"/>
      </w:docPartPr>
      <w:docPartBody>
        <w:p w:rsidR="00404EFB" w:rsidRDefault="007E542D" w:rsidP="007E542D">
          <w:pPr>
            <w:pStyle w:val="7692C70544544084B5EF836DEAEA0F881"/>
          </w:pPr>
          <w:r w:rsidRPr="00C55186">
            <w:rPr>
              <w:lang w:bidi="fr-FR"/>
            </w:rPr>
            <w:t>Nombre de pages</w:t>
          </w:r>
        </w:p>
      </w:docPartBody>
    </w:docPart>
    <w:docPart>
      <w:docPartPr>
        <w:name w:val="57E1413BE2F44558BE836436E7A4CBCC"/>
        <w:category>
          <w:name w:val="General"/>
          <w:gallery w:val="placeholder"/>
        </w:category>
        <w:types>
          <w:type w:val="bbPlcHdr"/>
        </w:types>
        <w:behaviors>
          <w:behavior w:val="content"/>
        </w:behaviors>
        <w:guid w:val="{91B7E9A0-5C6D-49FC-813B-4D45D1A2F2DE}"/>
      </w:docPartPr>
      <w:docPartBody>
        <w:p w:rsidR="007E542D" w:rsidRDefault="007E542D" w:rsidP="00B67AD4">
          <w:r>
            <w:rPr>
              <w:lang w:bidi="fr-FR"/>
            </w:rPr>
            <w:t xml:space="preserve">Nous aimons beaucoup l’aspect de ce papier à lettres. </w:t>
          </w:r>
          <w:r w:rsidRPr="006B65E8">
            <w:rPr>
              <w:lang w:bidi="fr-FR"/>
            </w:rPr>
            <w:t>Toutefois, vous pouvez rapidement y ajouter votre touche personnelle.</w:t>
          </w:r>
        </w:p>
        <w:p w:rsidR="007E542D" w:rsidRDefault="007E542D" w:rsidP="00B67AD4">
          <w:r>
            <w:rPr>
              <w:lang w:bidi="fr-FR"/>
            </w:rPr>
            <w:t>Sous l’onglet Création du ruban, sélectionnez parmi les galeries de thèmes, de couleurs et de polices pour obtenir un aperçu d’une série de choix. Cliquez simplement sur le résultat qui vous convient pour l’appliquer.</w:t>
          </w:r>
        </w:p>
        <w:p w:rsidR="007E542D" w:rsidRDefault="007E542D" w:rsidP="00B67AD4">
          <w:r>
            <w:rPr>
              <w:lang w:bidi="fr-FR"/>
            </w:rPr>
            <w:t>Nous avons également créé les styles qui vous permettent d’appliquer la mise en forme de cette lettre en un clic. Sous l’onglet Accueil du ruban, consultez dans la galerie Styles tous les styles utilisés dans cette lettre.</w:t>
          </w:r>
        </w:p>
        <w:p w:rsidR="00404EFB" w:rsidRDefault="007E542D" w:rsidP="007E542D">
          <w:pPr>
            <w:pStyle w:val="57E1413BE2F44558BE836436E7A4CBCC2"/>
          </w:pPr>
          <w:r>
            <w:rPr>
              <w:lang w:bidi="fr-FR"/>
            </w:rPr>
            <w:t>L’onglet Insérer contient des outils encore plus faciles à utiliser, par exemple, pour ajouter un lien hypertexte ou insérer un commentaire.</w:t>
          </w:r>
        </w:p>
      </w:docPartBody>
    </w:docPart>
    <w:docPart>
      <w:docPartPr>
        <w:name w:val="BE0CCAE6EE1F4B2DB13AB86F881C7A09"/>
        <w:category>
          <w:name w:val="General"/>
          <w:gallery w:val="placeholder"/>
        </w:category>
        <w:types>
          <w:type w:val="bbPlcHdr"/>
        </w:types>
        <w:behaviors>
          <w:behavior w:val="content"/>
        </w:behaviors>
        <w:guid w:val="{6654C999-03E1-4FC7-80EC-9D998D17035F}"/>
      </w:docPartPr>
      <w:docPartBody>
        <w:p w:rsidR="00404EFB" w:rsidRDefault="007E542D" w:rsidP="007E542D">
          <w:pPr>
            <w:pStyle w:val="BE0CCAE6EE1F4B2DB13AB86F881C7A092"/>
          </w:pPr>
          <w:r w:rsidRPr="00FF2539">
            <w:rPr>
              <w:lang w:bidi="fr-FR"/>
            </w:rPr>
            <w:t>[Nom du destinataire]</w:t>
          </w:r>
        </w:p>
      </w:docPartBody>
    </w:docPart>
    <w:docPart>
      <w:docPartPr>
        <w:name w:val="2E69381D75CF42FD99DFC1C055CCFC8E"/>
        <w:category>
          <w:name w:val="General"/>
          <w:gallery w:val="placeholder"/>
        </w:category>
        <w:types>
          <w:type w:val="bbPlcHdr"/>
        </w:types>
        <w:behaviors>
          <w:behavior w:val="content"/>
        </w:behaviors>
        <w:guid w:val="{13C839E0-4F25-409C-8B70-06837570515C}"/>
      </w:docPartPr>
      <w:docPartBody>
        <w:p w:rsidR="00404EFB" w:rsidRDefault="007E542D" w:rsidP="007E542D">
          <w:pPr>
            <w:pStyle w:val="2E69381D75CF42FD99DFC1C055CCFC8E2"/>
          </w:pPr>
          <w:r w:rsidRPr="00FF2539">
            <w:rPr>
              <w:lang w:bidi="fr-FR"/>
            </w:rPr>
            <w:t>[Numéro de télécopie du destinataire]</w:t>
          </w:r>
        </w:p>
      </w:docPartBody>
    </w:docPart>
    <w:docPart>
      <w:docPartPr>
        <w:name w:val="92651879A3BA4B57BCBD136377EB6F65"/>
        <w:category>
          <w:name w:val="General"/>
          <w:gallery w:val="placeholder"/>
        </w:category>
        <w:types>
          <w:type w:val="bbPlcHdr"/>
        </w:types>
        <w:behaviors>
          <w:behavior w:val="content"/>
        </w:behaviors>
        <w:guid w:val="{3030D9CE-A457-4F61-BC11-53A9B200613A}"/>
      </w:docPartPr>
      <w:docPartBody>
        <w:p w:rsidR="00404EFB" w:rsidRDefault="007E542D" w:rsidP="007E542D">
          <w:pPr>
            <w:pStyle w:val="92651879A3BA4B57BCBD136377EB6F652"/>
          </w:pPr>
          <w:r w:rsidRPr="00FF2539">
            <w:rPr>
              <w:lang w:bidi="fr-FR"/>
            </w:rPr>
            <w:t>[Numéro de téléphone du destinataire]</w:t>
          </w:r>
        </w:p>
      </w:docPartBody>
    </w:docPart>
    <w:docPart>
      <w:docPartPr>
        <w:name w:val="1733F22CFE6C479F83D62320CAC55232"/>
        <w:category>
          <w:name w:val="General"/>
          <w:gallery w:val="placeholder"/>
        </w:category>
        <w:types>
          <w:type w:val="bbPlcHdr"/>
        </w:types>
        <w:behaviors>
          <w:behavior w:val="content"/>
        </w:behaviors>
        <w:guid w:val="{399AEBC8-3517-4A04-A0F9-9C06B8B4BE73}"/>
      </w:docPartPr>
      <w:docPartBody>
        <w:p w:rsidR="00404EFB" w:rsidRDefault="007E542D" w:rsidP="007E542D">
          <w:pPr>
            <w:pStyle w:val="1733F22CFE6C479F83D62320CAC552322"/>
          </w:pPr>
          <w:r w:rsidRPr="00FF2539">
            <w:rPr>
              <w:lang w:bidi="fr-FR"/>
            </w:rPr>
            <w:t>[Nombre total de pages]</w:t>
          </w:r>
        </w:p>
      </w:docPartBody>
    </w:docPart>
    <w:docPart>
      <w:docPartPr>
        <w:name w:val="B4E76EC0CC3F4762AE68D514F609C896"/>
        <w:category>
          <w:name w:val="General"/>
          <w:gallery w:val="placeholder"/>
        </w:category>
        <w:types>
          <w:type w:val="bbPlcHdr"/>
        </w:types>
        <w:behaviors>
          <w:behavior w:val="content"/>
        </w:behaviors>
        <w:guid w:val="{BFD83B97-F10E-4592-88CA-0D9E66BAD270}"/>
      </w:docPartPr>
      <w:docPartBody>
        <w:p w:rsidR="00404EFB" w:rsidRDefault="007E542D" w:rsidP="007E542D">
          <w:pPr>
            <w:pStyle w:val="B4E76EC0CC3F4762AE68D514F609C8962"/>
          </w:pPr>
          <w:r w:rsidRPr="00FF2539">
            <w:rPr>
              <w:lang w:bidi="fr-FR"/>
            </w:rPr>
            <w:t>[Ligne d’objet du message.]</w:t>
          </w:r>
        </w:p>
      </w:docPartBody>
    </w:docPart>
    <w:docPart>
      <w:docPartPr>
        <w:name w:val="71CB5E8CC87C4ADFA3BBD75A6196F94A"/>
        <w:category>
          <w:name w:val="General"/>
          <w:gallery w:val="placeholder"/>
        </w:category>
        <w:types>
          <w:type w:val="bbPlcHdr"/>
        </w:types>
        <w:behaviors>
          <w:behavior w:val="content"/>
        </w:behaviors>
        <w:guid w:val="{D3CB6DFB-B713-4001-913E-E102CE3D49DE}"/>
      </w:docPartPr>
      <w:docPartBody>
        <w:p w:rsidR="00404EFB" w:rsidRDefault="007E542D" w:rsidP="007E542D">
          <w:pPr>
            <w:pStyle w:val="71CB5E8CC87C4ADFA3BBD75A6196F94A2"/>
          </w:pPr>
          <w:r w:rsidRPr="00FF2539">
            <w:rPr>
              <w:lang w:bidi="fr-FR"/>
            </w:rPr>
            <w:t>[Date de la télécopie]</w:t>
          </w:r>
        </w:p>
      </w:docPartBody>
    </w:docPart>
    <w:docPart>
      <w:docPartPr>
        <w:name w:val="1A9ECF297E4840DFA0634969898630EF"/>
        <w:category>
          <w:name w:val="General"/>
          <w:gallery w:val="placeholder"/>
        </w:category>
        <w:types>
          <w:type w:val="bbPlcHdr"/>
        </w:types>
        <w:behaviors>
          <w:behavior w:val="content"/>
        </w:behaviors>
        <w:guid w:val="{8322E484-6E63-489B-B948-AA2021411461}"/>
      </w:docPartPr>
      <w:docPartBody>
        <w:p w:rsidR="00404EFB" w:rsidRDefault="007E542D" w:rsidP="007E542D">
          <w:pPr>
            <w:pStyle w:val="1A9ECF297E4840DFA0634969898630EF2"/>
          </w:pPr>
          <w:r w:rsidRPr="00FF2539">
            <w:rPr>
              <w:lang w:bidi="fr-FR"/>
            </w:rPr>
            <w:t>[Nom de l’expéditeur]</w:t>
          </w:r>
        </w:p>
      </w:docPartBody>
    </w:docPart>
    <w:docPart>
      <w:docPartPr>
        <w:name w:val="5DC84138BB334CC7A78D7B5A9BCDD0CC"/>
        <w:category>
          <w:name w:val="General"/>
          <w:gallery w:val="placeholder"/>
        </w:category>
        <w:types>
          <w:type w:val="bbPlcHdr"/>
        </w:types>
        <w:behaviors>
          <w:behavior w:val="content"/>
        </w:behaviors>
        <w:guid w:val="{009C0CD8-C010-4C80-BC61-DD24A3C92A5A}"/>
      </w:docPartPr>
      <w:docPartBody>
        <w:p w:rsidR="00404EFB" w:rsidRDefault="007E542D" w:rsidP="007E542D">
          <w:pPr>
            <w:pStyle w:val="5DC84138BB334CC7A78D7B5A9BCDD0CC2"/>
          </w:pPr>
          <w:r w:rsidRPr="00FF2539">
            <w:rPr>
              <w:lang w:bidi="fr-FR"/>
            </w:rPr>
            <w:t>[Numéro de télécopie de l’expéditeur]</w:t>
          </w:r>
        </w:p>
      </w:docPartBody>
    </w:docPart>
    <w:docPart>
      <w:docPartPr>
        <w:name w:val="CBF358D86D6249E893480D28319345E0"/>
        <w:category>
          <w:name w:val="General"/>
          <w:gallery w:val="placeholder"/>
        </w:category>
        <w:types>
          <w:type w:val="bbPlcHdr"/>
        </w:types>
        <w:behaviors>
          <w:behavior w:val="content"/>
        </w:behaviors>
        <w:guid w:val="{7DCD49D0-5DB9-4ECE-A36D-3BB528956390}"/>
      </w:docPartPr>
      <w:docPartBody>
        <w:p w:rsidR="00404EFB" w:rsidRDefault="007E542D" w:rsidP="007E542D">
          <w:pPr>
            <w:pStyle w:val="CBF358D86D6249E893480D28319345E02"/>
          </w:pPr>
          <w:r w:rsidRPr="00FF2539">
            <w:rPr>
              <w:lang w:bidi="fr-FR"/>
            </w:rPr>
            <w:t>[Numéro de téléphone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AA"/>
    <w:rsid w:val="000D59AA"/>
    <w:rsid w:val="003B5744"/>
    <w:rsid w:val="00404EFB"/>
    <w:rsid w:val="006B47BE"/>
    <w:rsid w:val="006E412F"/>
    <w:rsid w:val="007E542D"/>
    <w:rsid w:val="00AC42C9"/>
    <w:rsid w:val="00CF0903"/>
    <w:rsid w:val="00D05FAB"/>
    <w:rsid w:val="00E760B4"/>
    <w:rsid w:val="00F3525E"/>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8955F880D4A7EBB25D76DA4337780">
    <w:name w:val="CBE8955F880D4A7EBB25D76DA4337780"/>
  </w:style>
  <w:style w:type="paragraph" w:customStyle="1" w:styleId="2F6E4009E97E40DF8E5E329FD734F218">
    <w:name w:val="2F6E4009E97E40DF8E5E329FD734F218"/>
  </w:style>
  <w:style w:type="paragraph" w:customStyle="1" w:styleId="4695B0AF5D044B59BF3FF4A6EE5F48F9">
    <w:name w:val="4695B0AF5D044B59BF3FF4A6EE5F48F9"/>
  </w:style>
  <w:style w:type="character" w:styleId="PlaceholderText">
    <w:name w:val="Placeholder Text"/>
    <w:basedOn w:val="DefaultParagraphFont"/>
    <w:uiPriority w:val="99"/>
    <w:semiHidden/>
    <w:rsid w:val="007E542D"/>
    <w:rPr>
      <w:color w:val="2E74B5" w:themeColor="accent5" w:themeShade="BF"/>
      <w:sz w:val="22"/>
    </w:rPr>
  </w:style>
  <w:style w:type="paragraph" w:customStyle="1" w:styleId="9DB460EF4B694EBDB9201DFCAFA56AFE">
    <w:name w:val="9DB460EF4B694EBDB9201DFCAFA56AFE"/>
  </w:style>
  <w:style w:type="paragraph" w:customStyle="1" w:styleId="46C2FEC3BD484769BE6510875F9F3F8D">
    <w:name w:val="46C2FEC3BD484769BE6510875F9F3F8D"/>
  </w:style>
  <w:style w:type="paragraph" w:customStyle="1" w:styleId="F45D18E94B384F3EA2D8931EFFB8B1CF">
    <w:name w:val="F45D18E94B384F3EA2D8931EFFB8B1CF"/>
  </w:style>
  <w:style w:type="paragraph" w:customStyle="1" w:styleId="CD76763B2D224780AD5AE4BAE4A915F1">
    <w:name w:val="CD76763B2D224780AD5AE4BAE4A915F1"/>
  </w:style>
  <w:style w:type="paragraph" w:customStyle="1" w:styleId="63E9E45E628849BF9ADC3535A0889E65">
    <w:name w:val="63E9E45E628849BF9ADC3535A0889E65"/>
  </w:style>
  <w:style w:type="paragraph" w:customStyle="1" w:styleId="8CB1182313EF40DF8552E3A2361C40BD">
    <w:name w:val="8CB1182313EF40DF8552E3A2361C40BD"/>
  </w:style>
  <w:style w:type="paragraph" w:customStyle="1" w:styleId="F2ACF17A9B0541808874B01B18D41251">
    <w:name w:val="F2ACF17A9B0541808874B01B18D41251"/>
  </w:style>
  <w:style w:type="paragraph" w:customStyle="1" w:styleId="A6D4E7126A45483C82D8571715944335">
    <w:name w:val="A6D4E7126A45483C82D8571715944335"/>
    <w:rsid w:val="000D59AA"/>
  </w:style>
  <w:style w:type="paragraph" w:customStyle="1" w:styleId="ACB078E22F594C2A96AAEECE2B1FFC20">
    <w:name w:val="ACB078E22F594C2A96AAEECE2B1FFC20"/>
    <w:rsid w:val="000D59AA"/>
  </w:style>
  <w:style w:type="paragraph" w:customStyle="1" w:styleId="57E1413BE2F44558BE836436E7A4CBCC">
    <w:name w:val="57E1413BE2F44558BE836436E7A4CBCC"/>
    <w:rsid w:val="006E412F"/>
  </w:style>
  <w:style w:type="paragraph" w:customStyle="1" w:styleId="F8AF8974AFFC42158BC3AA9365BB08AA">
    <w:name w:val="F8AF8974AFFC42158BC3AA9365BB08AA"/>
    <w:rsid w:val="006E412F"/>
  </w:style>
  <w:style w:type="paragraph" w:customStyle="1" w:styleId="BE0CCAE6EE1F4B2DB13AB86F881C7A09">
    <w:name w:val="BE0CCAE6EE1F4B2DB13AB86F881C7A09"/>
    <w:rsid w:val="006E412F"/>
  </w:style>
  <w:style w:type="paragraph" w:customStyle="1" w:styleId="456ED27E74BB4ECAA36287B7ECCB9532">
    <w:name w:val="456ED27E74BB4ECAA36287B7ECCB9532"/>
    <w:rsid w:val="006E412F"/>
  </w:style>
  <w:style w:type="paragraph" w:customStyle="1" w:styleId="2E69381D75CF42FD99DFC1C055CCFC8E">
    <w:name w:val="2E69381D75CF42FD99DFC1C055CCFC8E"/>
    <w:rsid w:val="006E412F"/>
  </w:style>
  <w:style w:type="paragraph" w:customStyle="1" w:styleId="C1BBDE8099D5497598E7BDB31AD375B8">
    <w:name w:val="C1BBDE8099D5497598E7BDB31AD375B8"/>
    <w:rsid w:val="006E412F"/>
  </w:style>
  <w:style w:type="paragraph" w:customStyle="1" w:styleId="92651879A3BA4B57BCBD136377EB6F65">
    <w:name w:val="92651879A3BA4B57BCBD136377EB6F65"/>
    <w:rsid w:val="006E412F"/>
  </w:style>
  <w:style w:type="paragraph" w:customStyle="1" w:styleId="2CF1AC551921421C90C3E4A91368F99C">
    <w:name w:val="2CF1AC551921421C90C3E4A91368F99C"/>
    <w:rsid w:val="006E412F"/>
  </w:style>
  <w:style w:type="paragraph" w:customStyle="1" w:styleId="1733F22CFE6C479F83D62320CAC55232">
    <w:name w:val="1733F22CFE6C479F83D62320CAC55232"/>
    <w:rsid w:val="006E412F"/>
  </w:style>
  <w:style w:type="paragraph" w:styleId="BalloonText">
    <w:name w:val="Balloon Text"/>
    <w:basedOn w:val="Normal"/>
    <w:link w:val="BalloonTextChar"/>
    <w:uiPriority w:val="99"/>
    <w:semiHidden/>
    <w:unhideWhenUsed/>
    <w:rsid w:val="00D05FAB"/>
    <w:pPr>
      <w:spacing w:before="120" w:after="0" w:line="240" w:lineRule="auto"/>
    </w:pPr>
    <w:rPr>
      <w:rFonts w:ascii="Segoe UI" w:eastAsiaTheme="minorHAnsi" w:hAnsi="Segoe UI" w:cs="Segoe UI"/>
      <w:sz w:val="16"/>
      <w:szCs w:val="18"/>
    </w:rPr>
  </w:style>
  <w:style w:type="character" w:customStyle="1" w:styleId="BalloonTextChar">
    <w:name w:val="Balloon Text Char"/>
    <w:basedOn w:val="DefaultParagraphFont"/>
    <w:link w:val="BalloonText"/>
    <w:uiPriority w:val="99"/>
    <w:semiHidden/>
    <w:rsid w:val="00D05FAB"/>
    <w:rPr>
      <w:rFonts w:ascii="Segoe UI" w:eastAsiaTheme="minorHAnsi" w:hAnsi="Segoe UI" w:cs="Segoe UI"/>
      <w:sz w:val="16"/>
      <w:szCs w:val="18"/>
    </w:rPr>
  </w:style>
  <w:style w:type="paragraph" w:customStyle="1" w:styleId="AF7897C0D53E476894AB9317AEE18457">
    <w:name w:val="AF7897C0D53E476894AB9317AEE18457"/>
    <w:rsid w:val="006E412F"/>
  </w:style>
  <w:style w:type="paragraph" w:customStyle="1" w:styleId="B4E76EC0CC3F4762AE68D514F609C896">
    <w:name w:val="B4E76EC0CC3F4762AE68D514F609C896"/>
    <w:rsid w:val="006E412F"/>
  </w:style>
  <w:style w:type="paragraph" w:styleId="Date">
    <w:name w:val="Date"/>
    <w:basedOn w:val="Normal"/>
    <w:next w:val="Salutation"/>
    <w:link w:val="DateChar"/>
    <w:uiPriority w:val="4"/>
    <w:qFormat/>
    <w:rsid w:val="006E412F"/>
    <w:pPr>
      <w:spacing w:after="0" w:line="276" w:lineRule="auto"/>
      <w:jc w:val="right"/>
    </w:pPr>
    <w:rPr>
      <w:rFonts w:eastAsiaTheme="minorHAnsi"/>
      <w:szCs w:val="18"/>
    </w:rPr>
  </w:style>
  <w:style w:type="character" w:customStyle="1" w:styleId="DateChar">
    <w:name w:val="Date Char"/>
    <w:basedOn w:val="DefaultParagraphFont"/>
    <w:link w:val="Date"/>
    <w:uiPriority w:val="4"/>
    <w:rsid w:val="006E412F"/>
    <w:rPr>
      <w:rFonts w:eastAsiaTheme="minorHAnsi"/>
      <w:szCs w:val="18"/>
    </w:rPr>
  </w:style>
  <w:style w:type="paragraph" w:styleId="Salutation">
    <w:name w:val="Salutation"/>
    <w:basedOn w:val="Normal"/>
    <w:next w:val="Normal"/>
    <w:link w:val="SalutationChar"/>
    <w:uiPriority w:val="99"/>
    <w:semiHidden/>
    <w:unhideWhenUsed/>
    <w:rsid w:val="006E412F"/>
  </w:style>
  <w:style w:type="character" w:customStyle="1" w:styleId="SalutationChar">
    <w:name w:val="Salutation Char"/>
    <w:basedOn w:val="DefaultParagraphFont"/>
    <w:link w:val="Salutation"/>
    <w:uiPriority w:val="99"/>
    <w:semiHidden/>
    <w:rsid w:val="006E412F"/>
  </w:style>
  <w:style w:type="paragraph" w:customStyle="1" w:styleId="BE127BB76A0D45E5A00F39C44501652A">
    <w:name w:val="BE127BB76A0D45E5A00F39C44501652A"/>
    <w:rsid w:val="006E412F"/>
  </w:style>
  <w:style w:type="paragraph" w:customStyle="1" w:styleId="71CB5E8CC87C4ADFA3BBD75A6196F94A">
    <w:name w:val="71CB5E8CC87C4ADFA3BBD75A6196F94A"/>
    <w:rsid w:val="006E412F"/>
  </w:style>
  <w:style w:type="paragraph" w:customStyle="1" w:styleId="25FA3FEBDDF642DC8F8E7B1F502C20CD">
    <w:name w:val="25FA3FEBDDF642DC8F8E7B1F502C20CD"/>
    <w:rsid w:val="006E412F"/>
  </w:style>
  <w:style w:type="paragraph" w:customStyle="1" w:styleId="1A9ECF297E4840DFA0634969898630EF">
    <w:name w:val="1A9ECF297E4840DFA0634969898630EF"/>
    <w:rsid w:val="006E412F"/>
  </w:style>
  <w:style w:type="paragraph" w:customStyle="1" w:styleId="FAA851746D5141C684EDDD7235F244A5">
    <w:name w:val="FAA851746D5141C684EDDD7235F244A5"/>
    <w:rsid w:val="006E412F"/>
  </w:style>
  <w:style w:type="paragraph" w:customStyle="1" w:styleId="DB809DBB16BE4648813D7E0ABF4FCAE0">
    <w:name w:val="DB809DBB16BE4648813D7E0ABF4FCAE0"/>
    <w:rsid w:val="006E412F"/>
  </w:style>
  <w:style w:type="paragraph" w:customStyle="1" w:styleId="DA0594AB04EC42B5B2480C620A2FBB97">
    <w:name w:val="DA0594AB04EC42B5B2480C620A2FBB97"/>
    <w:rsid w:val="006E412F"/>
  </w:style>
  <w:style w:type="paragraph" w:customStyle="1" w:styleId="5DC84138BB334CC7A78D7B5A9BCDD0CC">
    <w:name w:val="5DC84138BB334CC7A78D7B5A9BCDD0CC"/>
    <w:rsid w:val="006E412F"/>
  </w:style>
  <w:style w:type="paragraph" w:customStyle="1" w:styleId="90DFE6DD86034F299A14930A403BF6D0">
    <w:name w:val="90DFE6DD86034F299A14930A403BF6D0"/>
    <w:rsid w:val="006E412F"/>
  </w:style>
  <w:style w:type="paragraph" w:customStyle="1" w:styleId="CBF358D86D6249E893480D28319345E0">
    <w:name w:val="CBF358D86D6249E893480D28319345E0"/>
    <w:rsid w:val="006E412F"/>
  </w:style>
  <w:style w:type="paragraph" w:customStyle="1" w:styleId="8060103DBF90419BA62664E9C1BC21F2">
    <w:name w:val="8060103DBF90419BA62664E9C1BC21F2"/>
    <w:rsid w:val="00D05FAB"/>
    <w:pPr>
      <w:spacing w:before="120" w:after="0" w:line="276" w:lineRule="auto"/>
    </w:pPr>
    <w:rPr>
      <w:rFonts w:eastAsiaTheme="minorHAnsi"/>
      <w:sz w:val="16"/>
    </w:rPr>
  </w:style>
  <w:style w:type="paragraph" w:customStyle="1" w:styleId="BE0CCAE6EE1F4B2DB13AB86F881C7A091">
    <w:name w:val="BE0CCAE6EE1F4B2DB13AB86F881C7A091"/>
    <w:rsid w:val="00D05FAB"/>
    <w:pPr>
      <w:spacing w:before="120" w:after="0" w:line="276" w:lineRule="auto"/>
    </w:pPr>
    <w:rPr>
      <w:rFonts w:eastAsiaTheme="minorHAnsi"/>
      <w:sz w:val="16"/>
    </w:rPr>
  </w:style>
  <w:style w:type="paragraph" w:customStyle="1" w:styleId="1A9ECF297E4840DFA0634969898630EF1">
    <w:name w:val="1A9ECF297E4840DFA0634969898630EF1"/>
    <w:rsid w:val="00D05FAB"/>
    <w:pPr>
      <w:spacing w:before="120" w:after="0" w:line="276" w:lineRule="auto"/>
    </w:pPr>
    <w:rPr>
      <w:rFonts w:eastAsiaTheme="minorHAnsi"/>
      <w:sz w:val="16"/>
    </w:rPr>
  </w:style>
  <w:style w:type="paragraph" w:customStyle="1" w:styleId="0DEEC6FC34684454A2F750F0F3860ADB">
    <w:name w:val="0DEEC6FC34684454A2F750F0F3860ADB"/>
    <w:rsid w:val="00D05FAB"/>
    <w:pPr>
      <w:spacing w:before="120" w:after="0" w:line="276" w:lineRule="auto"/>
    </w:pPr>
    <w:rPr>
      <w:rFonts w:eastAsiaTheme="minorHAnsi"/>
      <w:sz w:val="16"/>
    </w:rPr>
  </w:style>
  <w:style w:type="paragraph" w:customStyle="1" w:styleId="2E69381D75CF42FD99DFC1C055CCFC8E1">
    <w:name w:val="2E69381D75CF42FD99DFC1C055CCFC8E1"/>
    <w:rsid w:val="00D05FAB"/>
    <w:pPr>
      <w:spacing w:before="120" w:after="0" w:line="276" w:lineRule="auto"/>
    </w:pPr>
    <w:rPr>
      <w:rFonts w:eastAsiaTheme="minorHAnsi"/>
      <w:sz w:val="16"/>
    </w:rPr>
  </w:style>
  <w:style w:type="paragraph" w:customStyle="1" w:styleId="5DC84138BB334CC7A78D7B5A9BCDD0CC1">
    <w:name w:val="5DC84138BB334CC7A78D7B5A9BCDD0CC1"/>
    <w:rsid w:val="00D05FAB"/>
    <w:pPr>
      <w:spacing w:before="120" w:after="0" w:line="276" w:lineRule="auto"/>
    </w:pPr>
    <w:rPr>
      <w:rFonts w:eastAsiaTheme="minorHAnsi"/>
      <w:sz w:val="16"/>
    </w:rPr>
  </w:style>
  <w:style w:type="paragraph" w:customStyle="1" w:styleId="F64B06D238D64B60ABD6DB58A95D8E64">
    <w:name w:val="F64B06D238D64B60ABD6DB58A95D8E64"/>
    <w:rsid w:val="00D05FAB"/>
    <w:pPr>
      <w:spacing w:before="120" w:after="0" w:line="276" w:lineRule="auto"/>
    </w:pPr>
    <w:rPr>
      <w:rFonts w:eastAsiaTheme="minorHAnsi"/>
      <w:sz w:val="16"/>
    </w:rPr>
  </w:style>
  <w:style w:type="paragraph" w:customStyle="1" w:styleId="92651879A3BA4B57BCBD136377EB6F651">
    <w:name w:val="92651879A3BA4B57BCBD136377EB6F651"/>
    <w:rsid w:val="00D05FAB"/>
    <w:pPr>
      <w:spacing w:before="120" w:after="0" w:line="276" w:lineRule="auto"/>
    </w:pPr>
    <w:rPr>
      <w:rFonts w:eastAsiaTheme="minorHAnsi"/>
      <w:sz w:val="16"/>
    </w:rPr>
  </w:style>
  <w:style w:type="paragraph" w:customStyle="1" w:styleId="CBF358D86D6249E893480D28319345E01">
    <w:name w:val="CBF358D86D6249E893480D28319345E01"/>
    <w:rsid w:val="00D05FAB"/>
    <w:pPr>
      <w:spacing w:before="120" w:after="0" w:line="276" w:lineRule="auto"/>
    </w:pPr>
    <w:rPr>
      <w:rFonts w:eastAsiaTheme="minorHAnsi"/>
      <w:sz w:val="16"/>
    </w:rPr>
  </w:style>
  <w:style w:type="paragraph" w:customStyle="1" w:styleId="A6D4E7126A45483C82D85717159443351">
    <w:name w:val="A6D4E7126A45483C82D85717159443351"/>
    <w:rsid w:val="00D05FAB"/>
    <w:pPr>
      <w:spacing w:before="120" w:after="0" w:line="276" w:lineRule="auto"/>
    </w:pPr>
    <w:rPr>
      <w:rFonts w:eastAsiaTheme="minorHAnsi"/>
      <w:sz w:val="16"/>
    </w:rPr>
  </w:style>
  <w:style w:type="paragraph" w:customStyle="1" w:styleId="71CB5E8CC87C4ADFA3BBD75A6196F94A1">
    <w:name w:val="71CB5E8CC87C4ADFA3BBD75A6196F94A1"/>
    <w:rsid w:val="00D05FAB"/>
    <w:pPr>
      <w:spacing w:before="120" w:after="0" w:line="276" w:lineRule="auto"/>
    </w:pPr>
    <w:rPr>
      <w:rFonts w:eastAsiaTheme="minorHAnsi"/>
      <w:sz w:val="16"/>
    </w:rPr>
  </w:style>
  <w:style w:type="paragraph" w:customStyle="1" w:styleId="7692C70544544084B5EF836DEAEA0F88">
    <w:name w:val="7692C70544544084B5EF836DEAEA0F88"/>
    <w:rsid w:val="00D05FAB"/>
    <w:pPr>
      <w:spacing w:before="120" w:after="0" w:line="276" w:lineRule="auto"/>
    </w:pPr>
    <w:rPr>
      <w:rFonts w:eastAsiaTheme="minorHAnsi"/>
      <w:sz w:val="16"/>
    </w:rPr>
  </w:style>
  <w:style w:type="paragraph" w:customStyle="1" w:styleId="1733F22CFE6C479F83D62320CAC552321">
    <w:name w:val="1733F22CFE6C479F83D62320CAC552321"/>
    <w:rsid w:val="00D05FAB"/>
    <w:pPr>
      <w:spacing w:before="120" w:after="0" w:line="276" w:lineRule="auto"/>
    </w:pPr>
    <w:rPr>
      <w:rFonts w:eastAsiaTheme="minorHAnsi"/>
      <w:sz w:val="16"/>
    </w:rPr>
  </w:style>
  <w:style w:type="paragraph" w:customStyle="1" w:styleId="ACB078E22F594C2A96AAEECE2B1FFC201">
    <w:name w:val="ACB078E22F594C2A96AAEECE2B1FFC201"/>
    <w:rsid w:val="00D05FAB"/>
    <w:pPr>
      <w:spacing w:before="120" w:after="0" w:line="276" w:lineRule="auto"/>
    </w:pPr>
    <w:rPr>
      <w:rFonts w:eastAsiaTheme="minorHAnsi"/>
      <w:sz w:val="16"/>
    </w:rPr>
  </w:style>
  <w:style w:type="paragraph" w:customStyle="1" w:styleId="B4E76EC0CC3F4762AE68D514F609C8961">
    <w:name w:val="B4E76EC0CC3F4762AE68D514F609C8961"/>
    <w:rsid w:val="00D05FAB"/>
    <w:pPr>
      <w:spacing w:before="120" w:after="0" w:line="276" w:lineRule="auto"/>
    </w:pPr>
    <w:rPr>
      <w:rFonts w:eastAsiaTheme="minorHAnsi"/>
      <w:sz w:val="16"/>
    </w:rPr>
  </w:style>
  <w:style w:type="paragraph" w:customStyle="1" w:styleId="57E1413BE2F44558BE836436E7A4CBCC1">
    <w:name w:val="57E1413BE2F44558BE836436E7A4CBCC1"/>
    <w:rsid w:val="00D05FAB"/>
    <w:pPr>
      <w:spacing w:before="120" w:after="0" w:line="276" w:lineRule="auto"/>
    </w:pPr>
    <w:rPr>
      <w:rFonts w:eastAsiaTheme="minorHAnsi"/>
      <w:sz w:val="16"/>
    </w:rPr>
  </w:style>
  <w:style w:type="paragraph" w:customStyle="1" w:styleId="8060103DBF90419BA62664E9C1BC21F21">
    <w:name w:val="8060103DBF90419BA62664E9C1BC21F21"/>
    <w:rsid w:val="007E542D"/>
    <w:pPr>
      <w:spacing w:before="120" w:after="0" w:line="276" w:lineRule="auto"/>
    </w:pPr>
    <w:rPr>
      <w:rFonts w:eastAsiaTheme="minorHAnsi"/>
      <w:sz w:val="16"/>
    </w:rPr>
  </w:style>
  <w:style w:type="paragraph" w:customStyle="1" w:styleId="BE0CCAE6EE1F4B2DB13AB86F881C7A092">
    <w:name w:val="BE0CCAE6EE1F4B2DB13AB86F881C7A092"/>
    <w:rsid w:val="007E542D"/>
    <w:pPr>
      <w:spacing w:before="120" w:after="0" w:line="276" w:lineRule="auto"/>
    </w:pPr>
    <w:rPr>
      <w:rFonts w:eastAsiaTheme="minorHAnsi"/>
      <w:sz w:val="16"/>
    </w:rPr>
  </w:style>
  <w:style w:type="paragraph" w:customStyle="1" w:styleId="1A9ECF297E4840DFA0634969898630EF2">
    <w:name w:val="1A9ECF297E4840DFA0634969898630EF2"/>
    <w:rsid w:val="007E542D"/>
    <w:pPr>
      <w:spacing w:before="120" w:after="0" w:line="276" w:lineRule="auto"/>
    </w:pPr>
    <w:rPr>
      <w:rFonts w:eastAsiaTheme="minorHAnsi"/>
      <w:sz w:val="16"/>
    </w:rPr>
  </w:style>
  <w:style w:type="paragraph" w:customStyle="1" w:styleId="0DEEC6FC34684454A2F750F0F3860ADB1">
    <w:name w:val="0DEEC6FC34684454A2F750F0F3860ADB1"/>
    <w:rsid w:val="007E542D"/>
    <w:pPr>
      <w:spacing w:before="120" w:after="0" w:line="276" w:lineRule="auto"/>
    </w:pPr>
    <w:rPr>
      <w:rFonts w:eastAsiaTheme="minorHAnsi"/>
      <w:sz w:val="16"/>
    </w:rPr>
  </w:style>
  <w:style w:type="paragraph" w:customStyle="1" w:styleId="2E69381D75CF42FD99DFC1C055CCFC8E2">
    <w:name w:val="2E69381D75CF42FD99DFC1C055CCFC8E2"/>
    <w:rsid w:val="007E542D"/>
    <w:pPr>
      <w:spacing w:before="120" w:after="0" w:line="276" w:lineRule="auto"/>
    </w:pPr>
    <w:rPr>
      <w:rFonts w:eastAsiaTheme="minorHAnsi"/>
      <w:sz w:val="16"/>
    </w:rPr>
  </w:style>
  <w:style w:type="paragraph" w:customStyle="1" w:styleId="5DC84138BB334CC7A78D7B5A9BCDD0CC2">
    <w:name w:val="5DC84138BB334CC7A78D7B5A9BCDD0CC2"/>
    <w:rsid w:val="007E542D"/>
    <w:pPr>
      <w:spacing w:before="120" w:after="0" w:line="276" w:lineRule="auto"/>
    </w:pPr>
    <w:rPr>
      <w:rFonts w:eastAsiaTheme="minorHAnsi"/>
      <w:sz w:val="16"/>
    </w:rPr>
  </w:style>
  <w:style w:type="paragraph" w:customStyle="1" w:styleId="F64B06D238D64B60ABD6DB58A95D8E641">
    <w:name w:val="F64B06D238D64B60ABD6DB58A95D8E641"/>
    <w:rsid w:val="007E542D"/>
    <w:pPr>
      <w:spacing w:before="120" w:after="0" w:line="276" w:lineRule="auto"/>
    </w:pPr>
    <w:rPr>
      <w:rFonts w:eastAsiaTheme="minorHAnsi"/>
      <w:sz w:val="16"/>
    </w:rPr>
  </w:style>
  <w:style w:type="paragraph" w:customStyle="1" w:styleId="92651879A3BA4B57BCBD136377EB6F652">
    <w:name w:val="92651879A3BA4B57BCBD136377EB6F652"/>
    <w:rsid w:val="007E542D"/>
    <w:pPr>
      <w:spacing w:before="120" w:after="0" w:line="276" w:lineRule="auto"/>
    </w:pPr>
    <w:rPr>
      <w:rFonts w:eastAsiaTheme="minorHAnsi"/>
      <w:sz w:val="16"/>
    </w:rPr>
  </w:style>
  <w:style w:type="paragraph" w:customStyle="1" w:styleId="CBF358D86D6249E893480D28319345E02">
    <w:name w:val="CBF358D86D6249E893480D28319345E02"/>
    <w:rsid w:val="007E542D"/>
    <w:pPr>
      <w:spacing w:before="120" w:after="0" w:line="276" w:lineRule="auto"/>
    </w:pPr>
    <w:rPr>
      <w:rFonts w:eastAsiaTheme="minorHAnsi"/>
      <w:sz w:val="16"/>
    </w:rPr>
  </w:style>
  <w:style w:type="paragraph" w:customStyle="1" w:styleId="A6D4E7126A45483C82D85717159443352">
    <w:name w:val="A6D4E7126A45483C82D85717159443352"/>
    <w:rsid w:val="007E542D"/>
    <w:pPr>
      <w:spacing w:before="120" w:after="0" w:line="276" w:lineRule="auto"/>
    </w:pPr>
    <w:rPr>
      <w:rFonts w:eastAsiaTheme="minorHAnsi"/>
      <w:sz w:val="16"/>
    </w:rPr>
  </w:style>
  <w:style w:type="paragraph" w:customStyle="1" w:styleId="71CB5E8CC87C4ADFA3BBD75A6196F94A2">
    <w:name w:val="71CB5E8CC87C4ADFA3BBD75A6196F94A2"/>
    <w:rsid w:val="007E542D"/>
    <w:pPr>
      <w:spacing w:before="120" w:after="0" w:line="276" w:lineRule="auto"/>
    </w:pPr>
    <w:rPr>
      <w:rFonts w:eastAsiaTheme="minorHAnsi"/>
      <w:sz w:val="16"/>
    </w:rPr>
  </w:style>
  <w:style w:type="paragraph" w:customStyle="1" w:styleId="7692C70544544084B5EF836DEAEA0F881">
    <w:name w:val="7692C70544544084B5EF836DEAEA0F881"/>
    <w:rsid w:val="007E542D"/>
    <w:pPr>
      <w:spacing w:before="120" w:after="0" w:line="276" w:lineRule="auto"/>
    </w:pPr>
    <w:rPr>
      <w:rFonts w:eastAsiaTheme="minorHAnsi"/>
      <w:sz w:val="16"/>
    </w:rPr>
  </w:style>
  <w:style w:type="paragraph" w:customStyle="1" w:styleId="1733F22CFE6C479F83D62320CAC552322">
    <w:name w:val="1733F22CFE6C479F83D62320CAC552322"/>
    <w:rsid w:val="007E542D"/>
    <w:pPr>
      <w:spacing w:before="120" w:after="0" w:line="276" w:lineRule="auto"/>
    </w:pPr>
    <w:rPr>
      <w:rFonts w:eastAsiaTheme="minorHAnsi"/>
      <w:sz w:val="16"/>
    </w:rPr>
  </w:style>
  <w:style w:type="paragraph" w:customStyle="1" w:styleId="ACB078E22F594C2A96AAEECE2B1FFC202">
    <w:name w:val="ACB078E22F594C2A96AAEECE2B1FFC202"/>
    <w:rsid w:val="007E542D"/>
    <w:pPr>
      <w:spacing w:before="120" w:after="0" w:line="276" w:lineRule="auto"/>
    </w:pPr>
    <w:rPr>
      <w:rFonts w:eastAsiaTheme="minorHAnsi"/>
      <w:sz w:val="16"/>
    </w:rPr>
  </w:style>
  <w:style w:type="paragraph" w:customStyle="1" w:styleId="B4E76EC0CC3F4762AE68D514F609C8962">
    <w:name w:val="B4E76EC0CC3F4762AE68D514F609C8962"/>
    <w:rsid w:val="007E542D"/>
    <w:pPr>
      <w:spacing w:before="120" w:after="0" w:line="276" w:lineRule="auto"/>
    </w:pPr>
    <w:rPr>
      <w:rFonts w:eastAsiaTheme="minorHAnsi"/>
      <w:sz w:val="16"/>
    </w:rPr>
  </w:style>
  <w:style w:type="table" w:styleId="ColorfulShading-Accent6">
    <w:name w:val="Colorful Shading Accent 6"/>
    <w:basedOn w:val="TableNormal"/>
    <w:uiPriority w:val="71"/>
    <w:semiHidden/>
    <w:unhideWhenUsed/>
    <w:rsid w:val="007E542D"/>
    <w:pPr>
      <w:spacing w:after="0" w:line="240" w:lineRule="auto"/>
    </w:pPr>
    <w:rPr>
      <w:rFonts w:eastAsiaTheme="minorHAnsi"/>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57E1413BE2F44558BE836436E7A4CBCC2">
    <w:name w:val="57E1413BE2F44558BE836436E7A4CBCC2"/>
    <w:rsid w:val="007E542D"/>
    <w:pPr>
      <w:spacing w:before="120" w:after="0" w:line="276" w:lineRule="auto"/>
    </w:pPr>
    <w:rPr>
      <w:rFonts w:eastAsiaTheme="minorHAnsi"/>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2E9A-D762-40A4-9B49-F9D09D3DE3F0}">
  <ds:schemaRefs>
    <ds:schemaRef ds:uri="http://schemas.microsoft.com/sharepoint/v3/contenttype/forms"/>
  </ds:schemaRefs>
</ds:datastoreItem>
</file>

<file path=customXml/itemProps2.xml><?xml version="1.0" encoding="utf-8"?>
<ds:datastoreItem xmlns:ds="http://schemas.openxmlformats.org/officeDocument/2006/customXml" ds:itemID="{7C622455-6777-494E-851B-3D97340E6F4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F9A8A05-CD4F-4479-AF93-37918719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D0D20-BCB5-4DC3-B6AE-E1D0CE59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169</Words>
  <Characters>934</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2019-03-04T09:30:00Z</dcterms:created>
  <dcterms:modified xsi:type="dcterms:W3CDTF">2019-03-20T14:24:00Z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