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Paigutustabel"/>
      </w:tblPr>
      <w:tblGrid>
        <w:gridCol w:w="4742"/>
        <w:gridCol w:w="4284"/>
      </w:tblGrid>
      <w:tr w:rsidR="008C2737" w:rsidRPr="00EE64DA" w14:paraId="572FCBF0" w14:textId="2E013490" w:rsidTr="008C2737">
        <w:trPr>
          <w:trHeight w:val="1304"/>
        </w:trPr>
        <w:tc>
          <w:tcPr>
            <w:tcW w:w="5723" w:type="dxa"/>
          </w:tcPr>
          <w:p w14:paraId="711BEBBE" w14:textId="7441C93E" w:rsidR="008C2737" w:rsidRPr="00EE64DA" w:rsidRDefault="008C2737" w:rsidP="00CB0809">
            <w:bookmarkStart w:id="0" w:name="_GoBack"/>
            <w:r w:rsidRPr="00EE64DA">
              <w:rPr>
                <w:lang w:bidi="et-EE"/>
              </w:rPr>
              <w:drawing>
                <wp:inline distT="0" distB="0" distL="0" distR="0" wp14:anchorId="453014D2" wp14:editId="7C15E3B6">
                  <wp:extent cx="771525" cy="421842"/>
                  <wp:effectExtent l="0" t="0" r="0" b="0"/>
                  <wp:docPr id="20" name="Pil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kohatäi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2" cy="42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alias w:val="Sisestage tänav, maja, linn, maakond, sihtnumber:"/>
              <w:tag w:val="Sisestage tänav, maja, linn, maakond, sihtnumber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EE64DA" w:rsidRDefault="008C2737" w:rsidP="008C2737">
                <w:pPr>
                  <w:pStyle w:val="Kontaktteave"/>
                </w:pPr>
                <w:r w:rsidRPr="00EE64DA">
                  <w:rPr>
                    <w:lang w:bidi="et-EE"/>
                  </w:rPr>
                  <w:t>Tänav, maja, linn, maakond, sihtnumber</w:t>
                </w:r>
              </w:p>
            </w:sdtContent>
          </w:sdt>
          <w:sdt>
            <w:sdtPr>
              <w:alias w:val="Sisestage telefoninumber:"/>
              <w:tag w:val="Sisestage telefoninumber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EE64DA" w:rsidRDefault="008C2737" w:rsidP="008C2737">
                <w:pPr>
                  <w:pStyle w:val="Kontaktteave"/>
                </w:pPr>
                <w:r w:rsidRPr="00EE64DA">
                  <w:rPr>
                    <w:lang w:bidi="et-EE"/>
                  </w:rPr>
                  <w:t>Telefoninumber</w:t>
                </w:r>
              </w:p>
            </w:sdtContent>
          </w:sdt>
          <w:sdt>
            <w:sdtPr>
              <w:alias w:val="Sisestage meiliaadress:"/>
              <w:tag w:val="Sisestage meiliaadress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EE64DA" w:rsidRDefault="008C2737" w:rsidP="008C2737">
                <w:pPr>
                  <w:pStyle w:val="Kontaktteave"/>
                </w:pPr>
                <w:r w:rsidRPr="00EE64DA">
                  <w:rPr>
                    <w:lang w:bidi="et-EE"/>
                  </w:rPr>
                  <w:t>Meiliaadress</w:t>
                </w:r>
              </w:p>
            </w:sdtContent>
          </w:sdt>
        </w:tc>
      </w:tr>
    </w:tbl>
    <w:p w14:paraId="182844D5" w14:textId="05557541" w:rsidR="00752FC4" w:rsidRPr="00EE64DA" w:rsidRDefault="00EE6A1B" w:rsidP="005125BB">
      <w:pPr>
        <w:pStyle w:val="Kuupev"/>
      </w:pPr>
      <w:sdt>
        <w:sdtPr>
          <w:alias w:val="Sisestage kuupäev:"/>
          <w:tag w:val="Sisestage kuupäev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EE64DA">
            <w:rPr>
              <w:rStyle w:val="Kohatitetekst"/>
              <w:color w:val="000000" w:themeColor="text2" w:themeShade="BF"/>
              <w:lang w:bidi="et-EE"/>
            </w:rPr>
            <w:t>Kuupäev</w:t>
          </w:r>
        </w:sdtContent>
      </w:sdt>
    </w:p>
    <w:p w14:paraId="5BE553C1" w14:textId="512EFACF" w:rsidR="00752FC4" w:rsidRPr="00EE64DA" w:rsidRDefault="00752FC4" w:rsidP="008D0AA7">
      <w:pPr>
        <w:pStyle w:val="Tervitus"/>
      </w:pPr>
      <w:r w:rsidRPr="00EE64DA">
        <w:rPr>
          <w:lang w:bidi="et-EE"/>
        </w:rPr>
        <w:t xml:space="preserve">Lugupeetud </w:t>
      </w:r>
      <w:sdt>
        <w:sdtPr>
          <w:alias w:val="Sisestage adressaadi nimi:"/>
          <w:tag w:val="Sisestage adressaadi nimi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EE64DA">
            <w:rPr>
              <w:lang w:bidi="et-EE"/>
            </w:rPr>
            <w:t>adressaat</w:t>
          </w:r>
        </w:sdtContent>
      </w:sdt>
      <w:r w:rsidRPr="00EE64DA">
        <w:rPr>
          <w:lang w:bidi="et-EE"/>
        </w:rPr>
        <w:t>!</w:t>
      </w:r>
    </w:p>
    <w:sdt>
      <w:sdtPr>
        <w:alias w:val="Sisestage kirja sisu:"/>
        <w:tag w:val="Sisestage kirja sisu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EE64DA" w:rsidRDefault="00752FC4" w:rsidP="005125BB">
          <w:r w:rsidRPr="00EE64DA">
            <w:rPr>
              <w:lang w:bidi="et-EE"/>
            </w:rPr>
            <w:t>Meile meeldib selle kirjaplangi ilme just sellisena. Kuid soovi korral saate seda kiiresti muuta ja kohandada.</w:t>
          </w:r>
        </w:p>
        <w:p w14:paraId="0EC04084" w14:textId="77777777" w:rsidR="00752FC4" w:rsidRPr="00EE64DA" w:rsidRDefault="00752FC4" w:rsidP="005125BB">
          <w:r w:rsidRPr="00EE64DA">
            <w:rPr>
              <w:lang w:bidi="et-EE"/>
            </w:rPr>
            <w:t>Lindimenüü Kujundus galeriidest Kujundused, Värvid ja Fondid leiate mitmesuguste valikuvariantide eelvaated. Sobiva rakendamiseks lihtsalt klõpsake seda.</w:t>
          </w:r>
        </w:p>
        <w:p w14:paraId="0077B451" w14:textId="77777777" w:rsidR="00752FC4" w:rsidRPr="00EE64DA" w:rsidRDefault="00752FC4" w:rsidP="005125BB">
          <w:r w:rsidRPr="00EE64DA">
            <w:rPr>
              <w:lang w:bidi="et-EE"/>
            </w:rPr>
            <w:t>Oleme loonud ka laadid, mille abil saab vaid ühe klõpsuga valida kirjaplangi vormingu. Lindimenüü Avaleht galeriis Laadid saate uurida kõiki selles kirjas kasutatud laade.</w:t>
          </w:r>
        </w:p>
        <w:p w14:paraId="0B4D28EC" w14:textId="77777777" w:rsidR="00752FC4" w:rsidRPr="00EE64DA" w:rsidRDefault="00752FC4" w:rsidP="005125BB">
          <w:r w:rsidRPr="00EE64DA">
            <w:rPr>
              <w:lang w:bidi="et-EE"/>
            </w:rPr>
            <w:t xml:space="preserve">Menüüst Lisa leiate muidki hõlpsalt kasutatavaid tööriistu, näiteks </w:t>
          </w:r>
          <w:proofErr w:type="spellStart"/>
          <w:r w:rsidRPr="00EE64DA">
            <w:rPr>
              <w:lang w:bidi="et-EE"/>
            </w:rPr>
            <w:t>hüperlinkide</w:t>
          </w:r>
          <w:proofErr w:type="spellEnd"/>
          <w:r w:rsidRPr="00EE64DA">
            <w:rPr>
              <w:lang w:bidi="et-EE"/>
            </w:rPr>
            <w:t xml:space="preserve"> või kommentaaride lisamiseks.</w:t>
          </w:r>
        </w:p>
      </w:sdtContent>
    </w:sdt>
    <w:sdt>
      <w:sdtPr>
        <w:alias w:val="Lugupidamisega"/>
        <w:tag w:val="Lugupidamisega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EE64DA" w:rsidRDefault="00752FC4" w:rsidP="00200635">
          <w:pPr>
            <w:pStyle w:val="Lpetus"/>
          </w:pPr>
          <w:r w:rsidRPr="00EE64DA">
            <w:rPr>
              <w:lang w:bidi="et-EE"/>
            </w:rPr>
            <w:t>Lugupidamisega</w:t>
          </w:r>
        </w:p>
      </w:sdtContent>
    </w:sdt>
    <w:sdt>
      <w:sdtPr>
        <w:alias w:val="Teie nimi:"/>
        <w:tag w:val="Teie nimi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EE64DA" w:rsidRDefault="000F7122" w:rsidP="000F7122">
          <w:pPr>
            <w:pStyle w:val="Allkiri"/>
          </w:pPr>
          <w:r w:rsidRPr="00EE64DA">
            <w:rPr>
              <w:lang w:bidi="et-EE"/>
            </w:rPr>
            <w:t>Teie nimi</w:t>
          </w:r>
        </w:p>
      </w:sdtContent>
    </w:sdt>
    <w:p w14:paraId="30E22723" w14:textId="48E72D73" w:rsidR="00254E0D" w:rsidRPr="00EE64DA" w:rsidRDefault="00EE6A1B" w:rsidP="00254E0D">
      <w:pPr>
        <w:pStyle w:val="Allkiri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EE64DA">
            <w:rPr>
              <w:rStyle w:val="Kohatitetekst"/>
              <w:color w:val="auto"/>
              <w:lang w:bidi="et-EE"/>
            </w:rPr>
            <w:t>Ametinimetus</w:t>
          </w:r>
        </w:sdtContent>
      </w:sdt>
    </w:p>
    <w:p w14:paraId="7924B65C" w14:textId="64FB6545" w:rsidR="009468D3" w:rsidRPr="00EE64DA" w:rsidRDefault="00EE6A1B" w:rsidP="00254E0D">
      <w:pPr>
        <w:pStyle w:val="Allkiri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EE64DA">
            <w:rPr>
              <w:rStyle w:val="Kohatitetekst"/>
              <w:color w:val="auto"/>
              <w:lang w:bidi="et-EE"/>
            </w:rPr>
            <w:t>Meiliaadress</w:t>
          </w:r>
        </w:sdtContent>
      </w:sdt>
      <w:bookmarkEnd w:id="0"/>
    </w:p>
    <w:sectPr w:rsidR="009468D3" w:rsidRPr="00EE64DA" w:rsidSect="00063A84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5B45" w14:textId="77777777" w:rsidR="00EE6A1B" w:rsidRDefault="00EE6A1B">
      <w:pPr>
        <w:spacing w:after="0" w:line="240" w:lineRule="auto"/>
      </w:pPr>
      <w:r>
        <w:separator/>
      </w:r>
    </w:p>
    <w:p w14:paraId="7DDB5B67" w14:textId="77777777" w:rsidR="00EE6A1B" w:rsidRDefault="00EE6A1B"/>
  </w:endnote>
  <w:endnote w:type="continuationSeparator" w:id="0">
    <w:p w14:paraId="52378FB8" w14:textId="77777777" w:rsidR="00EE6A1B" w:rsidRDefault="00EE6A1B">
      <w:pPr>
        <w:spacing w:after="0" w:line="240" w:lineRule="auto"/>
      </w:pPr>
      <w:r>
        <w:continuationSeparator/>
      </w:r>
    </w:p>
    <w:p w14:paraId="38916933" w14:textId="77777777" w:rsidR="00EE6A1B" w:rsidRDefault="00EE6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EE64DA" w:rsidRDefault="00A5578C">
    <w:pPr>
      <w:pStyle w:val="Jalus"/>
    </w:pPr>
    <w:r w:rsidRPr="00EE64DA">
      <w:rPr>
        <w:noProof/>
        <w:lang w:bidi="et-E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Rüh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Vabakuju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abakuju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abakuju: Kujund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5B735EC5" id="Rühm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">
              <v:shape id="Vabakuju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Vabakuju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Vabakuju: Kujund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97DC" w14:textId="77777777" w:rsidR="00EE6A1B" w:rsidRDefault="00EE6A1B">
      <w:pPr>
        <w:spacing w:after="0" w:line="240" w:lineRule="auto"/>
      </w:pPr>
      <w:r>
        <w:separator/>
      </w:r>
    </w:p>
    <w:p w14:paraId="1B43CDCF" w14:textId="77777777" w:rsidR="00EE6A1B" w:rsidRDefault="00EE6A1B"/>
  </w:footnote>
  <w:footnote w:type="continuationSeparator" w:id="0">
    <w:p w14:paraId="604C92C3" w14:textId="77777777" w:rsidR="00EE6A1B" w:rsidRDefault="00EE6A1B">
      <w:pPr>
        <w:spacing w:after="0" w:line="240" w:lineRule="auto"/>
      </w:pPr>
      <w:r>
        <w:continuationSeparator/>
      </w:r>
    </w:p>
    <w:p w14:paraId="74A71CD3" w14:textId="77777777" w:rsidR="00EE6A1B" w:rsidRDefault="00EE6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Rühm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Vabakuju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abakuju: kujund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abakuju: kujund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Vabakuju: kujund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Vabakuju: Kujund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Vabakuju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abakuju: kujund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Vabakuju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2BC59DE" id="Rühm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">
              <v:shape id="Vabakuju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abakuju: kujund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abakuju: kujund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abakuju: kujund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Vabakuju: Kujund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Vabakuju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abakuju: kujund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abakuju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31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143448"/>
    <w:multiLevelType w:val="multilevel"/>
    <w:tmpl w:val="04090023"/>
    <w:styleLink w:val="Artikkeljaotis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9934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63A84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4D4C41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EE64DA"/>
    <w:rsid w:val="00EE6A1B"/>
    <w:rsid w:val="00F552C3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et-E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E64DA"/>
    <w:rPr>
      <w:rFonts w:ascii="Arial" w:hAnsi="Arial" w:cs="Arial"/>
      <w:color w:val="auto"/>
    </w:rPr>
  </w:style>
  <w:style w:type="paragraph" w:styleId="Pealkiri1">
    <w:name w:val="heading 1"/>
    <w:basedOn w:val="Normaallaad"/>
    <w:next w:val="Normaallaad"/>
    <w:link w:val="Pealkiri1Mrk"/>
    <w:uiPriority w:val="9"/>
    <w:semiHidden/>
    <w:rsid w:val="00EE64DA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rsid w:val="00EE64DA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E64DA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E64DA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E64DA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E64DA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E64DA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E64DA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E64DA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rsid w:val="00EE64DA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EE64DA"/>
    <w:rPr>
      <w:rFonts w:ascii="Arial" w:hAnsi="Arial" w:cs="Arial"/>
      <w:color w:val="auto"/>
    </w:rPr>
  </w:style>
  <w:style w:type="paragraph" w:styleId="Jalus">
    <w:name w:val="footer"/>
    <w:basedOn w:val="Normaallaad"/>
    <w:link w:val="JalusMrk"/>
    <w:uiPriority w:val="99"/>
    <w:semiHidden/>
    <w:rsid w:val="00EE64DA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JalusMrk">
    <w:name w:val="Jalus Märk"/>
    <w:basedOn w:val="Liguvaikefont"/>
    <w:link w:val="Jalus"/>
    <w:uiPriority w:val="99"/>
    <w:semiHidden/>
    <w:rsid w:val="00EE64DA"/>
    <w:rPr>
      <w:rFonts w:ascii="Arial" w:hAnsi="Arial" w:cs="Arial"/>
      <w:color w:val="B38600" w:themeColor="accent2" w:themeShade="80"/>
    </w:rPr>
  </w:style>
  <w:style w:type="character" w:styleId="Kohatitetekst">
    <w:name w:val="Placeholder Text"/>
    <w:basedOn w:val="Liguvaikefont"/>
    <w:uiPriority w:val="99"/>
    <w:semiHidden/>
    <w:rsid w:val="00EE64DA"/>
    <w:rPr>
      <w:rFonts w:ascii="Arial" w:hAnsi="Arial" w:cs="Arial"/>
      <w:color w:val="BFBFBF" w:themeColor="accent5" w:themeShade="BF"/>
      <w:sz w:val="22"/>
    </w:rPr>
  </w:style>
  <w:style w:type="paragraph" w:customStyle="1" w:styleId="Kontaktteave">
    <w:name w:val="Kontaktteave"/>
    <w:basedOn w:val="Normaallaad"/>
    <w:uiPriority w:val="3"/>
    <w:qFormat/>
    <w:rsid w:val="00EE64DA"/>
    <w:pPr>
      <w:spacing w:after="0"/>
      <w:jc w:val="right"/>
    </w:pPr>
    <w:rPr>
      <w:sz w:val="20"/>
      <w:szCs w:val="18"/>
    </w:rPr>
  </w:style>
  <w:style w:type="paragraph" w:styleId="Kuupev">
    <w:name w:val="Date"/>
    <w:basedOn w:val="Normaallaad"/>
    <w:next w:val="Tervitus"/>
    <w:link w:val="KuupevMrk"/>
    <w:uiPriority w:val="4"/>
    <w:unhideWhenUsed/>
    <w:qFormat/>
    <w:rsid w:val="00EE64DA"/>
    <w:pPr>
      <w:spacing w:before="960" w:after="960"/>
    </w:pPr>
  </w:style>
  <w:style w:type="character" w:customStyle="1" w:styleId="KuupevMrk">
    <w:name w:val="Kuupäev Märk"/>
    <w:basedOn w:val="Liguvaikefont"/>
    <w:link w:val="Kuupev"/>
    <w:uiPriority w:val="4"/>
    <w:rsid w:val="00EE64DA"/>
    <w:rPr>
      <w:rFonts w:ascii="Arial" w:hAnsi="Arial" w:cs="Arial"/>
      <w:color w:val="auto"/>
    </w:rPr>
  </w:style>
  <w:style w:type="paragraph" w:styleId="Lpetus">
    <w:name w:val="Closing"/>
    <w:basedOn w:val="Normaallaad"/>
    <w:next w:val="Allkiri"/>
    <w:link w:val="LpetusMrk"/>
    <w:uiPriority w:val="6"/>
    <w:unhideWhenUsed/>
    <w:qFormat/>
    <w:rsid w:val="00EE64DA"/>
    <w:pPr>
      <w:spacing w:after="960" w:line="240" w:lineRule="auto"/>
    </w:pPr>
  </w:style>
  <w:style w:type="character" w:customStyle="1" w:styleId="LpetusMrk">
    <w:name w:val="Lõpetus Märk"/>
    <w:basedOn w:val="Liguvaikefont"/>
    <w:link w:val="Lpetus"/>
    <w:uiPriority w:val="6"/>
    <w:rsid w:val="00EE64DA"/>
    <w:rPr>
      <w:rFonts w:ascii="Arial" w:hAnsi="Arial" w:cs="Arial"/>
      <w:color w:val="auto"/>
    </w:rPr>
  </w:style>
  <w:style w:type="character" w:customStyle="1" w:styleId="Pealkiri1Mrk">
    <w:name w:val="Pealkiri 1 Märk"/>
    <w:basedOn w:val="Liguvaikefont"/>
    <w:link w:val="Pealkiri1"/>
    <w:uiPriority w:val="9"/>
    <w:semiHidden/>
    <w:rsid w:val="00EE64DA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E64DA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Kontuurtabel">
    <w:name w:val="Table Grid"/>
    <w:basedOn w:val="Normaaltabel"/>
    <w:uiPriority w:val="59"/>
    <w:rsid w:val="00EE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64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64DA"/>
    <w:rPr>
      <w:rFonts w:ascii="Segoe UI" w:hAnsi="Segoe UI" w:cs="Segoe UI"/>
      <w:color w:val="auto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EE64DA"/>
  </w:style>
  <w:style w:type="paragraph" w:styleId="Plokktekst">
    <w:name w:val="Block Text"/>
    <w:basedOn w:val="Normaallaad"/>
    <w:uiPriority w:val="99"/>
    <w:semiHidden/>
    <w:unhideWhenUsed/>
    <w:rsid w:val="00EE64DA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E64D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EE64DA"/>
    <w:rPr>
      <w:rFonts w:ascii="Arial" w:hAnsi="Arial" w:cs="Arial"/>
      <w:color w:val="auto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E64DA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E64DA"/>
    <w:rPr>
      <w:rFonts w:ascii="Arial" w:hAnsi="Arial" w:cs="Arial"/>
      <w:color w:val="auto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EE64DA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E64DA"/>
    <w:rPr>
      <w:rFonts w:ascii="Arial" w:hAnsi="Arial" w:cs="Arial"/>
      <w:color w:val="auto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E64DA"/>
    <w:pPr>
      <w:spacing w:after="3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E64DA"/>
    <w:rPr>
      <w:rFonts w:ascii="Arial" w:hAnsi="Arial" w:cs="Arial"/>
      <w:color w:val="auto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E64DA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E64DA"/>
    <w:rPr>
      <w:rFonts w:ascii="Arial" w:hAnsi="Arial" w:cs="Arial"/>
      <w:color w:val="auto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E64DA"/>
    <w:pPr>
      <w:spacing w:after="3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E64DA"/>
    <w:rPr>
      <w:rFonts w:ascii="Arial" w:hAnsi="Arial" w:cs="Arial"/>
      <w:color w:val="auto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E64DA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E64DA"/>
    <w:rPr>
      <w:rFonts w:ascii="Arial" w:hAnsi="Arial" w:cs="Arial"/>
      <w:color w:val="auto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E64DA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E64DA"/>
    <w:rPr>
      <w:rFonts w:ascii="Arial" w:hAnsi="Arial" w:cs="Arial"/>
      <w:color w:val="auto"/>
      <w:szCs w:val="16"/>
    </w:rPr>
  </w:style>
  <w:style w:type="character" w:styleId="Raamatupealkiri">
    <w:name w:val="Book Title"/>
    <w:basedOn w:val="Liguvaikefont"/>
    <w:uiPriority w:val="33"/>
    <w:semiHidden/>
    <w:qFormat/>
    <w:rsid w:val="00EE64DA"/>
    <w:rPr>
      <w:rFonts w:ascii="Arial" w:hAnsi="Arial" w:cs="Arial"/>
      <w:b/>
      <w:bCs/>
      <w:i/>
      <w:iCs/>
      <w:spacing w:val="5"/>
      <w:sz w:val="2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E64DA"/>
    <w:pPr>
      <w:spacing w:after="200" w:line="240" w:lineRule="auto"/>
    </w:pPr>
    <w:rPr>
      <w:i/>
      <w:iCs/>
      <w:color w:val="000000" w:themeColor="text2"/>
      <w:szCs w:val="18"/>
    </w:rPr>
  </w:style>
  <w:style w:type="table" w:styleId="Vrvilinekoordinaatvrk">
    <w:name w:val="Colorful Grid"/>
    <w:basedOn w:val="Normaaltabel"/>
    <w:uiPriority w:val="73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EE64DA"/>
    <w:rPr>
      <w:rFonts w:ascii="Arial" w:hAnsi="Arial" w:cs="Arial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E64DA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E64DA"/>
    <w:rPr>
      <w:rFonts w:ascii="Arial" w:hAnsi="Arial" w:cs="Arial"/>
      <w:color w:val="auto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64D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64DA"/>
    <w:rPr>
      <w:rFonts w:ascii="Arial" w:hAnsi="Arial" w:cs="Arial"/>
      <w:b/>
      <w:bCs/>
      <w:color w:val="auto"/>
    </w:rPr>
  </w:style>
  <w:style w:type="table" w:styleId="Tumeloend">
    <w:name w:val="Dark List"/>
    <w:basedOn w:val="Normaaltabel"/>
    <w:uiPriority w:val="70"/>
    <w:semiHidden/>
    <w:unhideWhenUsed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E64D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E64DA"/>
    <w:rPr>
      <w:rFonts w:ascii="Segoe UI" w:hAnsi="Segoe UI" w:cs="Segoe UI"/>
      <w:color w:val="auto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E64DA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E64DA"/>
    <w:rPr>
      <w:rFonts w:ascii="Arial" w:hAnsi="Arial" w:cs="Arial"/>
      <w:color w:val="auto"/>
    </w:rPr>
  </w:style>
  <w:style w:type="character" w:styleId="Rhutus">
    <w:name w:val="Emphasis"/>
    <w:basedOn w:val="Liguvaikefont"/>
    <w:uiPriority w:val="20"/>
    <w:semiHidden/>
    <w:qFormat/>
    <w:rsid w:val="00EE64DA"/>
    <w:rPr>
      <w:rFonts w:ascii="Arial" w:hAnsi="Arial" w:cs="Arial"/>
      <w:i/>
      <w:iCs/>
      <w:sz w:val="22"/>
    </w:rPr>
  </w:style>
  <w:style w:type="character" w:styleId="Lpumrkuseviide">
    <w:name w:val="endnote reference"/>
    <w:basedOn w:val="Liguvaikefont"/>
    <w:uiPriority w:val="99"/>
    <w:semiHidden/>
    <w:unhideWhenUsed/>
    <w:rsid w:val="00EE64DA"/>
    <w:rPr>
      <w:rFonts w:ascii="Arial" w:hAnsi="Arial" w:cs="Arial"/>
      <w:sz w:val="22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E64DA"/>
    <w:pPr>
      <w:spacing w:after="0" w:line="240" w:lineRule="auto"/>
    </w:p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E64DA"/>
    <w:rPr>
      <w:rFonts w:ascii="Arial" w:hAnsi="Arial" w:cs="Arial"/>
      <w:color w:val="auto"/>
    </w:rPr>
  </w:style>
  <w:style w:type="paragraph" w:styleId="mbrikuaadress">
    <w:name w:val="envelope address"/>
    <w:basedOn w:val="Normaallaad"/>
    <w:uiPriority w:val="99"/>
    <w:semiHidden/>
    <w:unhideWhenUsed/>
    <w:rsid w:val="00EE64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EE64DA"/>
    <w:pPr>
      <w:spacing w:after="0" w:line="240" w:lineRule="auto"/>
    </w:pPr>
    <w:rPr>
      <w:rFonts w:eastAsiaTheme="majorEastAsia"/>
    </w:rPr>
  </w:style>
  <w:style w:type="character" w:styleId="Klastatudhperlink">
    <w:name w:val="FollowedHyperlink"/>
    <w:basedOn w:val="Liguvaikefont"/>
    <w:uiPriority w:val="99"/>
    <w:semiHidden/>
    <w:unhideWhenUsed/>
    <w:rsid w:val="00EE64DA"/>
    <w:rPr>
      <w:rFonts w:ascii="Arial" w:hAnsi="Arial" w:cs="Arial"/>
      <w:color w:val="B38600" w:themeColor="accent2" w:themeShade="80"/>
      <w:sz w:val="22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EE64DA"/>
    <w:rPr>
      <w:rFonts w:ascii="Arial" w:hAnsi="Arial" w:cs="Arial"/>
      <w:sz w:val="22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E64DA"/>
    <w:pPr>
      <w:spacing w:after="0" w:line="240" w:lineRule="auto"/>
    </w:p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E64DA"/>
    <w:rPr>
      <w:rFonts w:ascii="Arial" w:hAnsi="Arial" w:cs="Arial"/>
      <w:color w:val="auto"/>
    </w:rPr>
  </w:style>
  <w:style w:type="table" w:styleId="Heleruuttabel1">
    <w:name w:val="Grid Table 1 Light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uttabel3">
    <w:name w:val="Grid Table 3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EE64D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EE64D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EE64D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EE64D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EE64D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EE64D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EE64D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EE64D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EE64D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EE64D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EE64D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EE64D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Pealkiri3Mrk">
    <w:name w:val="Pealkiri 3 Märk"/>
    <w:basedOn w:val="Liguvaikefont"/>
    <w:link w:val="Pealkiri3"/>
    <w:uiPriority w:val="9"/>
    <w:semiHidden/>
    <w:rsid w:val="00EE64DA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E64DA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E64DA"/>
    <w:rPr>
      <w:rFonts w:ascii="Arial" w:eastAsiaTheme="majorEastAsia" w:hAnsi="Arial" w:cs="Arial"/>
      <w:color w:val="381212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E64DA"/>
    <w:rPr>
      <w:rFonts w:ascii="Arial" w:eastAsiaTheme="majorEastAsia" w:hAnsi="Arial" w:cs="Arial"/>
      <w:color w:val="250C0C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E64DA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E64DA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E64DA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EE64DA"/>
    <w:rPr>
      <w:rFonts w:ascii="Arial" w:hAnsi="Arial" w:cs="Arial"/>
      <w:sz w:val="22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EE64DA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E64DA"/>
    <w:rPr>
      <w:rFonts w:ascii="Arial" w:hAnsi="Arial" w:cs="Arial"/>
      <w:i/>
      <w:iCs/>
      <w:color w:val="auto"/>
    </w:rPr>
  </w:style>
  <w:style w:type="character" w:styleId="HTML-tsitaat">
    <w:name w:val="HTML Cite"/>
    <w:basedOn w:val="Liguvaikefont"/>
    <w:uiPriority w:val="99"/>
    <w:semiHidden/>
    <w:unhideWhenUsed/>
    <w:rsid w:val="00EE64DA"/>
    <w:rPr>
      <w:rFonts w:ascii="Arial" w:hAnsi="Arial" w:cs="Arial"/>
      <w:i/>
      <w:iCs/>
      <w:sz w:val="22"/>
    </w:rPr>
  </w:style>
  <w:style w:type="character" w:styleId="HTML-kood">
    <w:name w:val="HTML Code"/>
    <w:basedOn w:val="Liguvaikefont"/>
    <w:uiPriority w:val="99"/>
    <w:semiHidden/>
    <w:unhideWhenUsed/>
    <w:rsid w:val="00EE64DA"/>
    <w:rPr>
      <w:rFonts w:ascii="Consolas" w:hAnsi="Consolas" w:cs="Arial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EE64DA"/>
    <w:rPr>
      <w:rFonts w:ascii="Arial" w:hAnsi="Arial" w:cs="Arial"/>
      <w:i/>
      <w:iCs/>
      <w:sz w:val="22"/>
    </w:rPr>
  </w:style>
  <w:style w:type="character" w:styleId="HTML-klaviatuur">
    <w:name w:val="HTML Keyboard"/>
    <w:basedOn w:val="Liguvaikefont"/>
    <w:uiPriority w:val="99"/>
    <w:semiHidden/>
    <w:unhideWhenUsed/>
    <w:rsid w:val="00EE64DA"/>
    <w:rPr>
      <w:rFonts w:ascii="Consolas" w:hAnsi="Consolas" w:cs="Arial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E64DA"/>
    <w:pPr>
      <w:spacing w:after="0" w:line="240" w:lineRule="auto"/>
    </w:pPr>
    <w:rPr>
      <w:rFonts w:ascii="Consolas" w:hAnsi="Consola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E64DA"/>
    <w:rPr>
      <w:rFonts w:ascii="Consolas" w:hAnsi="Consolas" w:cs="Arial"/>
      <w:color w:val="auto"/>
    </w:rPr>
  </w:style>
  <w:style w:type="character" w:styleId="HTML-nidis">
    <w:name w:val="HTML Sample"/>
    <w:basedOn w:val="Liguvaikefont"/>
    <w:uiPriority w:val="99"/>
    <w:semiHidden/>
    <w:unhideWhenUsed/>
    <w:rsid w:val="00EE64DA"/>
    <w:rPr>
      <w:rFonts w:ascii="Consolas" w:hAnsi="Consolas" w:cs="Arial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EE64DA"/>
    <w:rPr>
      <w:rFonts w:ascii="Consolas" w:hAnsi="Consolas" w:cs="Arial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EE64DA"/>
    <w:rPr>
      <w:rFonts w:ascii="Arial" w:hAnsi="Arial" w:cs="Arial"/>
      <w:i/>
      <w:iCs/>
      <w:sz w:val="22"/>
    </w:rPr>
  </w:style>
  <w:style w:type="character" w:styleId="Hperlink">
    <w:name w:val="Hyperlink"/>
    <w:basedOn w:val="Liguvaikefont"/>
    <w:uiPriority w:val="99"/>
    <w:semiHidden/>
    <w:unhideWhenUsed/>
    <w:rsid w:val="00EE64DA"/>
    <w:rPr>
      <w:rFonts w:ascii="Arial" w:hAnsi="Arial" w:cs="Arial"/>
      <w:color w:val="1D1C1C" w:themeColor="accent4" w:themeShade="80"/>
      <w:sz w:val="22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E64DA"/>
    <w:pPr>
      <w:spacing w:after="0" w:line="240" w:lineRule="auto"/>
      <w:ind w:left="200" w:hanging="20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E64DA"/>
    <w:pPr>
      <w:spacing w:after="0" w:line="240" w:lineRule="auto"/>
      <w:ind w:left="400" w:hanging="20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E64DA"/>
    <w:pPr>
      <w:spacing w:after="0" w:line="240" w:lineRule="auto"/>
      <w:ind w:left="600" w:hanging="20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E64DA"/>
    <w:pPr>
      <w:spacing w:after="0" w:line="240" w:lineRule="auto"/>
      <w:ind w:left="800" w:hanging="20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E64DA"/>
    <w:pPr>
      <w:spacing w:after="0" w:line="240" w:lineRule="auto"/>
      <w:ind w:left="1000" w:hanging="20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E64DA"/>
    <w:pPr>
      <w:spacing w:after="0" w:line="240" w:lineRule="auto"/>
      <w:ind w:left="1200" w:hanging="20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E64DA"/>
    <w:pPr>
      <w:spacing w:after="0" w:line="240" w:lineRule="auto"/>
      <w:ind w:left="1400" w:hanging="20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E64DA"/>
    <w:pPr>
      <w:spacing w:after="0" w:line="240" w:lineRule="auto"/>
      <w:ind w:left="1600" w:hanging="20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E64DA"/>
    <w:pPr>
      <w:spacing w:after="0" w:line="240" w:lineRule="auto"/>
      <w:ind w:left="1800" w:hanging="20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E64DA"/>
    <w:rPr>
      <w:rFonts w:eastAsiaTheme="majorEastAsia"/>
      <w:b/>
      <w:bCs/>
    </w:rPr>
  </w:style>
  <w:style w:type="character" w:styleId="Selgeltmrgatavrhutus">
    <w:name w:val="Intense Emphasis"/>
    <w:basedOn w:val="Liguvaikefont"/>
    <w:uiPriority w:val="21"/>
    <w:semiHidden/>
    <w:qFormat/>
    <w:rsid w:val="00EE64DA"/>
    <w:rPr>
      <w:rFonts w:ascii="Arial" w:hAnsi="Arial" w:cs="Arial"/>
      <w:i/>
      <w:iCs/>
      <w:color w:val="381212" w:themeColor="accent1" w:themeShade="BF"/>
      <w:sz w:val="22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qFormat/>
    <w:rsid w:val="00EE64DA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EE64DA"/>
    <w:rPr>
      <w:rFonts w:ascii="Arial" w:hAnsi="Arial" w:cs="Arial"/>
      <w:i/>
      <w:iCs/>
      <w:color w:val="381212" w:themeColor="accent1" w:themeShade="BF"/>
    </w:rPr>
  </w:style>
  <w:style w:type="character" w:styleId="Selgeltmrgatavviide">
    <w:name w:val="Intense Reference"/>
    <w:basedOn w:val="Liguvaikefont"/>
    <w:uiPriority w:val="32"/>
    <w:semiHidden/>
    <w:qFormat/>
    <w:rsid w:val="00EE64DA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Helekoordinaatvrk">
    <w:name w:val="Light Grid"/>
    <w:basedOn w:val="Normaaltabel"/>
    <w:uiPriority w:val="62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EE64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EE64D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EE64D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EE64D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EE64D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EE64D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EE64D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EE64DA"/>
    <w:rPr>
      <w:rFonts w:ascii="Arial" w:hAnsi="Arial" w:cs="Arial"/>
      <w:sz w:val="22"/>
    </w:rPr>
  </w:style>
  <w:style w:type="paragraph" w:styleId="Loend">
    <w:name w:val="List"/>
    <w:basedOn w:val="Normaallaad"/>
    <w:uiPriority w:val="99"/>
    <w:semiHidden/>
    <w:unhideWhenUsed/>
    <w:rsid w:val="00EE64DA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EE64DA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EE64DA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EE64DA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EE64DA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EE64DA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E64DA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E64DA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E64DA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E64DA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E64DA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E64DA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E64DA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E64DA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E64DA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E64DA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E64DA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E64DA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E64DA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E64DA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qFormat/>
    <w:rsid w:val="00EE64DA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oetelutabel2">
    <w:name w:val="List Table 2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oetelutabel3">
    <w:name w:val="List Table 3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EE6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EE64D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EE64D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EE64D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EE64D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EE64D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EE64D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EE64DA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EE64DA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EE64DA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EE64DA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EE64DA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EE64DA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EE64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E64DA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Keskminekoordinaatvrk1">
    <w:name w:val="Medium Grid 1"/>
    <w:basedOn w:val="Normaaltabel"/>
    <w:uiPriority w:val="67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EE6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EE64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EE6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EE64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E64DA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EE64DA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allaadveeb">
    <w:name w:val="Normal (Web)"/>
    <w:basedOn w:val="Normaallaad"/>
    <w:uiPriority w:val="99"/>
    <w:semiHidden/>
    <w:unhideWhenUsed/>
    <w:rsid w:val="00EE64DA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E64DA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E64DA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E64DA"/>
    <w:rPr>
      <w:rFonts w:ascii="Arial" w:hAnsi="Arial" w:cs="Arial"/>
      <w:color w:val="auto"/>
    </w:rPr>
  </w:style>
  <w:style w:type="character" w:styleId="Lehekljenumber">
    <w:name w:val="page number"/>
    <w:basedOn w:val="Liguvaikefont"/>
    <w:uiPriority w:val="99"/>
    <w:semiHidden/>
    <w:unhideWhenUsed/>
    <w:rsid w:val="00EE64DA"/>
    <w:rPr>
      <w:rFonts w:ascii="Arial" w:hAnsi="Arial" w:cs="Arial"/>
      <w:sz w:val="22"/>
    </w:rPr>
  </w:style>
  <w:style w:type="table" w:styleId="Tavatabel1">
    <w:name w:val="Plain Table 1"/>
    <w:basedOn w:val="Normaaltabel"/>
    <w:uiPriority w:val="40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1"/>
    <w:rsid w:val="00EE64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2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3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4"/>
    <w:rsid w:val="00EE64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EE64DA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E64DA"/>
    <w:rPr>
      <w:rFonts w:ascii="Consolas" w:hAnsi="Consolas" w:cs="Arial"/>
      <w:color w:val="auto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qFormat/>
    <w:rsid w:val="00EE64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EE64DA"/>
    <w:rPr>
      <w:rFonts w:ascii="Arial" w:hAnsi="Arial" w:cs="Arial"/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5"/>
    <w:qFormat/>
    <w:rsid w:val="00EE64DA"/>
  </w:style>
  <w:style w:type="character" w:customStyle="1" w:styleId="TervitusMrk">
    <w:name w:val="Tervitus Märk"/>
    <w:basedOn w:val="Liguvaikefont"/>
    <w:link w:val="Tervitus"/>
    <w:uiPriority w:val="5"/>
    <w:rsid w:val="00EE64DA"/>
    <w:rPr>
      <w:rFonts w:ascii="Arial" w:hAnsi="Arial" w:cs="Arial"/>
      <w:color w:val="auto"/>
    </w:rPr>
  </w:style>
  <w:style w:type="paragraph" w:styleId="Allkiri">
    <w:name w:val="Signature"/>
    <w:basedOn w:val="Normaallaad"/>
    <w:next w:val="Normaallaad"/>
    <w:link w:val="AllkiriMrk"/>
    <w:uiPriority w:val="7"/>
    <w:qFormat/>
    <w:rsid w:val="00EE64DA"/>
    <w:pPr>
      <w:contextualSpacing/>
    </w:pPr>
  </w:style>
  <w:style w:type="character" w:customStyle="1" w:styleId="AllkiriMrk">
    <w:name w:val="Allkiri Märk"/>
    <w:basedOn w:val="Liguvaikefont"/>
    <w:link w:val="Allkiri"/>
    <w:uiPriority w:val="7"/>
    <w:rsid w:val="00EE64DA"/>
    <w:rPr>
      <w:rFonts w:ascii="Arial" w:hAnsi="Arial" w:cs="Arial"/>
      <w:color w:val="auto"/>
    </w:rPr>
  </w:style>
  <w:style w:type="character" w:styleId="Tugev">
    <w:name w:val="Strong"/>
    <w:basedOn w:val="Liguvaikefont"/>
    <w:uiPriority w:val="19"/>
    <w:semiHidden/>
    <w:qFormat/>
    <w:rsid w:val="00EE64DA"/>
    <w:rPr>
      <w:rFonts w:ascii="Arial" w:hAnsi="Arial" w:cs="Arial"/>
      <w:b/>
      <w:bCs/>
      <w:sz w:val="22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EE64D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EE64DA"/>
    <w:rPr>
      <w:rFonts w:ascii="Arial" w:hAnsi="Arial" w:cs="Arial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qFormat/>
    <w:rsid w:val="00EE64DA"/>
    <w:rPr>
      <w:rFonts w:ascii="Arial" w:hAnsi="Arial" w:cs="Arial"/>
      <w:i/>
      <w:iCs/>
      <w:color w:val="404040" w:themeColor="text1" w:themeTint="BF"/>
      <w:sz w:val="22"/>
    </w:rPr>
  </w:style>
  <w:style w:type="character" w:styleId="Vaevumrgatavviide">
    <w:name w:val="Subtle Reference"/>
    <w:basedOn w:val="Liguvaikefont"/>
    <w:uiPriority w:val="31"/>
    <w:semiHidden/>
    <w:qFormat/>
    <w:rsid w:val="00EE64DA"/>
    <w:rPr>
      <w:rFonts w:ascii="Arial" w:hAnsi="Arial" w:cs="Arial"/>
      <w:smallCaps/>
      <w:color w:val="5A5A5A" w:themeColor="text1" w:themeTint="A5"/>
      <w:sz w:val="22"/>
    </w:rPr>
  </w:style>
  <w:style w:type="table" w:styleId="Ruumiliseefektigatabel1">
    <w:name w:val="Table 3D effects 1"/>
    <w:basedOn w:val="Normaaltabel"/>
    <w:uiPriority w:val="99"/>
    <w:semiHidden/>
    <w:unhideWhenUsed/>
    <w:rsid w:val="00EE64D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EE64D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EE64D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EE64D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EE64D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EE64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EE64D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EE64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EE64D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EE64D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EE64D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EE64D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EE64D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EE64D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EE64D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EE64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EE64D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EE64D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EE64D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EE64D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EE64D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EE64D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EE64D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EE64D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EE64D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5"/>
    <w:rsid w:val="00EE64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EE64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EE64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EE64D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EE64D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EE64D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EE64D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EE64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EE64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E64DA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E64DA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EE64D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EE64D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EE64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EE64D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EE64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EE64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EE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EE64D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EE64D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EE64D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semiHidden/>
    <w:qFormat/>
    <w:rsid w:val="00EE64D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semiHidden/>
    <w:rsid w:val="00EE64DA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E64DA"/>
    <w:pPr>
      <w:spacing w:before="120"/>
    </w:pPr>
    <w:rPr>
      <w:rFonts w:eastAsiaTheme="majorEastAsia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EE64DA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EE64DA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EE64DA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EE64DA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EE64DA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EE64DA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EE64DA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EE64DA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EE64DA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E64DA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Mainimine">
    <w:name w:val="Mention"/>
    <w:basedOn w:val="Liguvaikefont"/>
    <w:uiPriority w:val="99"/>
    <w:semiHidden/>
    <w:unhideWhenUsed/>
    <w:rsid w:val="00EE64DA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Loendita"/>
    <w:uiPriority w:val="99"/>
    <w:semiHidden/>
    <w:unhideWhenUsed/>
    <w:rsid w:val="00EE64DA"/>
    <w:pPr>
      <w:numPr>
        <w:numId w:val="11"/>
      </w:numPr>
    </w:pPr>
  </w:style>
  <w:style w:type="numbering" w:styleId="1ai">
    <w:name w:val="Outline List 1"/>
    <w:basedOn w:val="Loendita"/>
    <w:uiPriority w:val="99"/>
    <w:semiHidden/>
    <w:unhideWhenUsed/>
    <w:rsid w:val="00EE64DA"/>
    <w:pPr>
      <w:numPr>
        <w:numId w:val="12"/>
      </w:numPr>
    </w:pPr>
  </w:style>
  <w:style w:type="character" w:styleId="Trellsilt">
    <w:name w:val="Hashtag"/>
    <w:basedOn w:val="Liguvaikefont"/>
    <w:uiPriority w:val="99"/>
    <w:semiHidden/>
    <w:unhideWhenUsed/>
    <w:rsid w:val="00EE64DA"/>
    <w:rPr>
      <w:rFonts w:ascii="Arial" w:hAnsi="Arial" w:cs="Arial"/>
      <w:color w:val="2B579A"/>
      <w:shd w:val="clear" w:color="auto" w:fill="E1DFDD"/>
    </w:rPr>
  </w:style>
  <w:style w:type="numbering" w:styleId="Artikkeljaotis">
    <w:name w:val="Outline List 3"/>
    <w:basedOn w:val="Loendita"/>
    <w:uiPriority w:val="99"/>
    <w:semiHidden/>
    <w:unhideWhenUsed/>
    <w:rsid w:val="00EE64DA"/>
    <w:pPr>
      <w:numPr>
        <w:numId w:val="13"/>
      </w:numPr>
    </w:pPr>
  </w:style>
  <w:style w:type="character" w:styleId="Nutikashperlink">
    <w:name w:val="Smart Hyperlink"/>
    <w:basedOn w:val="Liguvaikefont"/>
    <w:uiPriority w:val="99"/>
    <w:semiHidden/>
    <w:unhideWhenUsed/>
    <w:rsid w:val="00EE64DA"/>
    <w:rPr>
      <w:rFonts w:ascii="Arial" w:hAnsi="Arial" w:cs="Arial"/>
      <w:u w:val="dotted"/>
    </w:rPr>
  </w:style>
  <w:style w:type="character" w:styleId="Lahendamatamainimine">
    <w:name w:val="Unresolved Mention"/>
    <w:basedOn w:val="Liguvaikefont"/>
    <w:uiPriority w:val="99"/>
    <w:semiHidden/>
    <w:unhideWhenUsed/>
    <w:rsid w:val="00EE64DA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BA443C" w:rsidP="00BA443C">
          <w:pPr>
            <w:pStyle w:val="E56DE996E51B43959AD0CB64F3A1E9AF10"/>
          </w:pPr>
          <w:r w:rsidRPr="00EE64DA">
            <w:rPr>
              <w:rStyle w:val="Kohatitetekst"/>
              <w:lang w:bidi="et-EE"/>
            </w:rPr>
            <w:t>Kuupäev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BA443C" w:rsidP="00BA443C">
          <w:pPr>
            <w:pStyle w:val="B0625403E7BC4092B24BCA58C6709D9D1"/>
          </w:pPr>
          <w:r w:rsidRPr="00EE64DA">
            <w:rPr>
              <w:lang w:bidi="et-EE"/>
            </w:rPr>
            <w:t>adressaat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BA443C" w:rsidRPr="00EE64DA" w:rsidRDefault="00BA443C" w:rsidP="005125BB">
          <w:r w:rsidRPr="00EE64DA">
            <w:rPr>
              <w:lang w:bidi="et-EE"/>
            </w:rPr>
            <w:t>Meile meeldib selle kirjaplangi ilme just sellisena. Kuid soovi korral saate seda kiiresti muuta ja kohandada.</w:t>
          </w:r>
        </w:p>
        <w:p w:rsidR="00BA443C" w:rsidRPr="00EE64DA" w:rsidRDefault="00BA443C" w:rsidP="005125BB">
          <w:r w:rsidRPr="00EE64DA">
            <w:rPr>
              <w:lang w:bidi="et-EE"/>
            </w:rPr>
            <w:t>Lindimenüü Kujundus galeriidest Kujundused, Värvid ja Fondid leiate mitmesuguste valikuvariantide eelvaated. Sobiva rakendamiseks lihtsalt klõpsake seda.</w:t>
          </w:r>
        </w:p>
        <w:p w:rsidR="00BA443C" w:rsidRPr="00EE64DA" w:rsidRDefault="00BA443C" w:rsidP="005125BB">
          <w:r w:rsidRPr="00EE64DA">
            <w:rPr>
              <w:lang w:bidi="et-EE"/>
            </w:rPr>
            <w:t>Oleme loonud ka laadid, mille abil saab vaid ühe klõpsuga valida kirjaplangi vormingu. Lindimenüü Avaleht galeriis Laadid saate uurida kõiki selles kirjas kasutatud laade.</w:t>
          </w:r>
        </w:p>
        <w:p w:rsidR="004D030B" w:rsidRDefault="00BA443C" w:rsidP="00BA443C">
          <w:pPr>
            <w:pStyle w:val="BEA67147CE724CAD885C9E3FE83014181"/>
          </w:pPr>
          <w:r w:rsidRPr="00EE64DA">
            <w:rPr>
              <w:lang w:bidi="et-EE"/>
            </w:rPr>
            <w:t>Menüüst Lisa leiate muidki hõlpsalt kasutatavaid tööriistu, näiteks hüperlinkide või kommentaaride lisamiseks.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BA443C" w:rsidP="00BA443C">
          <w:pPr>
            <w:pStyle w:val="39175B33642D4DED9D8926E4DF1AD2541"/>
          </w:pPr>
          <w:r w:rsidRPr="00EE64DA">
            <w:rPr>
              <w:lang w:bidi="et-EE"/>
            </w:rPr>
            <w:t>Lugupidamisega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BA443C" w:rsidP="00BA443C">
          <w:pPr>
            <w:pStyle w:val="306BE25450284E91B897AE5111EF75561"/>
          </w:pPr>
          <w:r w:rsidRPr="00EE64DA">
            <w:rPr>
              <w:lang w:bidi="et-EE"/>
            </w:rPr>
            <w:t>Teie nimi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BA443C" w:rsidP="00BA443C">
          <w:pPr>
            <w:pStyle w:val="B743BDCAB65A4672BBB64718B1B7A7164"/>
          </w:pPr>
          <w:r w:rsidRPr="00EE64DA">
            <w:rPr>
              <w:rStyle w:val="Kohatitetekst"/>
              <w:color w:val="auto"/>
              <w:lang w:bidi="et-EE"/>
            </w:rPr>
            <w:t>Ametinimetus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BA443C" w:rsidP="00BA443C">
          <w:pPr>
            <w:pStyle w:val="28CEFF436D72499A909EE2A55AB5ACE64"/>
          </w:pPr>
          <w:r w:rsidRPr="00EE64DA">
            <w:rPr>
              <w:rStyle w:val="Kohatitetekst"/>
              <w:color w:val="auto"/>
              <w:lang w:bidi="et-EE"/>
            </w:rPr>
            <w:t>Meiliaadress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BA443C" w:rsidP="00BA443C">
          <w:pPr>
            <w:pStyle w:val="D9BF933C648D493E81CCDADD299B96561"/>
          </w:pPr>
          <w:r w:rsidRPr="00EE64DA">
            <w:rPr>
              <w:lang w:bidi="et-EE"/>
            </w:rPr>
            <w:t>Tänav, maja, linn, maakond, sihtnumber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BA443C" w:rsidP="00BA443C">
          <w:pPr>
            <w:pStyle w:val="B841398F23514949A53BB245E963CC281"/>
          </w:pPr>
          <w:r w:rsidRPr="00EE64DA">
            <w:rPr>
              <w:lang w:bidi="et-EE"/>
            </w:rPr>
            <w:t>Telefoninumber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BA443C" w:rsidP="00BA443C">
          <w:pPr>
            <w:pStyle w:val="3CB5A6995F2748FBA3CAAD5520B7DB6E1"/>
          </w:pPr>
          <w:r w:rsidRPr="00EE64DA">
            <w:rPr>
              <w:lang w:bidi="et-EE"/>
            </w:rPr>
            <w:t>Meiliaadress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480719"/>
    <w:rsid w:val="0048432F"/>
    <w:rsid w:val="004D030B"/>
    <w:rsid w:val="004D4286"/>
    <w:rsid w:val="004E2FCE"/>
    <w:rsid w:val="00610107"/>
    <w:rsid w:val="00723850"/>
    <w:rsid w:val="0072490C"/>
    <w:rsid w:val="00774659"/>
    <w:rsid w:val="00774DBE"/>
    <w:rsid w:val="007D171C"/>
    <w:rsid w:val="007E7437"/>
    <w:rsid w:val="00834092"/>
    <w:rsid w:val="008721C5"/>
    <w:rsid w:val="008E2EF6"/>
    <w:rsid w:val="00976EB9"/>
    <w:rsid w:val="009E5076"/>
    <w:rsid w:val="009F2980"/>
    <w:rsid w:val="00B97FC6"/>
    <w:rsid w:val="00BA443C"/>
    <w:rsid w:val="00BC154A"/>
    <w:rsid w:val="00BF68D9"/>
    <w:rsid w:val="00C6419C"/>
    <w:rsid w:val="00CE279A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A443C"/>
    <w:rPr>
      <w:rFonts w:ascii="Arial" w:hAnsi="Arial" w:cs="Arial"/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Pis">
    <w:name w:val="header"/>
    <w:basedOn w:val="Normaallaad"/>
    <w:link w:val="PisMrk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PisMrk">
    <w:name w:val="Päis Märk"/>
    <w:basedOn w:val="Liguvaikefont"/>
    <w:link w:val="Pis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Ruuttabel2">
    <w:name w:val="Grid Table 2"/>
    <w:basedOn w:val="Normaaltabe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Ruuttabel2rhk1">
    <w:name w:val="Grid Table 2 Accent 1"/>
    <w:basedOn w:val="Normaaltabel"/>
    <w:uiPriority w:val="47"/>
    <w:rsid w:val="00BA443C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E56DE996E51B43959AD0CB64F3A1E9AF8">
    <w:name w:val="E56DE996E51B43959AD0CB64F3A1E9AF8"/>
    <w:rsid w:val="004D4286"/>
    <w:pPr>
      <w:spacing w:before="960" w:after="960"/>
    </w:pPr>
  </w:style>
  <w:style w:type="paragraph" w:customStyle="1" w:styleId="B743BDCAB65A4672BBB64718B1B7A7162">
    <w:name w:val="B743BDCAB65A4672BBB64718B1B7A7162"/>
    <w:rsid w:val="004D4286"/>
    <w:pPr>
      <w:spacing w:after="300"/>
      <w:contextualSpacing/>
    </w:pPr>
  </w:style>
  <w:style w:type="paragraph" w:customStyle="1" w:styleId="28CEFF436D72499A909EE2A55AB5ACE62">
    <w:name w:val="28CEFF436D72499A909EE2A55AB5ACE62"/>
    <w:rsid w:val="004D4286"/>
    <w:pPr>
      <w:spacing w:after="300"/>
      <w:contextualSpacing/>
    </w:pPr>
  </w:style>
  <w:style w:type="paragraph" w:customStyle="1" w:styleId="E56DE996E51B43959AD0CB64F3A1E9AF9">
    <w:name w:val="E56DE996E51B43959AD0CB64F3A1E9AF9"/>
    <w:rsid w:val="004D4286"/>
    <w:pPr>
      <w:spacing w:before="960" w:after="960"/>
    </w:pPr>
  </w:style>
  <w:style w:type="paragraph" w:customStyle="1" w:styleId="B743BDCAB65A4672BBB64718B1B7A7163">
    <w:name w:val="B743BDCAB65A4672BBB64718B1B7A7163"/>
    <w:rsid w:val="004D4286"/>
    <w:pPr>
      <w:spacing w:after="300"/>
      <w:contextualSpacing/>
    </w:pPr>
  </w:style>
  <w:style w:type="paragraph" w:customStyle="1" w:styleId="28CEFF436D72499A909EE2A55AB5ACE63">
    <w:name w:val="28CEFF436D72499A909EE2A55AB5ACE63"/>
    <w:rsid w:val="004D4286"/>
    <w:pPr>
      <w:spacing w:after="300"/>
      <w:contextualSpacing/>
    </w:pPr>
  </w:style>
  <w:style w:type="paragraph" w:customStyle="1" w:styleId="D9BF933C648D493E81CCDADD299B96561">
    <w:name w:val="D9BF933C648D493E81CCDADD299B96561"/>
    <w:rsid w:val="00BA443C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B841398F23514949A53BB245E963CC281">
    <w:name w:val="B841398F23514949A53BB245E963CC281"/>
    <w:rsid w:val="00BA443C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3CB5A6995F2748FBA3CAAD5520B7DB6E1">
    <w:name w:val="3CB5A6995F2748FBA3CAAD5520B7DB6E1"/>
    <w:rsid w:val="00BA443C"/>
    <w:pPr>
      <w:spacing w:after="0"/>
      <w:jc w:val="right"/>
    </w:pPr>
    <w:rPr>
      <w:rFonts w:ascii="Arial" w:hAnsi="Arial" w:cs="Arial"/>
      <w:sz w:val="20"/>
      <w:szCs w:val="18"/>
    </w:rPr>
  </w:style>
  <w:style w:type="paragraph" w:customStyle="1" w:styleId="E56DE996E51B43959AD0CB64F3A1E9AF10">
    <w:name w:val="E56DE996E51B43959AD0CB64F3A1E9AF10"/>
    <w:rsid w:val="00BA443C"/>
    <w:pPr>
      <w:spacing w:before="960" w:after="960"/>
    </w:pPr>
    <w:rPr>
      <w:rFonts w:ascii="Arial" w:hAnsi="Arial" w:cs="Arial"/>
    </w:rPr>
  </w:style>
  <w:style w:type="paragraph" w:customStyle="1" w:styleId="B0625403E7BC4092B24BCA58C6709D9D1">
    <w:name w:val="B0625403E7BC4092B24BCA58C6709D9D1"/>
    <w:rsid w:val="00BA443C"/>
    <w:pPr>
      <w:spacing w:after="300"/>
    </w:pPr>
    <w:rPr>
      <w:rFonts w:ascii="Arial" w:hAnsi="Arial" w:cs="Arial"/>
    </w:rPr>
  </w:style>
  <w:style w:type="paragraph" w:customStyle="1" w:styleId="BEA67147CE724CAD885C9E3FE83014181">
    <w:name w:val="BEA67147CE724CAD885C9E3FE83014181"/>
    <w:rsid w:val="00BA443C"/>
    <w:pPr>
      <w:spacing w:after="300"/>
    </w:pPr>
    <w:rPr>
      <w:rFonts w:ascii="Arial" w:hAnsi="Arial" w:cs="Arial"/>
    </w:rPr>
  </w:style>
  <w:style w:type="paragraph" w:customStyle="1" w:styleId="39175B33642D4DED9D8926E4DF1AD2541">
    <w:name w:val="39175B33642D4DED9D8926E4DF1AD2541"/>
    <w:rsid w:val="00BA443C"/>
    <w:pPr>
      <w:spacing w:after="960" w:line="240" w:lineRule="auto"/>
    </w:pPr>
    <w:rPr>
      <w:rFonts w:ascii="Arial" w:hAnsi="Arial" w:cs="Arial"/>
    </w:rPr>
  </w:style>
  <w:style w:type="paragraph" w:customStyle="1" w:styleId="306BE25450284E91B897AE5111EF75561">
    <w:name w:val="306BE25450284E91B897AE5111EF75561"/>
    <w:rsid w:val="00BA443C"/>
    <w:pPr>
      <w:spacing w:after="300"/>
      <w:contextualSpacing/>
    </w:pPr>
    <w:rPr>
      <w:rFonts w:ascii="Arial" w:hAnsi="Arial" w:cs="Arial"/>
    </w:rPr>
  </w:style>
  <w:style w:type="paragraph" w:customStyle="1" w:styleId="B743BDCAB65A4672BBB64718B1B7A7164">
    <w:name w:val="B743BDCAB65A4672BBB64718B1B7A7164"/>
    <w:rsid w:val="00BA443C"/>
    <w:pPr>
      <w:spacing w:after="300"/>
      <w:contextualSpacing/>
    </w:pPr>
    <w:rPr>
      <w:rFonts w:ascii="Arial" w:hAnsi="Arial" w:cs="Arial"/>
    </w:rPr>
  </w:style>
  <w:style w:type="paragraph" w:customStyle="1" w:styleId="28CEFF436D72499A909EE2A55AB5ACE64">
    <w:name w:val="28CEFF436D72499A909EE2A55AB5ACE64"/>
    <w:rsid w:val="00BA443C"/>
    <w:pPr>
      <w:spacing w:after="300"/>
      <w:contextualSpacing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F57922-3ED5-4DC9-8077-5B20FF1A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614</Characters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2019-04-16T09:01:00Z</dcterms:created>
  <dcterms:modified xsi:type="dcterms:W3CDTF">2019-04-22T02:22:00Z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