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et-ee" w:val="et-ee"/>
        </w:rPr>
        <w:t xml:space="preserve">[Teie nimi]</w:t>
      </w:r>
    </w:p>
    <w:p xmlns:w="http://schemas.openxmlformats.org/wordprocessingml/2006/main">
      <w:pPr>
        <w:pStyle w:val="ContactInfo"/>
      </w:pPr>
      <w:r>
        <w:rPr>
          <w:lang w:bidi="et-ee" w:val="et-ee"/>
        </w:rPr>
        <w:t xml:space="preserve">[Aadress] | [Linn, maakond, sihtnumber] | [Telefon] | [Meiliaadress]</w:t>
      </w:r>
    </w:p>
    <w:p xmlns:w="http://schemas.openxmlformats.org/wordprocessingml/2006/main">
      <w:pPr>
        <w:pStyle w:val="Date"/>
      </w:pPr>
      <w:r>
        <w:rPr>
          <w:lang w:bidi="et-ee" w:val="et-ee"/>
        </w:rPr>
        <w:t xml:space="preserve">[Kuupäev]</w:t>
      </w:r>
    </w:p>
    <w:p xmlns:w="http://schemas.openxmlformats.org/wordprocessingml/2006/main">
      <w:pPr>
        <w:pStyle w:val="Address"/>
      </w:pPr>
      <w:r>
        <w:rPr>
          <w:lang w:bidi="et-ee" w:val="et-ee"/>
        </w:rPr>
        <w:t xml:space="preserve">[Adressaadi nimi]</w:t>
      </w:r>
    </w:p>
    <w:p xmlns:w="http://schemas.openxmlformats.org/wordprocessingml/2006/main">
      <w:pPr>
        <w:pStyle w:val="Address"/>
      </w:pPr>
      <w:r>
        <w:rPr>
          <w:lang w:bidi="et-ee" w:val="et-ee"/>
        </w:rPr>
        <w:t xml:space="preserve">[Pealkiri]</w:t>
      </w:r>
    </w:p>
    <w:p xmlns:w="http://schemas.openxmlformats.org/wordprocessingml/2006/main">
      <w:pPr>
        <w:pStyle w:val="Address"/>
      </w:pPr>
      <w:r>
        <w:rPr>
          <w:lang w:bidi="et-ee" w:val="et-ee"/>
        </w:rPr>
        <w:t xml:space="preserve">[Ettevõte]</w:t>
      </w:r>
    </w:p>
    <w:p xmlns:w="http://schemas.openxmlformats.org/wordprocessingml/2006/main">
      <w:pPr>
        <w:pStyle w:val="Address"/>
      </w:pPr>
      <w:r>
        <w:rPr>
          <w:lang w:bidi="et-ee" w:val="et-ee"/>
        </w:rPr>
        <w:t xml:space="preserve">[Aadress]</w:t>
      </w:r>
    </w:p>
    <w:p xmlns:w="http://schemas.openxmlformats.org/wordprocessingml/2006/main">
      <w:pPr>
        <w:pStyle w:val="Address"/>
      </w:pPr>
      <w:r>
        <w:rPr>
          <w:lang w:bidi="et-ee" w:val="et-ee"/>
        </w:rPr>
        <w:t xml:space="preserve">[Linn, maakond, sihtnumber]</w:t>
      </w:r>
    </w:p>
    <w:p xmlns:w="http://schemas.openxmlformats.org/wordprocessingml/2006/main">
      <w:pPr>
        <w:pStyle w:val="Salutation"/>
      </w:pPr>
      <w:r>
        <w:rPr>
          <w:lang w:bidi="et-ee" w:val="et-ee"/>
        </w:rPr>
        <w:t xml:space="preserve">Lugupeetud [adressaat]!</w:t>
      </w:r>
    </w:p>
    <w:p xmlns:w="http://schemas.openxmlformats.org/wordprocessingml/2006/main">
      <w:r>
        <w:rPr>
          <w:lang w:bidi="et-ee" w:val="et-ee"/>
        </w:rPr>
        <w:t xml:space="preserve">Kui olete kirjutamiseks valmis, valige see spikritekst ja asuge oma teksti sisestamiseks tippima. Ärge lisage valikus märkidest paremale ega vasakule tühikuid.</w:t>
      </w:r>
    </w:p>
    <w:p xmlns:w="http://schemas.openxmlformats.org/wordprocessingml/2006/main">
      <w:r>
        <w:rPr>
          <w:lang w:bidi="et-ee" w:val="et-ee"/>
        </w:rPr>
        <w:t xml:space="preserve">Kui mõni käesolevas kirjas leiduv tekstivorming teile meeldib, saate selle ühe hiireklõpsuga rakendada menüü Avaleht jaotise Laadid kaudu.</w:t>
      </w:r>
    </w:p>
    <w:p xmlns:w="http://schemas.openxmlformats.org/wordprocessingml/2006/main">
      <w:r>
        <w:rPr>
          <w:lang w:bidi="et-ee" w:val="et-ee"/>
        </w:rPr>
        <w:t xml:space="preserve">Kas te pole päris kindel, mida kaaskirja lisada? Hea mõte on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p>
    <w:p xmlns:w="http://schemas.openxmlformats.org/wordprocessingml/2006/main">
      <w:pPr>
        <w:pStyle w:val="Closing"/>
      </w:pPr>
      <w:r>
        <w:rPr>
          <w:lang w:bidi="et-ee" w:val="et-ee"/>
        </w:rPr>
        <w:t xml:space="preserve">Lugupidamisega</w:t>
      </w:r>
    </w:p>
    <w:p xmlns:w="http://schemas.openxmlformats.org/wordprocessingml/2006/main">
      <w:pPr>
        <w:pStyle w:val="Signature"/>
      </w:pPr>
      <w:r>
        <w:rPr>
          <w:lang w:bidi="et-ee" w:val="et-ee"/>
        </w:rPr>
        <w:t xml:space="preserve">[Teie nimi]</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Jalusepaigutuse tabel"/>
    </w:tblPr>
    <w:tblGrid>
      <w:gridCol w:w="3116"/>
      <w:gridCol w:w="3117"/>
      <w:gridCol w:w="3117"/>
    </w:tblGrid>
    <w:tr>
      <w:tc>
        <w:tcPr>
          <w:tcW w:w="3116" w:type="dxa"/>
        </w:tcPr>
        <w:p>
          <w:pPr>
            <w:pStyle w:val="Footer"/>
          </w:pPr>
          <w:r>
            <w:rPr>
              <w:lang w:bidi="et-ee" w:val="et-ee"/>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et-e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Kuupäeva märk"/>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itli märk"/>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Pealkirja 1 märk"/>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Kontaktteave"/>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Pealkirja 2 märk"/>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Pealkirja 3 märk"/>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Pealkirja 4 märk"/>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adres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Lõpetuse märk"/>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Allkirja märk"/>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Tervituse märk"/>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Jaluse märk"/>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Päise märk"/>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Pealkirja 5 märk"/>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Pealkirja 6 märk"/>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Pealkirja 7 märk"/>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Pealkirja 8 märk"/>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Pealkirja 9 märk"/>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