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5329"/>
        <w:gridCol w:w="5272"/>
      </w:tblGrid>
      <w:tr w:rsidR="00284AAA" w:rsidRPr="000648EB" w14:paraId="7A12F6E1" w14:textId="77777777" w:rsidTr="000648EB">
        <w:trPr>
          <w:trHeight w:hRule="exact" w:val="1800"/>
        </w:trPr>
        <w:tc>
          <w:tcPr>
            <w:tcW w:w="5329" w:type="dxa"/>
            <w:tcMar>
              <w:bottom w:w="144" w:type="dxa"/>
            </w:tcMar>
            <w:vAlign w:val="bottom"/>
          </w:tcPr>
          <w:p w14:paraId="7F4957B9" w14:textId="36CAA53C" w:rsidR="00284AAA" w:rsidRPr="000648EB" w:rsidRDefault="006D2C58" w:rsidP="00284AAA">
            <w:pPr>
              <w:pStyle w:val="Informacindecontacto"/>
              <w:ind w:left="24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dirección postal:"/>
                <w:tag w:val="Escribe la dirección postal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0648EB">
                  <w:rPr>
                    <w:noProof/>
                    <w:lang w:val="es-MX" w:bidi="es-MX"/>
                  </w:rPr>
                  <w:t>Dirección postal</w:t>
                </w:r>
              </w:sdtContent>
            </w:sdt>
          </w:p>
          <w:sdt>
            <w:sdtPr>
              <w:rPr>
                <w:noProof/>
                <w:lang w:val="es-MX"/>
              </w:rPr>
              <w:alias w:val="Escribe la ciudad, el estado y el código postal:"/>
              <w:tag w:val="Escribe la ciudad y el código postal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Pr="000648EB" w:rsidRDefault="00284AAA" w:rsidP="00284AAA">
                <w:pPr>
                  <w:pStyle w:val="Informacindecontacto"/>
                  <w:ind w:left="241"/>
                  <w:rPr>
                    <w:noProof/>
                    <w:lang w:val="es-MX"/>
                  </w:rPr>
                </w:pPr>
                <w:r w:rsidRPr="000648EB">
                  <w:rPr>
                    <w:noProof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5272" w:type="dxa"/>
            <w:tcMar>
              <w:top w:w="576" w:type="dxa"/>
            </w:tcMar>
            <w:vAlign w:val="center"/>
          </w:tcPr>
          <w:p w14:paraId="3A4166D6" w14:textId="77777777" w:rsidR="00284AAA" w:rsidRPr="000648EB" w:rsidRDefault="00284AAA" w:rsidP="00284AAA">
            <w:pPr>
              <w:pStyle w:val="1"/>
              <w:spacing w:before="0"/>
              <w:jc w:val="right"/>
              <w:rPr>
                <w:noProof/>
                <w:lang w:val="es-MX"/>
              </w:rPr>
            </w:pPr>
            <w:bookmarkStart w:id="0" w:name="_GoBack"/>
            <w:bookmarkEnd w:id="0"/>
            <w:r w:rsidRPr="000648EB">
              <w:rPr>
                <w:noProof/>
                <w:lang w:val="es-MX" w:bidi="es-MX"/>
              </w:rPr>
              <w:drawing>
                <wp:inline distT="0" distB="0" distL="0" distR="0" wp14:anchorId="53519B7D" wp14:editId="07B5A007">
                  <wp:extent cx="1039157" cy="326811"/>
                  <wp:effectExtent l="0" t="0" r="0" b="0"/>
                  <wp:docPr id="201" name="Gráfico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32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Pr="000648EB" w:rsidRDefault="00B22EC4" w:rsidP="000F2898">
      <w:pPr>
        <w:pStyle w:val="ab"/>
        <w:rPr>
          <w:noProof/>
          <w:lang w:val="es-MX"/>
        </w:rPr>
      </w:pPr>
      <w:r w:rsidRPr="000648EB">
        <w:rPr>
          <w:noProof/>
          <w:lang w:val="es-MX" w:bidi="es-MX"/>
        </w:rPr>
        <w:t>Estimado/a:</w:t>
      </w:r>
    </w:p>
    <w:sdt>
      <w:sdtPr>
        <w:rPr>
          <w:noProof/>
          <w:lang w:val="es-MX"/>
        </w:rPr>
        <w:alias w:val="Escribe el texto de la carta:"/>
        <w:tag w:val="Escribe el texto de la carta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Pr="000648EB" w:rsidRDefault="00F83039" w:rsidP="00F83039">
          <w:pPr>
            <w:rPr>
              <w:noProof/>
              <w:lang w:val="es-MX"/>
            </w:rPr>
          </w:pPr>
          <w:r w:rsidRPr="000648EB">
            <w:rPr>
              <w:noProof/>
              <w:lang w:val="es-MX" w:bidi="es-MX"/>
            </w:rPr>
            <w:t>Para empezar ahora mismo, selecciona cualquier texto de marcador de posición (como este) y empieza a escribir.</w:t>
          </w:r>
        </w:p>
        <w:p w14:paraId="2EF0432A" w14:textId="13287C4C" w:rsidR="00462B54" w:rsidRPr="000648EB" w:rsidRDefault="00F83039" w:rsidP="00F83039">
          <w:pPr>
            <w:rPr>
              <w:noProof/>
              <w:lang w:val="es-MX"/>
            </w:rPr>
          </w:pPr>
          <w:r w:rsidRPr="000648EB">
            <w:rPr>
              <w:noProof/>
              <w:lang w:val="es-MX" w:bidi="es-MX"/>
            </w:rPr>
            <w:t>En la pestaña Insertar encontrarás otras herramientas aún más fáciles de usar con las que podrás agregar hipervínculos o insertar comentarios.</w:t>
          </w:r>
        </w:p>
      </w:sdtContent>
    </w:sdt>
    <w:sdt>
      <w:sdtPr>
        <w:rPr>
          <w:noProof/>
          <w:lang w:val="es-MX"/>
        </w:rPr>
        <w:alias w:val="Escribe el texto de la carta:"/>
        <w:tag w:val="Escribe el texto de la carta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Pr="000648EB" w:rsidRDefault="00F83039" w:rsidP="000F2898">
          <w:pPr>
            <w:rPr>
              <w:noProof/>
              <w:lang w:val="es-MX"/>
            </w:rPr>
          </w:pPr>
          <w:r w:rsidRPr="000648EB">
            <w:rPr>
              <w:noProof/>
              <w:lang w:val="es-MX" w:bidi="es-MX"/>
            </w:rPr>
            <w:t>¿Crees que es difícil aplicar formato a un documento tan atractivo como este? Para nada. Para aplicar fácilmente cualquier formato de texto que veas en este documento, selecciona la pestaña Inicio de la cinta de opciones y mira los Estilos.</w:t>
          </w:r>
        </w:p>
      </w:sdtContent>
    </w:sdt>
    <w:sdt>
      <w:sdtPr>
        <w:rPr>
          <w:noProof/>
          <w:lang w:val="es-MX"/>
        </w:rPr>
        <w:alias w:val="Escribe el texto de la carta:"/>
        <w:tag w:val="Escribe el texto de la carta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Pr="000648EB" w:rsidRDefault="00F83039" w:rsidP="000F2898">
          <w:pPr>
            <w:rPr>
              <w:noProof/>
              <w:lang w:val="es-MX"/>
            </w:rPr>
          </w:pPr>
          <w:r w:rsidRPr="000648EB">
            <w:rPr>
              <w:noProof/>
              <w:lang w:val="es-MX" w:bidi="es-MX"/>
            </w:rPr>
            <w:t>Ve y edita este documento con Word en tu computadora. Puedes editar el texto, insertar contenido como imágenes, formas o tablas con facilidad, y guardar el documento sin problemas en la nube desde Word en cualquier dispositivo Windows.</w:t>
          </w:r>
        </w:p>
      </w:sdtContent>
    </w:sdt>
    <w:p w14:paraId="524D5F53" w14:textId="485C0CAB" w:rsidR="00462B54" w:rsidRPr="000648EB" w:rsidRDefault="006D2C58" w:rsidP="002E1A5A">
      <w:pPr>
        <w:pStyle w:val="a7"/>
        <w:rPr>
          <w:noProof/>
          <w:lang w:val="es-MX"/>
        </w:rPr>
      </w:pPr>
      <w:sdt>
        <w:sdtPr>
          <w:rPr>
            <w:noProof/>
            <w:lang w:val="es-MX"/>
          </w:rPr>
          <w:alias w:val="Atentamente:"/>
          <w:tag w:val="Atentamente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648EB">
            <w:rPr>
              <w:noProof/>
              <w:lang w:val="es-MX" w:bidi="es-MX"/>
            </w:rPr>
            <w:t>Atentamente</w:t>
          </w:r>
        </w:sdtContent>
      </w:sdt>
      <w:r w:rsidR="00B22EC4" w:rsidRPr="000648EB">
        <w:rPr>
          <w:noProof/>
          <w:lang w:val="es-MX" w:bidi="es-MX"/>
        </w:rPr>
        <w:t>,</w:t>
      </w:r>
    </w:p>
    <w:sdt>
      <w:sdtPr>
        <w:rPr>
          <w:noProof/>
          <w:lang w:val="es-MX"/>
        </w:rPr>
        <w:alias w:val="Escribe tu nombre:"/>
        <w:tag w:val="Escribe tu nombre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0648EB" w:rsidRDefault="00B22EC4" w:rsidP="00115663">
          <w:pPr>
            <w:pStyle w:val="a8"/>
            <w:rPr>
              <w:noProof/>
              <w:lang w:val="es-MX"/>
            </w:rPr>
          </w:pPr>
          <w:r w:rsidRPr="000648EB">
            <w:rPr>
              <w:noProof/>
              <w:lang w:val="es-MX" w:bidi="es-MX"/>
            </w:rPr>
            <w:t>Tu nombre</w:t>
          </w:r>
        </w:p>
      </w:sdtContent>
    </w:sdt>
    <w:sectPr w:rsidR="00115663" w:rsidRPr="000648EB" w:rsidSect="000648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6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1E81" w14:textId="77777777" w:rsidR="00D12DF7" w:rsidRDefault="00D12DF7">
      <w:pPr>
        <w:spacing w:after="0" w:line="240" w:lineRule="auto"/>
      </w:pPr>
      <w:r>
        <w:separator/>
      </w:r>
    </w:p>
  </w:endnote>
  <w:endnote w:type="continuationSeparator" w:id="0">
    <w:p w14:paraId="63CB090A" w14:textId="77777777" w:rsidR="00D12DF7" w:rsidRDefault="00D1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a5"/>
            <w:spacing w:after="0"/>
            <w:jc w:val="left"/>
          </w:pPr>
          <w:r>
            <w:rPr>
              <w:noProof/>
              <w:lang w:val="es-MX" w:bidi="es-MX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Imagen 14" descr="Diseño abstracto de múltiples olas verdes en el pie de pág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las-verd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5"/>
            <w:spacing w:after="0"/>
          </w:pPr>
          <w:r>
            <w:rPr>
              <w:noProof/>
              <w:lang w:val="es-MX" w:bidi="es-MX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Imagen 15" descr="diseño de olas ver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las-verd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A88F" w14:textId="77777777" w:rsidR="00D12DF7" w:rsidRDefault="00D12DF7">
      <w:pPr>
        <w:spacing w:after="0" w:line="240" w:lineRule="auto"/>
      </w:pPr>
      <w:r>
        <w:separator/>
      </w:r>
    </w:p>
  </w:footnote>
  <w:footnote w:type="continuationSeparator" w:id="0">
    <w:p w14:paraId="62B5DA8D" w14:textId="77777777" w:rsidR="00D12DF7" w:rsidRDefault="00D1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a3"/>
          </w:pPr>
          <w:r>
            <w:rPr>
              <w:noProof/>
              <w:lang w:val="es-MX" w:bidi="es-MX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Imagen 13" descr="Diseño abstracto de múltiples olas verdes en el 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las-verd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val="es-MX" w:bidi="es-MX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48EB"/>
    <w:rsid w:val="00066E19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620729"/>
    <w:rsid w:val="00673242"/>
    <w:rsid w:val="00691768"/>
    <w:rsid w:val="006D2C58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4EAE"/>
    <w:rsid w:val="00B552FE"/>
    <w:rsid w:val="00BA5A05"/>
    <w:rsid w:val="00BC06ED"/>
    <w:rsid w:val="00C959C8"/>
    <w:rsid w:val="00CE2CAB"/>
    <w:rsid w:val="00D12DF7"/>
    <w:rsid w:val="00D904CD"/>
    <w:rsid w:val="00DE3E34"/>
    <w:rsid w:val="00E041D6"/>
    <w:rsid w:val="00E32718"/>
    <w:rsid w:val="00E71405"/>
    <w:rsid w:val="00E802A8"/>
    <w:rsid w:val="00F83039"/>
    <w:rsid w:val="00F87567"/>
    <w:rsid w:val="00FA5F92"/>
    <w:rsid w:val="00F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9AA"/>
    <w:rPr>
      <w:color w:val="000000" w:themeColor="text1"/>
      <w:sz w:val="24"/>
    </w:rPr>
  </w:style>
  <w:style w:type="paragraph" w:styleId="1">
    <w:name w:val="heading 1"/>
    <w:basedOn w:val="a"/>
    <w:next w:val="Informacindecontacto"/>
    <w:link w:val="10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a3">
    <w:name w:val="header"/>
    <w:basedOn w:val="a"/>
    <w:link w:val="a4"/>
    <w:uiPriority w:val="99"/>
    <w:unhideWhenUsed/>
  </w:style>
  <w:style w:type="character" w:customStyle="1" w:styleId="a4">
    <w:name w:val="页眉 字符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40"/>
      <w:jc w:val="center"/>
    </w:pPr>
  </w:style>
  <w:style w:type="character" w:customStyle="1" w:styleId="a6">
    <w:name w:val="页脚 字符"/>
    <w:basedOn w:val="a0"/>
    <w:link w:val="a5"/>
    <w:uiPriority w:val="99"/>
  </w:style>
  <w:style w:type="paragraph" w:customStyle="1" w:styleId="Informacindecontacto">
    <w:name w:val="Información de contacto"/>
    <w:basedOn w:val="a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7">
    <w:name w:val="Closing"/>
    <w:basedOn w:val="a"/>
    <w:next w:val="a8"/>
    <w:link w:val="a9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9">
    <w:name w:val="结束语 字符"/>
    <w:basedOn w:val="a0"/>
    <w:link w:val="a7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8">
    <w:name w:val="Signature"/>
    <w:basedOn w:val="a"/>
    <w:next w:val="a"/>
    <w:link w:val="aa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a">
    <w:name w:val="签名 字符"/>
    <w:basedOn w:val="a0"/>
    <w:link w:val="a8"/>
    <w:uiPriority w:val="6"/>
    <w:rPr>
      <w:rFonts w:eastAsiaTheme="minorEastAsia"/>
      <w:bCs/>
      <w:szCs w:val="18"/>
    </w:rPr>
  </w:style>
  <w:style w:type="paragraph" w:styleId="ab">
    <w:name w:val="Salutation"/>
    <w:basedOn w:val="a"/>
    <w:next w:val="a"/>
    <w:link w:val="ac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c">
    <w:name w:val="称呼 字符"/>
    <w:basedOn w:val="a0"/>
    <w:link w:val="ab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d">
    <w:name w:val="Strong"/>
    <w:basedOn w:val="a0"/>
    <w:uiPriority w:val="22"/>
    <w:qFormat/>
    <w:rPr>
      <w:b/>
      <w:bCs/>
      <w:color w:val="3D5157" w:themeColor="accent2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20">
    <w:name w:val="标题 2 字符"/>
    <w:basedOn w:val="a0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f">
    <w:name w:val="Table Grid"/>
    <w:basedOn w:val="a1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0">
    <w:name w:val="标题 5 字符"/>
    <w:basedOn w:val="a0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0">
    <w:name w:val="标题 6 字符"/>
    <w:basedOn w:val="a0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0">
    <w:name w:val="标题 3 字符"/>
    <w:basedOn w:val="a0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f0">
    <w:name w:val="Intense Emphasis"/>
    <w:basedOn w:val="a0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af2">
    <w:name w:val="明显引用 字符"/>
    <w:basedOn w:val="a0"/>
    <w:link w:val="af1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3">
    <w:name w:val="Intense Reference"/>
    <w:basedOn w:val="a0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4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5">
    <w:name w:val="FollowedHyperlink"/>
    <w:basedOn w:val="a0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af6">
    <w:name w:val="Hyperlink"/>
    <w:basedOn w:val="a0"/>
    <w:uiPriority w:val="99"/>
    <w:semiHidden/>
    <w:unhideWhenUsed/>
    <w:rsid w:val="009439AA"/>
    <w:rPr>
      <w:color w:val="3D5157" w:themeColor="accent2"/>
      <w:u w:val="single"/>
    </w:rPr>
  </w:style>
  <w:style w:type="character" w:styleId="af7">
    <w:name w:val="Book Title"/>
    <w:basedOn w:val="a0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8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9">
    <w:name w:val="Emphasis"/>
    <w:basedOn w:val="a0"/>
    <w:uiPriority w:val="20"/>
    <w:semiHidden/>
    <w:unhideWhenUsed/>
    <w:qFormat/>
    <w:rsid w:val="00D904CD"/>
    <w:rPr>
      <w:i/>
      <w:iCs/>
    </w:rPr>
  </w:style>
  <w:style w:type="character" w:customStyle="1" w:styleId="70">
    <w:name w:val="标题 7 字符"/>
    <w:basedOn w:val="a0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0">
    <w:name w:val="标题 8 字符"/>
    <w:basedOn w:val="a0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0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List Paragraph"/>
    <w:basedOn w:val="a"/>
    <w:uiPriority w:val="34"/>
    <w:semiHidden/>
    <w:unhideWhenUsed/>
    <w:qFormat/>
    <w:rsid w:val="00D904CD"/>
    <w:pPr>
      <w:ind w:left="720"/>
      <w:contextualSpacing/>
    </w:pPr>
  </w:style>
  <w:style w:type="paragraph" w:styleId="afb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afc">
    <w:name w:val="Quote"/>
    <w:basedOn w:val="a"/>
    <w:next w:val="a"/>
    <w:link w:val="afd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d">
    <w:name w:val="引用 字符"/>
    <w:basedOn w:val="a0"/>
    <w:link w:val="afc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e">
    <w:name w:val="Subtitle"/>
    <w:basedOn w:val="a"/>
    <w:next w:val="a"/>
    <w:link w:val="aff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">
    <w:name w:val="副标题 字符"/>
    <w:basedOn w:val="a0"/>
    <w:link w:val="af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0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f1">
    <w:name w:val="Subtle Reference"/>
    <w:basedOn w:val="a0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f2">
    <w:name w:val="Title"/>
    <w:basedOn w:val="a"/>
    <w:next w:val="a"/>
    <w:link w:val="aff3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标题 字符"/>
    <w:basedOn w:val="a0"/>
    <w:link w:val="aff2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B652D7" w:rsidRDefault="00B652D7" w:rsidP="00F83039">
          <w:r>
            <w:rPr>
              <w:lang w:val="es-MX" w:bidi="es-MX"/>
            </w:rPr>
            <w:t>Para empezar ahora mismo, selecciona cualquier texto de marcador de posición (como este) y empieza a escribir.</w:t>
          </w:r>
        </w:p>
        <w:p w:rsidR="009D24F9" w:rsidRDefault="00B652D7">
          <w:pPr>
            <w:pStyle w:val="37633D0E7F724725A36CE665FE671133"/>
          </w:pPr>
          <w:r>
            <w:rPr>
              <w:lang w:val="es-MX" w:bidi="es-MX"/>
            </w:rPr>
            <w:t>En la pestaña Insertar encontrarás otras herramientas aún más fáciles de usar con las que podrás agregar hipervínculos o insertar comentarios.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B652D7">
          <w:pPr>
            <w:pStyle w:val="C6DAE3620FFD4ABCA9D344F7297C05A0"/>
          </w:pPr>
          <w:r w:rsidRPr="000F2898">
            <w:rPr>
              <w:lang w:val="es-MX" w:bidi="es-MX"/>
            </w:rPr>
            <w:t>Tu nombre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B652D7">
          <w:r w:rsidRPr="00284AAA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B652D7">
          <w:r w:rsidRPr="00F83039">
            <w:rPr>
              <w:lang w:val="es-MX" w:bidi="es-MX"/>
            </w:rPr>
            <w:t>¿Crees que es difícil aplicar formato a un documento tan atractivo como este? Para nada. Para aplicar fácilmente cualquier formato de texto que veas en este documento, selecciona la pestaña Inicio de la cinta de opciones y mira los Estilos.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B652D7">
          <w:r w:rsidRPr="00F83039">
            <w:rPr>
              <w:lang w:val="es-MX" w:bidi="es-MX"/>
            </w:rPr>
            <w:t>Ve y edita este documento con Word en tu computadora. Puedes editar el texto, insertar contenido como imágenes, formas o tablas con facilidad, y guardar el documento sin problemas en la nube desde Word en cualquier dispositivo Windows.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B652D7">
          <w:r w:rsidRPr="000F2898">
            <w:rPr>
              <w:lang w:val="es-MX" w:bidi="es-MX"/>
            </w:rPr>
            <w:t>Atentamente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B652D7">
          <w:r w:rsidRPr="00312210">
            <w:rPr>
              <w:lang w:val="es-MX" w:bidi="es-MX"/>
            </w:rPr>
            <w:t>Dirección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250D0C"/>
    <w:rsid w:val="002664F1"/>
    <w:rsid w:val="00425807"/>
    <w:rsid w:val="004E447A"/>
    <w:rsid w:val="00587B96"/>
    <w:rsid w:val="007F7E94"/>
    <w:rsid w:val="00915726"/>
    <w:rsid w:val="009616B1"/>
    <w:rsid w:val="009A0281"/>
    <w:rsid w:val="009B3DB0"/>
    <w:rsid w:val="009D24F9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B652D7"/>
    <w:rPr>
      <w:color w:val="808080"/>
    </w:rPr>
  </w:style>
  <w:style w:type="paragraph" w:styleId="a4">
    <w:name w:val="footer"/>
    <w:basedOn w:val="a"/>
    <w:link w:val="a5"/>
    <w:uiPriority w:val="99"/>
    <w:unhideWhenUsed/>
    <w:rsid w:val="00B652D7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a5">
    <w:name w:val="页脚 字符"/>
    <w:basedOn w:val="a0"/>
    <w:link w:val="a4"/>
    <w:uiPriority w:val="99"/>
    <w:rsid w:val="00B652D7"/>
    <w:rPr>
      <w:rFonts w:eastAsiaTheme="minorHAnsi"/>
      <w:color w:val="000000" w:themeColor="tex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TF16392549.dotx</Template>
  <TotalTime>92</TotalTime>
  <Pages>1</Pages>
  <Words>127</Words>
  <Characters>704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