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774F" w14:textId="77777777" w:rsidR="00034932" w:rsidRDefault="00034932" w:rsidP="00034932">
      <w:pPr>
        <w:pStyle w:val="Logotipo"/>
      </w:pPr>
      <w:r w:rsidRPr="00BF3499">
        <w:rPr>
          <w:lang w:val="es-MX" w:bidi="es-MX"/>
        </w:rPr>
        <w:drawing>
          <wp:inline distT="0" distB="0" distL="0" distR="0" wp14:anchorId="0E83FA87" wp14:editId="0CBE7809">
            <wp:extent cx="759600" cy="366235"/>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rcador_de_posición_de_logotip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6235"/>
                    </a:xfrm>
                    <a:prstGeom prst="rect">
                      <a:avLst/>
                    </a:prstGeom>
                  </pic:spPr>
                </pic:pic>
              </a:graphicData>
            </a:graphic>
          </wp:inline>
        </w:drawing>
      </w:r>
    </w:p>
    <w:p w14:paraId="6B3FD169" w14:textId="77777777" w:rsidR="003203DC" w:rsidRDefault="003203DC" w:rsidP="003203DC"/>
    <w:tbl>
      <w:tblPr>
        <w:tblW w:w="9360" w:type="dxa"/>
        <w:tblBorders>
          <w:bottom w:val="single" w:sz="18" w:space="0" w:color="650707" w:themeColor="accent2"/>
        </w:tblBorders>
        <w:tblLayout w:type="fixed"/>
        <w:tblLook w:val="0600" w:firstRow="0" w:lastRow="0" w:firstColumn="0" w:lastColumn="0" w:noHBand="1" w:noVBand="1"/>
      </w:tblPr>
      <w:tblGrid>
        <w:gridCol w:w="450"/>
        <w:gridCol w:w="1110"/>
        <w:gridCol w:w="3543"/>
        <w:gridCol w:w="284"/>
        <w:gridCol w:w="1984"/>
        <w:gridCol w:w="1989"/>
      </w:tblGrid>
      <w:tr w:rsidR="003203DC" w:rsidRPr="003203DC" w14:paraId="6B3FD16F" w14:textId="77777777" w:rsidTr="004D56B7">
        <w:tc>
          <w:tcPr>
            <w:tcW w:w="450" w:type="dxa"/>
            <w:vAlign w:val="bottom"/>
          </w:tcPr>
          <w:p w14:paraId="6B3FD16A" w14:textId="77777777" w:rsidR="003203DC" w:rsidRPr="003203DC" w:rsidRDefault="003203DC" w:rsidP="003203DC">
            <w:pPr>
              <w:rPr>
                <w:noProof/>
              </w:rPr>
            </w:pPr>
          </w:p>
        </w:tc>
        <w:tc>
          <w:tcPr>
            <w:tcW w:w="1110" w:type="dxa"/>
          </w:tcPr>
          <w:p w14:paraId="6B3FD16B" w14:textId="77777777" w:rsidR="003203DC" w:rsidRPr="003203DC" w:rsidRDefault="003203DC" w:rsidP="003203DC"/>
        </w:tc>
        <w:tc>
          <w:tcPr>
            <w:tcW w:w="3543" w:type="dxa"/>
            <w:tcBorders>
              <w:bottom w:val="nil"/>
            </w:tcBorders>
            <w:vAlign w:val="center"/>
          </w:tcPr>
          <w:p w14:paraId="6B3FD16C" w14:textId="77777777" w:rsidR="003203DC" w:rsidRPr="003203DC" w:rsidRDefault="003203DC" w:rsidP="003203DC">
            <w:pPr>
              <w:jc w:val="center"/>
              <w:rPr>
                <w:b/>
                <w:color w:val="650707" w:themeColor="accent2"/>
              </w:rPr>
            </w:pPr>
            <w:r w:rsidRPr="003203DC">
              <w:rPr>
                <w:b/>
                <w:color w:val="650707" w:themeColor="accent2"/>
                <w:lang w:val="es-MX" w:bidi="es-MX"/>
              </w:rPr>
              <w:t>Hasta</w:t>
            </w:r>
          </w:p>
        </w:tc>
        <w:tc>
          <w:tcPr>
            <w:tcW w:w="284" w:type="dxa"/>
            <w:vAlign w:val="center"/>
          </w:tcPr>
          <w:p w14:paraId="6B3FD16D" w14:textId="77777777" w:rsidR="003203DC" w:rsidRPr="003203DC" w:rsidRDefault="003203DC" w:rsidP="003203DC">
            <w:pPr>
              <w:jc w:val="center"/>
              <w:rPr>
                <w:b/>
                <w:color w:val="650707" w:themeColor="accent2"/>
              </w:rPr>
            </w:pPr>
          </w:p>
        </w:tc>
        <w:tc>
          <w:tcPr>
            <w:tcW w:w="3973" w:type="dxa"/>
            <w:gridSpan w:val="2"/>
            <w:tcBorders>
              <w:bottom w:val="nil"/>
            </w:tcBorders>
            <w:vAlign w:val="center"/>
          </w:tcPr>
          <w:p w14:paraId="6B3FD16E" w14:textId="77777777" w:rsidR="003203DC" w:rsidRPr="003203DC" w:rsidRDefault="003203DC" w:rsidP="003203DC">
            <w:pPr>
              <w:jc w:val="center"/>
              <w:rPr>
                <w:b/>
                <w:color w:val="650707" w:themeColor="accent2"/>
              </w:rPr>
            </w:pPr>
            <w:r w:rsidRPr="003203DC">
              <w:rPr>
                <w:b/>
                <w:color w:val="650707" w:themeColor="accent2"/>
                <w:lang w:val="es-MX" w:bidi="es-MX"/>
              </w:rPr>
              <w:t>Del</w:t>
            </w:r>
          </w:p>
        </w:tc>
      </w:tr>
      <w:tr w:rsidR="00C55186" w14:paraId="6B3FD175" w14:textId="77777777" w:rsidTr="00BE13DE">
        <w:tc>
          <w:tcPr>
            <w:tcW w:w="450" w:type="dxa"/>
            <w:vAlign w:val="bottom"/>
          </w:tcPr>
          <w:p w14:paraId="6B3FD170" w14:textId="77777777" w:rsidR="003203DC" w:rsidRDefault="003203DC" w:rsidP="003203DC">
            <w:r>
              <w:rPr>
                <w:noProof/>
                <w:lang w:val="es-MX" w:bidi="es-MX"/>
              </w:rPr>
              <mc:AlternateContent>
                <mc:Choice Requires="wpg">
                  <w:drawing>
                    <wp:inline distT="0" distB="0" distL="0" distR="0" wp14:anchorId="6B3FD19F" wp14:editId="6B3FD1A0">
                      <wp:extent cx="91440" cy="131763"/>
                      <wp:effectExtent l="0" t="0" r="3810" b="1905"/>
                      <wp:docPr id="1" name="Grupo 1" descr="elemento decorativ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16" name="Forma libre 13">
                                <a:extLst>
                                  <a:ext uri="{FF2B5EF4-FFF2-40B4-BE49-F238E27FC236}">
                                    <a16:creationId xmlns:a16="http://schemas.microsoft.com/office/drawing/2014/main" id="{8825FBAD-95F1-4207-9A2A-C5C7686DC2CF}"/>
                                  </a:ext>
                                </a:extLst>
                              </wps:cNvPr>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8" name="Forma libre 15">
                                <a:extLst>
                                  <a:ext uri="{FF2B5EF4-FFF2-40B4-BE49-F238E27FC236}">
                                    <a16:creationId xmlns:a16="http://schemas.microsoft.com/office/drawing/2014/main" id="{D15E71B7-D7A6-44CE-830C-354A3088AF64}"/>
                                  </a:ext>
                                </a:extLst>
                              </wps:cNvPr>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319B17B6" id="Grupo 1" o:spid="_x0000_s1026" alt="elemento decorativo"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">
                      <o:lock v:ext="edit" aspectratio="t"/>
                      <v:shape id="Forma libre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" path="m760,l,593r760,587l760,946,317,604,760,266,760,xe" fillcolor="#262626 [3204]" stroked="f">
                        <v:path arrowok="t" o:connecttype="custom" o:connectlocs="1227813,0;0,887516;1227813,1766052;1227813,1415835;512127,903979;1227813,398110;1227813,0" o:connectangles="0,0,0,0,0,0,0"/>
                      </v:shape>
                      <v:shape id="Forma libre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" path="m443,l,338,443,680,443,xe" fillcolor="#e3e3e3 [3206]" stroked="f">
                        <v:path arrowok="t" o:connecttype="custom" o:connectlocs="715686,0;0,505869;715686,1017724;715686,0" o:connectangles="0,0,0,0"/>
                      </v:shape>
                      <w10:anchorlock/>
                    </v:group>
                  </w:pict>
                </mc:Fallback>
              </mc:AlternateContent>
            </w:r>
          </w:p>
        </w:tc>
        <w:sdt>
          <w:sdtPr>
            <w:id w:val="498855819"/>
            <w:placeholder>
              <w:docPart w:val="8060103DBF90419BA62664E9C1BC21F2"/>
            </w:placeholder>
            <w:temporary/>
            <w:showingPlcHdr/>
            <w15:appearance w15:val="hidden"/>
          </w:sdtPr>
          <w:sdtEndPr/>
          <w:sdtContent>
            <w:tc>
              <w:tcPr>
                <w:tcW w:w="1110" w:type="dxa"/>
              </w:tcPr>
              <w:p w14:paraId="6B3FD171" w14:textId="77777777" w:rsidR="003203DC" w:rsidRDefault="003203DC" w:rsidP="00BE13DE">
                <w:r w:rsidRPr="003203DC">
                  <w:rPr>
                    <w:lang w:val="es-MX" w:bidi="es-MX"/>
                  </w:rPr>
                  <w:t>Nombre</w:t>
                </w:r>
              </w:p>
            </w:tc>
          </w:sdtContent>
        </w:sdt>
        <w:sdt>
          <w:sdtPr>
            <w:id w:val="1084649905"/>
            <w:placeholder>
              <w:docPart w:val="BE0CCAE6EE1F4B2DB13AB86F881C7A09"/>
            </w:placeholder>
            <w:temporary/>
            <w:showingPlcHdr/>
            <w15:appearance w15:val="hidden"/>
          </w:sdtPr>
          <w:sdtEndPr/>
          <w:sdtContent>
            <w:tc>
              <w:tcPr>
                <w:tcW w:w="3543" w:type="dxa"/>
                <w:tcBorders>
                  <w:bottom w:val="single" w:sz="2" w:space="0" w:color="auto"/>
                </w:tcBorders>
              </w:tcPr>
              <w:p w14:paraId="6B3FD172" w14:textId="77777777" w:rsidR="003203DC" w:rsidRDefault="00FF2539" w:rsidP="00BE13DE">
                <w:r w:rsidRPr="00FF2539">
                  <w:rPr>
                    <w:lang w:val="es-MX" w:bidi="es-MX"/>
                  </w:rPr>
                  <w:t>[Nombre del destinatario]</w:t>
                </w:r>
              </w:p>
            </w:tc>
          </w:sdtContent>
        </w:sdt>
        <w:tc>
          <w:tcPr>
            <w:tcW w:w="284" w:type="dxa"/>
          </w:tcPr>
          <w:p w14:paraId="6B3FD173" w14:textId="77777777" w:rsidR="003203DC" w:rsidRDefault="003203DC" w:rsidP="00BE13DE"/>
        </w:tc>
        <w:sdt>
          <w:sdtPr>
            <w:id w:val="124591666"/>
            <w:placeholder>
              <w:docPart w:val="1A9ECF297E4840DFA0634969898630EF"/>
            </w:placeholder>
            <w:temporary/>
            <w:showingPlcHdr/>
            <w15:appearance w15:val="hidden"/>
          </w:sdtPr>
          <w:sdtEndPr/>
          <w:sdtContent>
            <w:tc>
              <w:tcPr>
                <w:tcW w:w="3973" w:type="dxa"/>
                <w:gridSpan w:val="2"/>
                <w:tcBorders>
                  <w:bottom w:val="single" w:sz="2" w:space="0" w:color="auto"/>
                </w:tcBorders>
              </w:tcPr>
              <w:p w14:paraId="6B3FD174" w14:textId="77777777" w:rsidR="003203DC" w:rsidRDefault="00FF2539" w:rsidP="00BE13DE">
                <w:r w:rsidRPr="00FF2539">
                  <w:rPr>
                    <w:lang w:val="es-MX" w:bidi="es-MX"/>
                  </w:rPr>
                  <w:t>[Nombre del remitente]</w:t>
                </w:r>
              </w:p>
            </w:tc>
          </w:sdtContent>
        </w:sdt>
      </w:tr>
      <w:tr w:rsidR="00C55186" w14:paraId="6B3FD17B" w14:textId="77777777" w:rsidTr="00BE13DE">
        <w:tc>
          <w:tcPr>
            <w:tcW w:w="450" w:type="dxa"/>
            <w:vAlign w:val="bottom"/>
          </w:tcPr>
          <w:p w14:paraId="6B3FD176" w14:textId="77777777" w:rsidR="003203DC" w:rsidRDefault="003203DC" w:rsidP="003203DC">
            <w:r>
              <w:rPr>
                <w:noProof/>
                <w:lang w:val="es-MX" w:bidi="es-MX"/>
              </w:rPr>
              <mc:AlternateContent>
                <mc:Choice Requires="wpg">
                  <w:drawing>
                    <wp:inline distT="0" distB="0" distL="0" distR="0" wp14:anchorId="6B3FD1A1" wp14:editId="6B3FD1A2">
                      <wp:extent cx="91440" cy="131763"/>
                      <wp:effectExtent l="0" t="0" r="3810" b="1905"/>
                      <wp:docPr id="30" name="Grupo 30" descr="elemento decorativ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31" name="Forma libre 13">
                                <a:extLst/>
                              </wps:cNvPr>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32" name="Forma libre 15">
                                <a:extLst/>
                              </wps:cNvPr>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2472F920" id="Grupo 30" o:spid="_x0000_s1026" alt="elemento decorativo"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">
                      <o:lock v:ext="edit" aspectratio="t"/>
                      <v:shape id="Forma libre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" path="m760,l,593r760,587l760,946,317,604,760,266,760,xe" fillcolor="#262626 [3204]" stroked="f">
                        <v:path arrowok="t" o:connecttype="custom" o:connectlocs="1227813,0;0,887516;1227813,1766052;1227813,1415835;512127,903979;1227813,398110;1227813,0" o:connectangles="0,0,0,0,0,0,0"/>
                      </v:shape>
                      <v:shape id="Forma libre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" path="m443,l,338,443,680,443,xe" fillcolor="#e3e3e3 [3206]" stroked="f">
                        <v:path arrowok="t" o:connecttype="custom" o:connectlocs="715686,0;0,505869;715686,1017724;715686,0" o:connectangles="0,0,0,0"/>
                      </v:shape>
                      <w10:anchorlock/>
                    </v:group>
                  </w:pict>
                </mc:Fallback>
              </mc:AlternateContent>
            </w:r>
          </w:p>
        </w:tc>
        <w:sdt>
          <w:sdtPr>
            <w:id w:val="342059333"/>
            <w:placeholder>
              <w:docPart w:val="0DEEC6FC34684454A2F750F0F3860ADB"/>
            </w:placeholder>
            <w:temporary/>
            <w:showingPlcHdr/>
            <w15:appearance w15:val="hidden"/>
          </w:sdtPr>
          <w:sdtEndPr/>
          <w:sdtContent>
            <w:tc>
              <w:tcPr>
                <w:tcW w:w="1110" w:type="dxa"/>
              </w:tcPr>
              <w:p w14:paraId="6B3FD177" w14:textId="77777777" w:rsidR="003203DC" w:rsidRDefault="003203DC" w:rsidP="00BE13DE">
                <w:r w:rsidRPr="003203DC">
                  <w:rPr>
                    <w:lang w:val="es-MX" w:bidi="es-MX"/>
                  </w:rPr>
                  <w:t>Fax</w:t>
                </w:r>
              </w:p>
            </w:tc>
          </w:sdtContent>
        </w:sdt>
        <w:sdt>
          <w:sdtPr>
            <w:id w:val="-101565859"/>
            <w:placeholder>
              <w:docPart w:val="2E69381D75CF42FD99DFC1C055CCFC8E"/>
            </w:placeholder>
            <w:temporary/>
            <w:showingPlcHdr/>
            <w15:appearance w15:val="hidden"/>
          </w:sdtPr>
          <w:sdtEndPr/>
          <w:sdtContent>
            <w:tc>
              <w:tcPr>
                <w:tcW w:w="3543" w:type="dxa"/>
                <w:tcBorders>
                  <w:top w:val="single" w:sz="2" w:space="0" w:color="auto"/>
                  <w:bottom w:val="single" w:sz="2" w:space="0" w:color="auto"/>
                </w:tcBorders>
              </w:tcPr>
              <w:p w14:paraId="6B3FD178" w14:textId="77777777" w:rsidR="003203DC" w:rsidRDefault="00FF2539" w:rsidP="00BE13DE">
                <w:r w:rsidRPr="00FF2539">
                  <w:rPr>
                    <w:lang w:val="es-MX" w:bidi="es-MX"/>
                  </w:rPr>
                  <w:t>[Número de fax del destinatario]</w:t>
                </w:r>
              </w:p>
            </w:tc>
          </w:sdtContent>
        </w:sdt>
        <w:tc>
          <w:tcPr>
            <w:tcW w:w="284" w:type="dxa"/>
          </w:tcPr>
          <w:p w14:paraId="6B3FD179" w14:textId="77777777" w:rsidR="003203DC" w:rsidRDefault="003203DC" w:rsidP="00BE13DE"/>
        </w:tc>
        <w:sdt>
          <w:sdtPr>
            <w:id w:val="-1025089598"/>
            <w:placeholder>
              <w:docPart w:val="5DC84138BB334CC7A78D7B5A9BCDD0CC"/>
            </w:placeholder>
            <w:temporary/>
            <w:showingPlcHdr/>
            <w15:appearance w15:val="hidden"/>
          </w:sdtPr>
          <w:sdtEndPr/>
          <w:sdtContent>
            <w:tc>
              <w:tcPr>
                <w:tcW w:w="3973" w:type="dxa"/>
                <w:gridSpan w:val="2"/>
                <w:tcBorders>
                  <w:top w:val="single" w:sz="2" w:space="0" w:color="auto"/>
                  <w:bottom w:val="single" w:sz="2" w:space="0" w:color="auto"/>
                </w:tcBorders>
              </w:tcPr>
              <w:p w14:paraId="6B3FD17A" w14:textId="77777777" w:rsidR="003203DC" w:rsidRDefault="00FF2539" w:rsidP="00BE13DE">
                <w:r w:rsidRPr="00FF2539">
                  <w:rPr>
                    <w:lang w:val="es-MX" w:bidi="es-MX"/>
                  </w:rPr>
                  <w:t>[Número de fax del remitente]</w:t>
                </w:r>
              </w:p>
            </w:tc>
          </w:sdtContent>
        </w:sdt>
      </w:tr>
      <w:tr w:rsidR="00C55186" w14:paraId="6B3FD181" w14:textId="77777777" w:rsidTr="00BE13DE">
        <w:tc>
          <w:tcPr>
            <w:tcW w:w="450" w:type="dxa"/>
            <w:tcBorders>
              <w:bottom w:val="nil"/>
            </w:tcBorders>
            <w:vAlign w:val="bottom"/>
          </w:tcPr>
          <w:p w14:paraId="6B3FD17C" w14:textId="77777777" w:rsidR="003203DC" w:rsidRDefault="003203DC" w:rsidP="003203DC">
            <w:r>
              <w:rPr>
                <w:noProof/>
                <w:lang w:val="es-MX" w:bidi="es-MX"/>
              </w:rPr>
              <mc:AlternateContent>
                <mc:Choice Requires="wpg">
                  <w:drawing>
                    <wp:inline distT="0" distB="0" distL="0" distR="0" wp14:anchorId="6B3FD1A3" wp14:editId="6B3FD1A4">
                      <wp:extent cx="91440" cy="131763"/>
                      <wp:effectExtent l="0" t="0" r="3810" b="1905"/>
                      <wp:docPr id="25" name="Grupo 25" descr="elemento decorativ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26" name="Forma libre 13">
                                <a:extLst/>
                              </wps:cNvPr>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27" name="Forma libre 15">
                                <a:extLst/>
                              </wps:cNvPr>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4F2D0607" id="Grupo 25" o:spid="_x0000_s1026" alt="elemento decorativo"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">
                      <o:lock v:ext="edit" aspectratio="t"/>
                      <v:shape id="Forma libre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" path="m760,l,593r760,587l760,946,317,604,760,266,760,xe" fillcolor="#262626 [3204]" stroked="f">
                        <v:path arrowok="t" o:connecttype="custom" o:connectlocs="1227813,0;0,887516;1227813,1766052;1227813,1415835;512127,903979;1227813,398110;1227813,0" o:connectangles="0,0,0,0,0,0,0"/>
                      </v:shape>
                      <v:shape id="Forma libre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" path="m443,l,338,443,680,443,xe" fillcolor="#e3e3e3 [3206]" stroked="f">
                        <v:path arrowok="t" o:connecttype="custom" o:connectlocs="715686,0;0,505869;715686,1017724;715686,0" o:connectangles="0,0,0,0"/>
                      </v:shape>
                      <w10:anchorlock/>
                    </v:group>
                  </w:pict>
                </mc:Fallback>
              </mc:AlternateContent>
            </w:r>
          </w:p>
        </w:tc>
        <w:sdt>
          <w:sdtPr>
            <w:id w:val="-2032948088"/>
            <w:placeholder>
              <w:docPart w:val="F64B06D238D64B60ABD6DB58A95D8E64"/>
            </w:placeholder>
            <w:temporary/>
            <w:showingPlcHdr/>
            <w15:appearance w15:val="hidden"/>
          </w:sdtPr>
          <w:sdtEndPr/>
          <w:sdtContent>
            <w:tc>
              <w:tcPr>
                <w:tcW w:w="1110" w:type="dxa"/>
                <w:tcBorders>
                  <w:bottom w:val="nil"/>
                </w:tcBorders>
              </w:tcPr>
              <w:p w14:paraId="6B3FD17D" w14:textId="77777777" w:rsidR="003203DC" w:rsidRDefault="003203DC" w:rsidP="00BE13DE">
                <w:r w:rsidRPr="003203DC">
                  <w:rPr>
                    <w:lang w:val="es-MX" w:bidi="es-MX"/>
                  </w:rPr>
                  <w:t>Teléfono</w:t>
                </w:r>
              </w:p>
            </w:tc>
          </w:sdtContent>
        </w:sdt>
        <w:sdt>
          <w:sdtPr>
            <w:id w:val="1672524959"/>
            <w:placeholder>
              <w:docPart w:val="92651879A3BA4B57BCBD136377EB6F65"/>
            </w:placeholder>
            <w:temporary/>
            <w:showingPlcHdr/>
            <w15:appearance w15:val="hidden"/>
          </w:sdtPr>
          <w:sdtEndPr/>
          <w:sdtContent>
            <w:tc>
              <w:tcPr>
                <w:tcW w:w="3543" w:type="dxa"/>
                <w:tcBorders>
                  <w:top w:val="single" w:sz="2" w:space="0" w:color="auto"/>
                  <w:bottom w:val="single" w:sz="2" w:space="0" w:color="auto"/>
                </w:tcBorders>
              </w:tcPr>
              <w:p w14:paraId="6B3FD17E" w14:textId="77777777" w:rsidR="003203DC" w:rsidRDefault="00FF2539" w:rsidP="00BE13DE">
                <w:r w:rsidRPr="00FF2539">
                  <w:rPr>
                    <w:lang w:val="es-MX" w:bidi="es-MX"/>
                  </w:rPr>
                  <w:t>[Número de teléfono del destinatario]</w:t>
                </w:r>
              </w:p>
            </w:tc>
          </w:sdtContent>
        </w:sdt>
        <w:tc>
          <w:tcPr>
            <w:tcW w:w="284" w:type="dxa"/>
            <w:tcBorders>
              <w:bottom w:val="nil"/>
            </w:tcBorders>
          </w:tcPr>
          <w:p w14:paraId="6B3FD17F" w14:textId="77777777" w:rsidR="003203DC" w:rsidRDefault="003203DC" w:rsidP="00BE13DE"/>
        </w:tc>
        <w:sdt>
          <w:sdtPr>
            <w:id w:val="-623151906"/>
            <w:placeholder>
              <w:docPart w:val="CBF358D86D6249E893480D28319345E0"/>
            </w:placeholder>
            <w:temporary/>
            <w:showingPlcHdr/>
            <w15:appearance w15:val="hidden"/>
          </w:sdtPr>
          <w:sdtEndPr/>
          <w:sdtContent>
            <w:tc>
              <w:tcPr>
                <w:tcW w:w="3973" w:type="dxa"/>
                <w:gridSpan w:val="2"/>
                <w:tcBorders>
                  <w:top w:val="single" w:sz="2" w:space="0" w:color="auto"/>
                  <w:bottom w:val="single" w:sz="2" w:space="0" w:color="auto"/>
                </w:tcBorders>
              </w:tcPr>
              <w:p w14:paraId="6B3FD180" w14:textId="77777777" w:rsidR="003203DC" w:rsidRDefault="00FF2539" w:rsidP="00BE13DE">
                <w:r w:rsidRPr="00FF2539">
                  <w:rPr>
                    <w:lang w:val="es-MX" w:bidi="es-MX"/>
                  </w:rPr>
                  <w:t>[Número de teléfono del remitente]</w:t>
                </w:r>
              </w:p>
            </w:tc>
          </w:sdtContent>
        </w:sdt>
      </w:tr>
      <w:tr w:rsidR="00C55186" w:rsidRPr="00C55186" w14:paraId="6B3FD187" w14:textId="77777777" w:rsidTr="00BE13DE">
        <w:tc>
          <w:tcPr>
            <w:tcW w:w="450" w:type="dxa"/>
            <w:tcBorders>
              <w:top w:val="nil"/>
              <w:bottom w:val="single" w:sz="2" w:space="0" w:color="650707" w:themeColor="accent2"/>
            </w:tcBorders>
            <w:vAlign w:val="bottom"/>
          </w:tcPr>
          <w:p w14:paraId="6B3FD182" w14:textId="77777777" w:rsidR="003203DC" w:rsidRPr="00C55186" w:rsidRDefault="003203DC" w:rsidP="00C55186">
            <w:pPr>
              <w:spacing w:before="0"/>
              <w:rPr>
                <w:sz w:val="10"/>
              </w:rPr>
            </w:pPr>
          </w:p>
        </w:tc>
        <w:tc>
          <w:tcPr>
            <w:tcW w:w="1110" w:type="dxa"/>
            <w:tcBorders>
              <w:top w:val="nil"/>
              <w:bottom w:val="single" w:sz="2" w:space="0" w:color="650707" w:themeColor="accent2"/>
            </w:tcBorders>
          </w:tcPr>
          <w:p w14:paraId="6B3FD183" w14:textId="77777777" w:rsidR="003203DC" w:rsidRPr="00C55186" w:rsidRDefault="003203DC" w:rsidP="00BE13DE">
            <w:pPr>
              <w:spacing w:before="0"/>
              <w:rPr>
                <w:sz w:val="10"/>
              </w:rPr>
            </w:pPr>
          </w:p>
        </w:tc>
        <w:tc>
          <w:tcPr>
            <w:tcW w:w="3543" w:type="dxa"/>
            <w:tcBorders>
              <w:top w:val="single" w:sz="2" w:space="0" w:color="auto"/>
              <w:bottom w:val="single" w:sz="2" w:space="0" w:color="650707" w:themeColor="accent2"/>
            </w:tcBorders>
          </w:tcPr>
          <w:p w14:paraId="6B3FD184" w14:textId="77777777" w:rsidR="003203DC" w:rsidRPr="00C55186" w:rsidRDefault="003203DC" w:rsidP="00BE13DE">
            <w:pPr>
              <w:spacing w:before="0"/>
              <w:rPr>
                <w:sz w:val="10"/>
              </w:rPr>
            </w:pPr>
          </w:p>
        </w:tc>
        <w:tc>
          <w:tcPr>
            <w:tcW w:w="284" w:type="dxa"/>
            <w:tcBorders>
              <w:top w:val="nil"/>
              <w:bottom w:val="single" w:sz="2" w:space="0" w:color="650707" w:themeColor="accent2"/>
            </w:tcBorders>
          </w:tcPr>
          <w:p w14:paraId="6B3FD185" w14:textId="77777777" w:rsidR="003203DC" w:rsidRPr="00C55186" w:rsidRDefault="003203DC" w:rsidP="00BE13DE">
            <w:pPr>
              <w:spacing w:before="0"/>
              <w:rPr>
                <w:sz w:val="10"/>
              </w:rPr>
            </w:pPr>
          </w:p>
        </w:tc>
        <w:tc>
          <w:tcPr>
            <w:tcW w:w="3973" w:type="dxa"/>
            <w:gridSpan w:val="2"/>
            <w:tcBorders>
              <w:top w:val="single" w:sz="2" w:space="0" w:color="auto"/>
              <w:bottom w:val="single" w:sz="2" w:space="0" w:color="650707" w:themeColor="accent2"/>
            </w:tcBorders>
          </w:tcPr>
          <w:p w14:paraId="6B3FD186" w14:textId="77777777" w:rsidR="003203DC" w:rsidRPr="00C55186" w:rsidRDefault="003203DC" w:rsidP="00BE13DE">
            <w:pPr>
              <w:spacing w:before="0"/>
              <w:rPr>
                <w:sz w:val="10"/>
              </w:rPr>
            </w:pPr>
          </w:p>
        </w:tc>
      </w:tr>
      <w:tr w:rsidR="00C55186" w14:paraId="6B3FD18E" w14:textId="77777777" w:rsidTr="00BE13DE">
        <w:tc>
          <w:tcPr>
            <w:tcW w:w="450" w:type="dxa"/>
            <w:tcBorders>
              <w:top w:val="single" w:sz="2" w:space="0" w:color="650707" w:themeColor="accent2"/>
              <w:bottom w:val="nil"/>
            </w:tcBorders>
            <w:vAlign w:val="bottom"/>
          </w:tcPr>
          <w:p w14:paraId="6B3FD188" w14:textId="77777777" w:rsidR="00C55186" w:rsidRDefault="00C55186" w:rsidP="00C55186">
            <w:r>
              <w:rPr>
                <w:noProof/>
                <w:lang w:val="es-MX" w:bidi="es-MX"/>
              </w:rPr>
              <mc:AlternateContent>
                <mc:Choice Requires="wpg">
                  <w:drawing>
                    <wp:inline distT="0" distB="0" distL="0" distR="0" wp14:anchorId="6B3FD1A5" wp14:editId="6B3FD1A6">
                      <wp:extent cx="91440" cy="131763"/>
                      <wp:effectExtent l="0" t="0" r="3810" b="1905"/>
                      <wp:docPr id="33" name="Grupo 33" descr="elemento decorativ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34" name="Forma libre 13">
                                <a:extLst/>
                              </wps:cNvPr>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35" name="Forma libre 15">
                                <a:extLst/>
                              </wps:cNvPr>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40F25A80" id="Grupo 33" o:spid="_x0000_s1026" alt="elemento decorativo"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">
                      <o:lock v:ext="edit" aspectratio="t"/>
                      <v:shape id="Forma libre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" path="m760,l,593r760,587l760,946,317,604,760,266,760,xe" fillcolor="#262626 [3204]" stroked="f">
                        <v:path arrowok="t" o:connecttype="custom" o:connectlocs="1227813,0;0,887516;1227813,1766052;1227813,1415835;512127,903979;1227813,398110;1227813,0" o:connectangles="0,0,0,0,0,0,0"/>
                      </v:shape>
                      <v:shape id="Forma libre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" path="m443,l,338,443,680,443,xe" fillcolor="#e3e3e3 [3206]" stroked="f">
                        <v:path arrowok="t" o:connecttype="custom" o:connectlocs="715686,0;0,505869;715686,1017724;715686,0" o:connectangles="0,0,0,0"/>
                      </v:shape>
                      <w10:anchorlock/>
                    </v:group>
                  </w:pict>
                </mc:Fallback>
              </mc:AlternateContent>
            </w:r>
          </w:p>
        </w:tc>
        <w:sdt>
          <w:sdtPr>
            <w:id w:val="1572852256"/>
            <w:placeholder>
              <w:docPart w:val="A6D4E7126A45483C82D8571715944335"/>
            </w:placeholder>
            <w:temporary/>
            <w:showingPlcHdr/>
            <w15:appearance w15:val="hidden"/>
          </w:sdtPr>
          <w:sdtEndPr/>
          <w:sdtContent>
            <w:tc>
              <w:tcPr>
                <w:tcW w:w="1110" w:type="dxa"/>
                <w:tcBorders>
                  <w:top w:val="single" w:sz="2" w:space="0" w:color="650707" w:themeColor="accent2"/>
                  <w:bottom w:val="nil"/>
                </w:tcBorders>
              </w:tcPr>
              <w:p w14:paraId="6B3FD189" w14:textId="77777777" w:rsidR="00C55186" w:rsidRDefault="00C55186" w:rsidP="00BE13DE">
                <w:r w:rsidRPr="00C55186">
                  <w:rPr>
                    <w:lang w:val="es-MX" w:bidi="es-MX"/>
                  </w:rPr>
                  <w:t>Fecha</w:t>
                </w:r>
              </w:p>
            </w:tc>
          </w:sdtContent>
        </w:sdt>
        <w:tc>
          <w:tcPr>
            <w:tcW w:w="3543" w:type="dxa"/>
            <w:tcBorders>
              <w:top w:val="single" w:sz="2" w:space="0" w:color="650707" w:themeColor="accent2"/>
              <w:bottom w:val="single" w:sz="2" w:space="0" w:color="auto"/>
            </w:tcBorders>
          </w:tcPr>
          <w:sdt>
            <w:sdtPr>
              <w:id w:val="-1576967834"/>
              <w:placeholder>
                <w:docPart w:val="71CB5E8CC87C4ADFA3BBD75A6196F94A"/>
              </w:placeholder>
              <w:temporary/>
              <w:showingPlcHdr/>
              <w15:appearance w15:val="hidden"/>
            </w:sdtPr>
            <w:sdtEndPr/>
            <w:sdtContent>
              <w:p w14:paraId="6B3FD18A" w14:textId="77777777" w:rsidR="00C55186" w:rsidRDefault="00FF2539" w:rsidP="00BE13DE">
                <w:r w:rsidRPr="00FF2539">
                  <w:rPr>
                    <w:lang w:val="es-MX" w:bidi="es-MX"/>
                  </w:rPr>
                  <w:t>[Fecha de Fax]</w:t>
                </w:r>
              </w:p>
            </w:sdtContent>
          </w:sdt>
        </w:tc>
        <w:tc>
          <w:tcPr>
            <w:tcW w:w="284" w:type="dxa"/>
            <w:tcBorders>
              <w:top w:val="single" w:sz="2" w:space="0" w:color="650707" w:themeColor="accent2"/>
              <w:bottom w:val="nil"/>
            </w:tcBorders>
          </w:tcPr>
          <w:p w14:paraId="6B3FD18B" w14:textId="77777777" w:rsidR="00C55186" w:rsidRDefault="00C55186" w:rsidP="00BE13DE"/>
        </w:tc>
        <w:sdt>
          <w:sdtPr>
            <w:id w:val="1481660"/>
            <w:placeholder>
              <w:docPart w:val="7692C70544544084B5EF836DEAEA0F88"/>
            </w:placeholder>
            <w:temporary/>
            <w:showingPlcHdr/>
            <w15:appearance w15:val="hidden"/>
          </w:sdtPr>
          <w:sdtEndPr/>
          <w:sdtContent>
            <w:tc>
              <w:tcPr>
                <w:tcW w:w="1984" w:type="dxa"/>
                <w:tcBorders>
                  <w:top w:val="single" w:sz="2" w:space="0" w:color="650707" w:themeColor="accent2"/>
                  <w:bottom w:val="nil"/>
                </w:tcBorders>
              </w:tcPr>
              <w:p w14:paraId="6B3FD18C" w14:textId="77777777" w:rsidR="00C55186" w:rsidRDefault="00C55186" w:rsidP="00BE13DE">
                <w:r w:rsidRPr="00C55186">
                  <w:rPr>
                    <w:lang w:val="es-MX" w:bidi="es-MX"/>
                  </w:rPr>
                  <w:t>Número de páginas</w:t>
                </w:r>
              </w:p>
            </w:tc>
          </w:sdtContent>
        </w:sdt>
        <w:sdt>
          <w:sdtPr>
            <w:id w:val="-863054998"/>
            <w:placeholder>
              <w:docPart w:val="1733F22CFE6C479F83D62320CAC55232"/>
            </w:placeholder>
            <w:temporary/>
            <w:showingPlcHdr/>
            <w15:appearance w15:val="hidden"/>
          </w:sdtPr>
          <w:sdtEndPr/>
          <w:sdtContent>
            <w:tc>
              <w:tcPr>
                <w:tcW w:w="1989" w:type="dxa"/>
                <w:tcBorders>
                  <w:top w:val="single" w:sz="2" w:space="0" w:color="650707" w:themeColor="accent2"/>
                  <w:bottom w:val="single" w:sz="2" w:space="0" w:color="auto"/>
                </w:tcBorders>
              </w:tcPr>
              <w:p w14:paraId="6B3FD18D" w14:textId="77777777" w:rsidR="00C55186" w:rsidRDefault="00FF2539" w:rsidP="00BE13DE">
                <w:r w:rsidRPr="00FF2539">
                  <w:rPr>
                    <w:lang w:val="es-MX" w:bidi="es-MX"/>
                  </w:rPr>
                  <w:t>[N.º total de páginas]</w:t>
                </w:r>
              </w:p>
            </w:tc>
          </w:sdtContent>
        </w:sdt>
        <w:bookmarkStart w:id="0" w:name="_GoBack"/>
        <w:bookmarkEnd w:id="0"/>
      </w:tr>
      <w:tr w:rsidR="00C55186" w14:paraId="6B3FD192" w14:textId="77777777" w:rsidTr="00BE13DE">
        <w:tc>
          <w:tcPr>
            <w:tcW w:w="450" w:type="dxa"/>
            <w:tcBorders>
              <w:top w:val="nil"/>
              <w:bottom w:val="nil"/>
            </w:tcBorders>
            <w:vAlign w:val="bottom"/>
          </w:tcPr>
          <w:p w14:paraId="6B3FD18F" w14:textId="77777777" w:rsidR="00C55186" w:rsidRDefault="00C55186" w:rsidP="003203DC">
            <w:pPr>
              <w:rPr>
                <w:noProof/>
              </w:rPr>
            </w:pPr>
            <w:r>
              <w:rPr>
                <w:noProof/>
                <w:lang w:val="es-MX" w:bidi="es-MX"/>
              </w:rPr>
              <mc:AlternateContent>
                <mc:Choice Requires="wpg">
                  <w:drawing>
                    <wp:inline distT="0" distB="0" distL="0" distR="0" wp14:anchorId="6B3FD1A7" wp14:editId="6B3FD1A8">
                      <wp:extent cx="91440" cy="131763"/>
                      <wp:effectExtent l="0" t="0" r="3810" b="1905"/>
                      <wp:docPr id="36" name="Grupo 36" descr="elemento decorativ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37" name="Forma libre 13">
                                <a:extLst/>
                              </wps:cNvPr>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38" name="Forma libre 15">
                                <a:extLst/>
                              </wps:cNvPr>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28162CB2" id="Grupo 36" o:spid="_x0000_s1026" alt="elemento decorativo"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">
                      <o:lock v:ext="edit" aspectratio="t"/>
                      <v:shape id="Forma libre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" path="m760,l,593r760,587l760,946,317,604,760,266,760,xe" fillcolor="#262626 [3204]" stroked="f">
                        <v:path arrowok="t" o:connecttype="custom" o:connectlocs="1227813,0;0,887516;1227813,1766052;1227813,1415835;512127,903979;1227813,398110;1227813,0" o:connectangles="0,0,0,0,0,0,0"/>
                      </v:shape>
                      <v:shape id="Forma libre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" path="m443,l,338,443,680,443,xe" fillcolor="#e3e3e3 [3206]" stroked="f">
                        <v:path arrowok="t" o:connecttype="custom" o:connectlocs="715686,0;0,505869;715686,1017724;715686,0" o:connectangles="0,0,0,0"/>
                      </v:shape>
                      <w10:anchorlock/>
                    </v:group>
                  </w:pict>
                </mc:Fallback>
              </mc:AlternateContent>
            </w:r>
          </w:p>
        </w:tc>
        <w:sdt>
          <w:sdtPr>
            <w:id w:val="-376324935"/>
            <w:placeholder>
              <w:docPart w:val="ACB078E22F594C2A96AAEECE2B1FFC20"/>
            </w:placeholder>
            <w:temporary/>
            <w:showingPlcHdr/>
            <w15:appearance w15:val="hidden"/>
          </w:sdtPr>
          <w:sdtEndPr/>
          <w:sdtContent>
            <w:tc>
              <w:tcPr>
                <w:tcW w:w="1110" w:type="dxa"/>
                <w:tcBorders>
                  <w:top w:val="nil"/>
                  <w:bottom w:val="nil"/>
                </w:tcBorders>
              </w:tcPr>
              <w:p w14:paraId="6B3FD190" w14:textId="77777777" w:rsidR="00C55186" w:rsidRDefault="00C55186" w:rsidP="00BE13DE">
                <w:r w:rsidRPr="00C55186">
                  <w:rPr>
                    <w:lang w:val="es-MX" w:bidi="es-MX"/>
                  </w:rPr>
                  <w:t>Asunto</w:t>
                </w:r>
              </w:p>
            </w:tc>
          </w:sdtContent>
        </w:sdt>
        <w:sdt>
          <w:sdtPr>
            <w:id w:val="-682273664"/>
            <w:placeholder>
              <w:docPart w:val="B4E76EC0CC3F4762AE68D514F609C896"/>
            </w:placeholder>
            <w:temporary/>
            <w:showingPlcHdr/>
            <w15:appearance w15:val="hidden"/>
          </w:sdtPr>
          <w:sdtEndPr/>
          <w:sdtContent>
            <w:tc>
              <w:tcPr>
                <w:tcW w:w="7800" w:type="dxa"/>
                <w:gridSpan w:val="4"/>
                <w:tcBorders>
                  <w:top w:val="nil"/>
                  <w:bottom w:val="single" w:sz="2" w:space="0" w:color="auto"/>
                </w:tcBorders>
              </w:tcPr>
              <w:p w14:paraId="6B3FD191" w14:textId="77777777" w:rsidR="00C55186" w:rsidRDefault="00FF2539" w:rsidP="00BE13DE">
                <w:r w:rsidRPr="00FF2539">
                  <w:rPr>
                    <w:lang w:val="es-MX" w:bidi="es-MX"/>
                  </w:rPr>
                  <w:t>[Línea de asunto para el mensaje.]</w:t>
                </w:r>
              </w:p>
            </w:tc>
          </w:sdtContent>
        </w:sdt>
      </w:tr>
      <w:tr w:rsidR="00C55186" w:rsidRPr="00C55186" w14:paraId="6B3FD196" w14:textId="77777777" w:rsidTr="004D56B7">
        <w:tc>
          <w:tcPr>
            <w:tcW w:w="450" w:type="dxa"/>
            <w:tcBorders>
              <w:top w:val="nil"/>
            </w:tcBorders>
            <w:vAlign w:val="bottom"/>
          </w:tcPr>
          <w:p w14:paraId="6B3FD193" w14:textId="77777777" w:rsidR="00C55186" w:rsidRPr="00C55186" w:rsidRDefault="00C55186" w:rsidP="00C55186">
            <w:pPr>
              <w:spacing w:before="0"/>
              <w:rPr>
                <w:sz w:val="10"/>
              </w:rPr>
            </w:pPr>
          </w:p>
        </w:tc>
        <w:tc>
          <w:tcPr>
            <w:tcW w:w="1110" w:type="dxa"/>
            <w:tcBorders>
              <w:top w:val="nil"/>
            </w:tcBorders>
            <w:vAlign w:val="bottom"/>
          </w:tcPr>
          <w:p w14:paraId="6B3FD194" w14:textId="77777777" w:rsidR="00C55186" w:rsidRPr="00C55186" w:rsidRDefault="00C55186" w:rsidP="00C55186">
            <w:pPr>
              <w:spacing w:before="0"/>
              <w:rPr>
                <w:sz w:val="10"/>
              </w:rPr>
            </w:pPr>
          </w:p>
        </w:tc>
        <w:tc>
          <w:tcPr>
            <w:tcW w:w="7800" w:type="dxa"/>
            <w:gridSpan w:val="4"/>
            <w:tcBorders>
              <w:top w:val="single" w:sz="2" w:space="0" w:color="auto"/>
            </w:tcBorders>
            <w:vAlign w:val="bottom"/>
          </w:tcPr>
          <w:p w14:paraId="6B3FD195" w14:textId="77777777" w:rsidR="00C55186" w:rsidRPr="00C55186" w:rsidRDefault="00C55186" w:rsidP="00C55186">
            <w:pPr>
              <w:spacing w:before="0"/>
              <w:rPr>
                <w:sz w:val="10"/>
              </w:rPr>
            </w:pPr>
          </w:p>
        </w:tc>
      </w:tr>
    </w:tbl>
    <w:p w14:paraId="6B3FD197" w14:textId="77777777" w:rsidR="00B67AD4" w:rsidRDefault="00B67AD4" w:rsidP="00B67AD4"/>
    <w:sdt>
      <w:sdtPr>
        <w:id w:val="-45911047"/>
        <w:placeholder>
          <w:docPart w:val="57E1413BE2F44558BE836436E7A4CBCC"/>
        </w:placeholder>
        <w:temporary/>
        <w:showingPlcHdr/>
        <w15:appearance w15:val="hidden"/>
      </w:sdtPr>
      <w:sdtEndPr/>
      <w:sdtContent>
        <w:p w14:paraId="6B3FD198" w14:textId="381F1077" w:rsidR="00B67AD4" w:rsidRDefault="00B67AD4" w:rsidP="00B67AD4">
          <w:r>
            <w:rPr>
              <w:lang w:val="es-MX" w:bidi="es-MX"/>
            </w:rPr>
            <w:t>Nos encanta el aspecto de este diseño de fondo tal como es. Pero puedes agregar tu propio toque personal en</w:t>
          </w:r>
          <w:r w:rsidR="004D56B7">
            <w:rPr>
              <w:lang w:val="es-MX" w:bidi="es-MX"/>
            </w:rPr>
            <w:t> </w:t>
          </w:r>
          <w:r>
            <w:rPr>
              <w:lang w:val="es-MX" w:bidi="es-MX"/>
            </w:rPr>
            <w:t>muy poco tiempo.</w:t>
          </w:r>
        </w:p>
        <w:p w14:paraId="6B3FD199" w14:textId="77777777" w:rsidR="00B67AD4" w:rsidRDefault="00B67AD4" w:rsidP="00B67AD4">
          <w:r>
            <w:rPr>
              <w:lang w:val="es-MX" w:bidi="es-MX"/>
            </w:rPr>
            <w:t>En la pestaña Diseño de la cinta de opciones, consulta las galerías Temas, Colores y Fuentes para obtener una vista previa de los diferentes aspectos de una variedad de elecciones. Después, haz clic para aplicar el que quieras.</w:t>
          </w:r>
        </w:p>
        <w:p w14:paraId="6B3FD19A" w14:textId="32960CFF" w:rsidR="00B67AD4" w:rsidRDefault="00B67AD4" w:rsidP="00B67AD4">
          <w:r>
            <w:rPr>
              <w:lang w:val="es-MX" w:bidi="es-MX"/>
            </w:rPr>
            <w:t>También hemos creado estilos que te permiten aplicar el formato que ves en esta carta con un solo clic. En</w:t>
          </w:r>
          <w:r w:rsidR="004D56B7">
            <w:rPr>
              <w:lang w:val="es-MX" w:bidi="es-MX"/>
            </w:rPr>
            <w:t> </w:t>
          </w:r>
          <w:r>
            <w:rPr>
              <w:lang w:val="es-MX" w:bidi="es-MX"/>
            </w:rPr>
            <w:t>la</w:t>
          </w:r>
          <w:r w:rsidR="004D56B7">
            <w:rPr>
              <w:lang w:val="es-MX" w:bidi="es-MX"/>
            </w:rPr>
            <w:t> </w:t>
          </w:r>
          <w:r>
            <w:rPr>
              <w:lang w:val="es-MX" w:bidi="es-MX"/>
            </w:rPr>
            <w:t>pestaña Inicio de la cinta de opciones, consulta la Galería de estilos para ver todos los estilos usados en</w:t>
          </w:r>
          <w:r w:rsidR="004D56B7">
            <w:rPr>
              <w:lang w:val="es-MX" w:bidi="es-MX"/>
            </w:rPr>
            <w:t> </w:t>
          </w:r>
          <w:r>
            <w:rPr>
              <w:lang w:val="es-MX" w:bidi="es-MX"/>
            </w:rPr>
            <w:t>esta carta.</w:t>
          </w:r>
        </w:p>
        <w:p w14:paraId="6B3FD19B" w14:textId="77777777" w:rsidR="00B67AD4" w:rsidRDefault="00B67AD4" w:rsidP="00B67AD4">
          <w:pPr>
            <w:spacing w:before="40" w:line="288" w:lineRule="auto"/>
          </w:pPr>
          <w:r>
            <w:rPr>
              <w:lang w:val="es-MX" w:bidi="es-MX"/>
            </w:rPr>
            <w:t>En la pestaña Insertar encontrarás otras herramientas aún más fáciles de usar con las que podrás agregar hipervínculos o insertar comentarios.</w:t>
          </w:r>
        </w:p>
      </w:sdtContent>
    </w:sdt>
    <w:p w14:paraId="6B3FD19C" w14:textId="77777777" w:rsidR="003203DC" w:rsidRPr="00D57B6F" w:rsidRDefault="003203DC" w:rsidP="00C55186"/>
    <w:sectPr w:rsidR="003203DC" w:rsidRPr="00D57B6F" w:rsidSect="006B6625">
      <w:headerReference w:type="default" r:id="rId12"/>
      <w:pgSz w:w="11906" w:h="16838" w:code="9"/>
      <w:pgMar w:top="2274" w:right="1276" w:bottom="2665" w:left="1276"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3FD2" w14:textId="77777777" w:rsidR="00532C94" w:rsidRDefault="00532C94" w:rsidP="003203DC">
      <w:r>
        <w:separator/>
      </w:r>
    </w:p>
    <w:p w14:paraId="408E435D" w14:textId="77777777" w:rsidR="00532C94" w:rsidRDefault="00532C94" w:rsidP="003203DC"/>
  </w:endnote>
  <w:endnote w:type="continuationSeparator" w:id="0">
    <w:p w14:paraId="23973803" w14:textId="77777777" w:rsidR="00532C94" w:rsidRDefault="00532C94" w:rsidP="003203DC">
      <w:r>
        <w:continuationSeparator/>
      </w:r>
    </w:p>
    <w:p w14:paraId="7B4C93C4" w14:textId="77777777" w:rsidR="00532C94" w:rsidRDefault="00532C94" w:rsidP="00320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7E87" w14:textId="77777777" w:rsidR="00532C94" w:rsidRDefault="00532C94" w:rsidP="003203DC">
      <w:r>
        <w:separator/>
      </w:r>
    </w:p>
    <w:p w14:paraId="7E9AEC30" w14:textId="77777777" w:rsidR="00532C94" w:rsidRDefault="00532C94" w:rsidP="003203DC"/>
  </w:footnote>
  <w:footnote w:type="continuationSeparator" w:id="0">
    <w:p w14:paraId="4B2ACF23" w14:textId="77777777" w:rsidR="00532C94" w:rsidRDefault="00532C94" w:rsidP="003203DC">
      <w:r>
        <w:continuationSeparator/>
      </w:r>
    </w:p>
    <w:p w14:paraId="445950B9" w14:textId="77777777" w:rsidR="00532C94" w:rsidRDefault="00532C94" w:rsidP="00320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D1B1" w14:textId="77777777" w:rsidR="001B4EEF" w:rsidRPr="00FE1448" w:rsidRDefault="00107C8E" w:rsidP="003203DC">
    <w:pPr>
      <w:pStyle w:val="Encabezado"/>
    </w:pPr>
    <w:r>
      <w:rPr>
        <w:noProof/>
        <w:lang w:val="es-MX" w:bidi="es-MX"/>
      </w:rPr>
      <mc:AlternateContent>
        <mc:Choice Requires="wpg">
          <w:drawing>
            <wp:anchor distT="0" distB="0" distL="114300" distR="114300" simplePos="0" relativeHeight="251678720" behindDoc="0" locked="0" layoutInCell="1" allowOverlap="1" wp14:anchorId="6B3FD1B2" wp14:editId="24C0673D">
              <wp:simplePos x="0" y="0"/>
              <wp:positionH relativeFrom="page">
                <wp:align>center</wp:align>
              </wp:positionH>
              <wp:positionV relativeFrom="page">
                <wp:align>center</wp:align>
              </wp:positionV>
              <wp:extent cx="7776182" cy="10059285"/>
              <wp:effectExtent l="0" t="0" r="0" b="0"/>
              <wp:wrapNone/>
              <wp:docPr id="23" name="Grupo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6182" cy="10059285"/>
                        <a:chOff x="0" y="0"/>
                        <a:chExt cx="7776182" cy="10059285"/>
                      </a:xfrm>
                    </wpg:grpSpPr>
                    <wps:wsp>
                      <wps:cNvPr id="8" name="Forma libre 5" descr="elemento decorativo">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9" name="Forma libre 6" descr="elemento decorativo">
                        <a:extLst>
                          <a:ext uri="{FF2B5EF4-FFF2-40B4-BE49-F238E27FC236}">
                            <a16:creationId xmlns:a16="http://schemas.microsoft.com/office/drawing/2014/main" id="{96F8F234-34A2-492E-A1DD-876120A115D8}"/>
                          </a:ext>
                        </a:extLst>
                      </wps:cNvPr>
                      <wps:cNvSpPr>
                        <a:spLocks/>
                      </wps:cNvSpPr>
                      <wps:spPr bwMode="auto">
                        <a:xfrm>
                          <a:off x="3943350" y="485775"/>
                          <a:ext cx="3832315" cy="65858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1" name="Rectángulo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667566"/>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28" name="Forma libre: Forma 27" descr="elemento decorativo">
                        <a:extLst>
                          <a:ext uri="{FF2B5EF4-FFF2-40B4-BE49-F238E27FC236}">
                            <a16:creationId xmlns:a16="http://schemas.microsoft.com/office/drawing/2014/main" id="{359D7797-4BA1-47FB-B5A7-EB6D46754C37}"/>
                          </a:ext>
                        </a:extLst>
                      </wps:cNvPr>
                      <wps:cNvSpPr>
                        <a:spLocks/>
                      </wps:cNvSpPr>
                      <wps:spPr bwMode="auto">
                        <a:xfrm>
                          <a:off x="0" y="8515350"/>
                          <a:ext cx="6694833" cy="154393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14" name="Forma libre: Forma 24" descr="elemento decorativo">
                        <a:extLst/>
                      </wps:cNvPr>
                      <wps:cNvSpPr>
                        <a:spLocks/>
                      </wps:cNvSpPr>
                      <wps:spPr bwMode="auto">
                        <a:xfrm>
                          <a:off x="6496050" y="7315200"/>
                          <a:ext cx="1280132" cy="2742111"/>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2" name="Forma libre 13" descr="elemento decorativo">
                        <a:extLst>
                          <a:ext uri="{FF2B5EF4-FFF2-40B4-BE49-F238E27FC236}">
                            <a16:creationId xmlns:a16="http://schemas.microsoft.com/office/drawing/2014/main" id="{8825FBAD-95F1-4207-9A2A-C5C7686DC2CF}"/>
                          </a:ext>
                        </a:extLst>
                      </wps:cNvPr>
                      <wps:cNvSpPr>
                        <a:spLocks/>
                      </wps:cNvSpPr>
                      <wps:spPr bwMode="auto">
                        <a:xfrm>
                          <a:off x="5267325" y="7848600"/>
                          <a:ext cx="1228410" cy="1766207"/>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3" name="Forma libre 15" descr="elemento decorativo">
                        <a:extLst>
                          <a:ext uri="{FF2B5EF4-FFF2-40B4-BE49-F238E27FC236}">
                            <a16:creationId xmlns:a16="http://schemas.microsoft.com/office/drawing/2014/main" id="{D15E71B7-D7A6-44CE-830C-354A3088AF64}"/>
                          </a:ext>
                        </a:extLst>
                      </wps:cNvPr>
                      <wps:cNvSpPr>
                        <a:spLocks/>
                      </wps:cNvSpPr>
                      <wps:spPr bwMode="auto">
                        <a:xfrm>
                          <a:off x="5780012" y="8248650"/>
                          <a:ext cx="716034" cy="101781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s:wsp>
                      <wps:cNvPr id="29" name="Rectángulo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1652205E" id="Grupo 23" o:spid="_x0000_s1026" style="position:absolute;margin-left:0;margin-top:0;width:612.3pt;height:792.05pt;z-index:251678720;mso-width-percent:1000;mso-height-percent:1000;mso-position-horizontal:center;mso-position-horizontal-relative:page;mso-position-vertical:center;mso-position-vertical-relative:page;mso-width-percent:1000;mso-height-percent:1000" coordsize="77761,10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">
              <v:shape id="Forma libre 5" o:spid="_x0000_s1027" alt="elemento decorativo"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" path="m2136,l,,,690r2671,l2136,xe" fillcolor="#650707 [3205]" stroked="f">
                <v:path arrowok="t" o:connecttype="custom" o:connectlocs="3452478,0;0,0;0,1032782;4317214,1032782;3452478,0" o:connectangles="0,0,0,0,0"/>
              </v:shape>
              <v:shape id="Forma libre 6" o:spid="_x0000_s1028" alt="elemento decorativo" style="position:absolute;left:39433;top:4857;width:38323;height:6586;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" path="m2371,l,,355,440r2016,l2371,xe" fillcolor="#414141 [3207]" stroked="f">
                <v:path arrowok="t" o:connecttype="custom" o:connectlocs="3832315,0;0,0;573797,658586;3832315,658586;3832315,0" o:connectangles="0,0,0,0,0"/>
              </v:shape>
              <v:rect id="Rectángulo 8" o:spid="_x0000_s1029" style="position:absolute;width:77713;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" fillcolor="#262626 [3204]" stroked="f"/>
              <v:shape id="Forma libre: Forma 27" o:spid="_x0000_s1030" alt="elemento decorativo" style="position:absolute;top:85153;width:66948;height:15439;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path="m,l4583908,,6694833,1543935r-5670895,l9698,1543935r-9698,l,48783r307,l,xe" fillcolor="#414141 [3207]" stroked="f">
                <v:path arrowok="t" o:connecttype="custom" o:connectlocs="0,0;4583908,0;6694833,1543935;1023938,1543935;9698,1543935;0,1543935;0,48783;307,48783" o:connectangles="0,0,0,0,0,0,0,0"/>
              </v:shape>
              <v:shape id="Forma libre: Forma 24" o:spid="_x0000_s1031" alt="elemento decorativo" style="position:absolute;left:64960;top:73152;width:12801;height:27421;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" path="m1280132,r,2733130l1280131,2733130r,8981l1094394,2742111r,-7l1094254,2742111,,1944324,,926510,1280132,xe" fillcolor="#650707 [3205]" stroked="f">
                <v:path arrowok="t" o:connecttype="custom" o:connectlocs="1280132,0;1280132,2733130;1280131,2733130;1280131,2742111;1094394,2742111;1094394,2742104;1094254,2742111;0,1944324;0,926510" o:connectangles="0,0,0,0,0,0,0,0,0"/>
              </v:shape>
              <v:shape id="Forma libre 13" o:spid="_x0000_s1032" alt="elemento decorativo" style="position:absolute;left:52673;top:78486;width:12284;height:17662;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" path="m760,l,593r760,587l760,946,317,604,760,266,760,xe" fillcolor="#262626 [3204]" stroked="f">
                <v:path arrowok="t" o:connecttype="custom" o:connectlocs="1228410,0;0,887594;1228410,1766207;1228410,1415959;512376,904058;1228410,398145;1228410,0" o:connectangles="0,0,0,0,0,0,0"/>
              </v:shape>
              <v:shape id="Forma libre 15" o:spid="_x0000_s1033" alt="elemento decorativo" style="position:absolute;left:57800;top:82486;width:7160;height:10178;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" path="m443,l,338,443,680,443,xe" fillcolor="#e3e3e3 [3206]" stroked="f">
                <v:path arrowok="t" o:connecttype="custom" o:connectlocs="716034,0;0,505913;716034,1017814;716034,0" o:connectangles="0,0,0,0"/>
              </v:shape>
              <v:rect id="Rectángulo 28" o:spid="_x0000_s1034"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55"/>
    <w:rsid w:val="000115CE"/>
    <w:rsid w:val="00034932"/>
    <w:rsid w:val="000828F4"/>
    <w:rsid w:val="000F51EC"/>
    <w:rsid w:val="000F7122"/>
    <w:rsid w:val="00107C8E"/>
    <w:rsid w:val="001B4EEF"/>
    <w:rsid w:val="001B689C"/>
    <w:rsid w:val="001D57F3"/>
    <w:rsid w:val="001F05A1"/>
    <w:rsid w:val="00200635"/>
    <w:rsid w:val="00254E0D"/>
    <w:rsid w:val="002A0A1B"/>
    <w:rsid w:val="002D1A9A"/>
    <w:rsid w:val="003203DC"/>
    <w:rsid w:val="0038000D"/>
    <w:rsid w:val="00385ACF"/>
    <w:rsid w:val="00410197"/>
    <w:rsid w:val="00477474"/>
    <w:rsid w:val="00480B7F"/>
    <w:rsid w:val="004A1893"/>
    <w:rsid w:val="004C4A44"/>
    <w:rsid w:val="004D56B7"/>
    <w:rsid w:val="005125BB"/>
    <w:rsid w:val="005264AB"/>
    <w:rsid w:val="00532C94"/>
    <w:rsid w:val="00537F9C"/>
    <w:rsid w:val="00572222"/>
    <w:rsid w:val="0058048A"/>
    <w:rsid w:val="005D3DA6"/>
    <w:rsid w:val="005F1384"/>
    <w:rsid w:val="00646C55"/>
    <w:rsid w:val="006B6625"/>
    <w:rsid w:val="00720A6A"/>
    <w:rsid w:val="00744EA9"/>
    <w:rsid w:val="00752FC4"/>
    <w:rsid w:val="00757E9C"/>
    <w:rsid w:val="007B4C91"/>
    <w:rsid w:val="007D70F7"/>
    <w:rsid w:val="00830C5F"/>
    <w:rsid w:val="00834A33"/>
    <w:rsid w:val="008916D6"/>
    <w:rsid w:val="00896EE1"/>
    <w:rsid w:val="008C1482"/>
    <w:rsid w:val="008D0AA7"/>
    <w:rsid w:val="008E172E"/>
    <w:rsid w:val="00912A0A"/>
    <w:rsid w:val="0092655A"/>
    <w:rsid w:val="009468D3"/>
    <w:rsid w:val="00981EB2"/>
    <w:rsid w:val="009D6892"/>
    <w:rsid w:val="00A17117"/>
    <w:rsid w:val="00A763AE"/>
    <w:rsid w:val="00A81C05"/>
    <w:rsid w:val="00B018D7"/>
    <w:rsid w:val="00B63133"/>
    <w:rsid w:val="00B67AD4"/>
    <w:rsid w:val="00BC0F0A"/>
    <w:rsid w:val="00BE13DE"/>
    <w:rsid w:val="00C11980"/>
    <w:rsid w:val="00C12A54"/>
    <w:rsid w:val="00C16FC8"/>
    <w:rsid w:val="00C42C3F"/>
    <w:rsid w:val="00C55186"/>
    <w:rsid w:val="00CB0809"/>
    <w:rsid w:val="00D04123"/>
    <w:rsid w:val="00D06525"/>
    <w:rsid w:val="00D149F1"/>
    <w:rsid w:val="00D36106"/>
    <w:rsid w:val="00D57B6F"/>
    <w:rsid w:val="00D61D9F"/>
    <w:rsid w:val="00DC7840"/>
    <w:rsid w:val="00E7430A"/>
    <w:rsid w:val="00F1217C"/>
    <w:rsid w:val="00F71D73"/>
    <w:rsid w:val="00F763B1"/>
    <w:rsid w:val="00F90A6A"/>
    <w:rsid w:val="00FA402E"/>
    <w:rsid w:val="00FB49C2"/>
    <w:rsid w:val="00FE1448"/>
    <w:rsid w:val="00FF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FD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s-E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6B7"/>
    <w:pPr>
      <w:spacing w:before="120" w:after="0"/>
    </w:pPr>
    <w:rPr>
      <w:color w:val="auto"/>
      <w:sz w:val="17"/>
    </w:rPr>
  </w:style>
  <w:style w:type="paragraph" w:styleId="Ttulo1">
    <w:name w:val="heading 1"/>
    <w:basedOn w:val="Normal"/>
    <w:next w:val="Normal"/>
    <w:link w:val="Ttulo1Car"/>
    <w:uiPriority w:val="9"/>
    <w:semiHidden/>
    <w:rsid w:val="000F51EC"/>
    <w:pPr>
      <w:keepNext/>
      <w:keepLines/>
      <w:spacing w:before="480"/>
      <w:outlineLvl w:val="0"/>
    </w:pPr>
    <w:rPr>
      <w:rFonts w:asciiTheme="majorHAnsi" w:eastAsiaTheme="majorEastAsia" w:hAnsiTheme="majorHAnsi" w:cstheme="majorBidi"/>
      <w:b/>
      <w:bCs/>
      <w:color w:val="320303" w:themeColor="accent2" w:themeShade="80"/>
      <w:sz w:val="28"/>
      <w:szCs w:val="28"/>
    </w:rPr>
  </w:style>
  <w:style w:type="paragraph" w:styleId="Ttulo2">
    <w:name w:val="heading 2"/>
    <w:basedOn w:val="Normal"/>
    <w:next w:val="Normal"/>
    <w:link w:val="Ttulo2Car"/>
    <w:uiPriority w:val="9"/>
    <w:semiHidden/>
    <w:pPr>
      <w:keepNext/>
      <w:keepLines/>
      <w:spacing w:before="200"/>
      <w:outlineLvl w:val="1"/>
    </w:pPr>
    <w:rPr>
      <w:rFonts w:asciiTheme="majorHAnsi" w:eastAsiaTheme="majorEastAsia" w:hAnsiTheme="majorHAnsi" w:cstheme="majorBidi"/>
      <w:b/>
      <w:bCs/>
      <w:color w:val="262626" w:themeColor="text1" w:themeTint="D9"/>
      <w:sz w:val="26"/>
      <w:szCs w:val="26"/>
    </w:rPr>
  </w:style>
  <w:style w:type="paragraph" w:styleId="Ttulo3">
    <w:name w:val="heading 3"/>
    <w:basedOn w:val="Normal"/>
    <w:next w:val="Normal"/>
    <w:link w:val="Ttulo3Car"/>
    <w:uiPriority w:val="9"/>
    <w:semiHidden/>
    <w:unhideWhenUsed/>
    <w:qFormat/>
    <w:rsid w:val="00572222"/>
    <w:pPr>
      <w:keepNext/>
      <w:keepLines/>
      <w:spacing w:before="40"/>
      <w:outlineLvl w:val="2"/>
    </w:pPr>
    <w:rPr>
      <w:rFonts w:asciiTheme="majorHAnsi" w:eastAsiaTheme="majorEastAsia" w:hAnsiTheme="majorHAnsi" w:cstheme="majorBidi"/>
      <w:color w:val="121212" w:themeColor="accent1" w:themeShade="7F"/>
      <w:sz w:val="24"/>
      <w:szCs w:val="24"/>
    </w:rPr>
  </w:style>
  <w:style w:type="paragraph" w:styleId="Ttulo4">
    <w:name w:val="heading 4"/>
    <w:basedOn w:val="Normal"/>
    <w:next w:val="Normal"/>
    <w:link w:val="Ttulo4Car"/>
    <w:uiPriority w:val="9"/>
    <w:semiHidden/>
    <w:unhideWhenUsed/>
    <w:qFormat/>
    <w:rsid w:val="00572222"/>
    <w:pPr>
      <w:keepNext/>
      <w:keepLines/>
      <w:spacing w:before="40"/>
      <w:outlineLvl w:val="3"/>
    </w:pPr>
    <w:rPr>
      <w:rFonts w:asciiTheme="majorHAnsi" w:eastAsiaTheme="majorEastAsia" w:hAnsiTheme="majorHAnsi" w:cstheme="majorBidi"/>
      <w:i/>
      <w:iCs/>
      <w:color w:val="1C1C1C" w:themeColor="accent1" w:themeShade="BF"/>
    </w:rPr>
  </w:style>
  <w:style w:type="paragraph" w:styleId="Ttulo5">
    <w:name w:val="heading 5"/>
    <w:basedOn w:val="Normal"/>
    <w:next w:val="Normal"/>
    <w:link w:val="Ttulo5Car"/>
    <w:uiPriority w:val="9"/>
    <w:semiHidden/>
    <w:unhideWhenUsed/>
    <w:qFormat/>
    <w:rsid w:val="00572222"/>
    <w:pPr>
      <w:keepNext/>
      <w:keepLines/>
      <w:spacing w:before="40"/>
      <w:outlineLvl w:val="4"/>
    </w:pPr>
    <w:rPr>
      <w:rFonts w:asciiTheme="majorHAnsi" w:eastAsiaTheme="majorEastAsia" w:hAnsiTheme="majorHAnsi" w:cstheme="majorBidi"/>
      <w:color w:val="1C1C1C" w:themeColor="accent1" w:themeShade="BF"/>
    </w:rPr>
  </w:style>
  <w:style w:type="paragraph" w:styleId="Ttulo6">
    <w:name w:val="heading 6"/>
    <w:basedOn w:val="Normal"/>
    <w:next w:val="Normal"/>
    <w:link w:val="Ttulo6Car"/>
    <w:uiPriority w:val="9"/>
    <w:semiHidden/>
    <w:unhideWhenUsed/>
    <w:qFormat/>
    <w:rsid w:val="00572222"/>
    <w:pPr>
      <w:keepNext/>
      <w:keepLines/>
      <w:spacing w:before="40"/>
      <w:outlineLvl w:val="5"/>
    </w:pPr>
    <w:rPr>
      <w:rFonts w:asciiTheme="majorHAnsi" w:eastAsiaTheme="majorEastAsia" w:hAnsiTheme="majorHAnsi" w:cstheme="majorBidi"/>
      <w:color w:val="121212" w:themeColor="accent1" w:themeShade="7F"/>
    </w:rPr>
  </w:style>
  <w:style w:type="paragraph" w:styleId="Ttulo7">
    <w:name w:val="heading 7"/>
    <w:basedOn w:val="Normal"/>
    <w:next w:val="Normal"/>
    <w:link w:val="Ttulo7Car"/>
    <w:uiPriority w:val="9"/>
    <w:semiHidden/>
    <w:unhideWhenUsed/>
    <w:qFormat/>
    <w:rsid w:val="00572222"/>
    <w:pPr>
      <w:keepNext/>
      <w:keepLines/>
      <w:spacing w:before="40"/>
      <w:outlineLvl w:val="6"/>
    </w:pPr>
    <w:rPr>
      <w:rFonts w:asciiTheme="majorHAnsi" w:eastAsiaTheme="majorEastAsia" w:hAnsiTheme="majorHAnsi" w:cstheme="majorBidi"/>
      <w:i/>
      <w:iCs/>
      <w:color w:val="121212" w:themeColor="accent1" w:themeShade="7F"/>
    </w:rPr>
  </w:style>
  <w:style w:type="paragraph" w:styleId="Ttulo8">
    <w:name w:val="heading 8"/>
    <w:basedOn w:val="Normal"/>
    <w:next w:val="Normal"/>
    <w:link w:val="Ttulo8Car"/>
    <w:uiPriority w:val="9"/>
    <w:semiHidden/>
    <w:unhideWhenUsed/>
    <w:qFormat/>
    <w:rsid w:val="00572222"/>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57222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63133"/>
    <w:pPr>
      <w:spacing w:line="240" w:lineRule="auto"/>
    </w:pPr>
  </w:style>
  <w:style w:type="character" w:customStyle="1" w:styleId="EncabezadoCar">
    <w:name w:val="Encabezado Car"/>
    <w:basedOn w:val="Fuentedeprrafopredeter"/>
    <w:link w:val="Encabezado"/>
    <w:uiPriority w:val="99"/>
    <w:semiHidden/>
    <w:rsid w:val="00254E0D"/>
    <w:rPr>
      <w:color w:val="auto"/>
    </w:rPr>
  </w:style>
  <w:style w:type="paragraph" w:styleId="Piedepgina">
    <w:name w:val="footer"/>
    <w:basedOn w:val="Normal"/>
    <w:link w:val="PiedepginaCar"/>
    <w:uiPriority w:val="99"/>
    <w:semiHidden/>
    <w:rsid w:val="00BC0F0A"/>
    <w:pPr>
      <w:spacing w:line="240" w:lineRule="auto"/>
      <w:ind w:left="-720" w:right="-720"/>
      <w:jc w:val="center"/>
    </w:pPr>
    <w:rPr>
      <w:rFonts w:asciiTheme="majorHAnsi" w:hAnsiTheme="majorHAnsi"/>
      <w:color w:val="320303" w:themeColor="accent2" w:themeShade="80"/>
    </w:rPr>
  </w:style>
  <w:style w:type="character" w:customStyle="1" w:styleId="PiedepginaCar">
    <w:name w:val="Pie de página Car"/>
    <w:basedOn w:val="Fuentedeprrafopredeter"/>
    <w:link w:val="Piedepgina"/>
    <w:uiPriority w:val="99"/>
    <w:semiHidden/>
    <w:rsid w:val="00254E0D"/>
    <w:rPr>
      <w:rFonts w:asciiTheme="majorHAnsi" w:hAnsiTheme="majorHAnsi"/>
      <w:color w:val="320303" w:themeColor="accent2" w:themeShade="80"/>
    </w:rPr>
  </w:style>
  <w:style w:type="character" w:styleId="Textodelmarcadordeposicin">
    <w:name w:val="Placeholder Text"/>
    <w:basedOn w:val="Fuentedeprrafopredeter"/>
    <w:uiPriority w:val="99"/>
    <w:semiHidden/>
    <w:rsid w:val="00912A0A"/>
    <w:rPr>
      <w:color w:val="BD878C" w:themeColor="accent5" w:themeShade="BF"/>
      <w:sz w:val="22"/>
    </w:rPr>
  </w:style>
  <w:style w:type="paragraph" w:customStyle="1" w:styleId="Informacindecontacto">
    <w:name w:val="Información de contacto"/>
    <w:basedOn w:val="Normal"/>
    <w:uiPriority w:val="3"/>
    <w:qFormat/>
    <w:rsid w:val="00410197"/>
    <w:pPr>
      <w:jc w:val="right"/>
    </w:pPr>
    <w:rPr>
      <w:szCs w:val="18"/>
    </w:rPr>
  </w:style>
  <w:style w:type="paragraph" w:styleId="Fecha">
    <w:name w:val="Date"/>
    <w:basedOn w:val="Normal"/>
    <w:next w:val="Saludo"/>
    <w:link w:val="FechaCar"/>
    <w:uiPriority w:val="4"/>
    <w:unhideWhenUsed/>
    <w:qFormat/>
    <w:pPr>
      <w:spacing w:before="720" w:after="960"/>
    </w:pPr>
  </w:style>
  <w:style w:type="character" w:customStyle="1" w:styleId="FechaCar">
    <w:name w:val="Fecha Car"/>
    <w:basedOn w:val="Fuentedeprrafopredeter"/>
    <w:link w:val="Fecha"/>
    <w:uiPriority w:val="4"/>
    <w:rsid w:val="00752FC4"/>
  </w:style>
  <w:style w:type="paragraph" w:styleId="Cierre">
    <w:name w:val="Closing"/>
    <w:basedOn w:val="Normal"/>
    <w:next w:val="Firma"/>
    <w:link w:val="CierreCar"/>
    <w:uiPriority w:val="6"/>
    <w:unhideWhenUsed/>
    <w:qFormat/>
    <w:rsid w:val="00254E0D"/>
    <w:pPr>
      <w:spacing w:after="960" w:line="240" w:lineRule="auto"/>
    </w:pPr>
  </w:style>
  <w:style w:type="character" w:customStyle="1" w:styleId="CierreCar">
    <w:name w:val="Cierre Car"/>
    <w:basedOn w:val="Fuentedeprrafopredeter"/>
    <w:link w:val="Cierre"/>
    <w:uiPriority w:val="6"/>
    <w:rsid w:val="00254E0D"/>
    <w:rPr>
      <w:color w:val="auto"/>
    </w:rPr>
  </w:style>
  <w:style w:type="character" w:customStyle="1" w:styleId="Ttulo1Car">
    <w:name w:val="Título 1 Car"/>
    <w:basedOn w:val="Fuentedeprrafopredeter"/>
    <w:link w:val="Ttulo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Ttulo2Car">
    <w:name w:val="Título 2 Car"/>
    <w:basedOn w:val="Fuentedeprrafopredeter"/>
    <w:link w:val="Ttulo2"/>
    <w:uiPriority w:val="9"/>
    <w:semiHidden/>
    <w:rsid w:val="00254E0D"/>
    <w:rPr>
      <w:rFonts w:asciiTheme="majorHAnsi" w:eastAsiaTheme="majorEastAsia" w:hAnsiTheme="majorHAnsi" w:cstheme="majorBidi"/>
      <w:b/>
      <w:bCs/>
      <w:color w:val="262626" w:themeColor="text1" w:themeTint="D9"/>
      <w:sz w:val="26"/>
      <w:szCs w:val="26"/>
    </w:rPr>
  </w:style>
  <w:style w:type="table" w:styleId="Tablaconcuadrcula">
    <w:name w:val="Table Grid"/>
    <w:basedOn w:val="Tabla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2222"/>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a">
    <w:name w:val="Bibliography"/>
    <w:basedOn w:val="Normal"/>
    <w:next w:val="Normal"/>
    <w:uiPriority w:val="37"/>
    <w:semiHidden/>
    <w:unhideWhenUsed/>
    <w:rsid w:val="00572222"/>
  </w:style>
  <w:style w:type="paragraph" w:styleId="Textodebloque">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Textoindependiente">
    <w:name w:val="Body Text"/>
    <w:basedOn w:val="Normal"/>
    <w:link w:val="TextoindependienteCar"/>
    <w:uiPriority w:val="99"/>
    <w:semiHidden/>
    <w:unhideWhenUsed/>
    <w:rsid w:val="00572222"/>
    <w:pPr>
      <w:spacing w:after="120"/>
    </w:pPr>
  </w:style>
  <w:style w:type="character" w:customStyle="1" w:styleId="TextoindependienteCar">
    <w:name w:val="Texto independiente Car"/>
    <w:basedOn w:val="Fuentedeprrafopredeter"/>
    <w:link w:val="Textoindependiente"/>
    <w:uiPriority w:val="99"/>
    <w:semiHidden/>
    <w:rsid w:val="00572222"/>
    <w:rPr>
      <w:kern w:val="16"/>
      <w:sz w:val="22"/>
      <w14:ligatures w14:val="standardContextual"/>
      <w14:numForm w14:val="oldStyle"/>
      <w14:numSpacing w14:val="proportional"/>
      <w14:cntxtAlts/>
    </w:rPr>
  </w:style>
  <w:style w:type="paragraph" w:styleId="Textoindependiente2">
    <w:name w:val="Body Text 2"/>
    <w:basedOn w:val="Normal"/>
    <w:link w:val="Textoindependiente2Car"/>
    <w:uiPriority w:val="99"/>
    <w:semiHidden/>
    <w:unhideWhenUsed/>
    <w:rsid w:val="00572222"/>
    <w:pPr>
      <w:spacing w:after="120" w:line="480" w:lineRule="auto"/>
    </w:pPr>
  </w:style>
  <w:style w:type="character" w:customStyle="1" w:styleId="Textoindependiente2Car">
    <w:name w:val="Texto independiente 2 Car"/>
    <w:basedOn w:val="Fuentedeprrafopredeter"/>
    <w:link w:val="Textoindependiente2"/>
    <w:uiPriority w:val="99"/>
    <w:semiHidden/>
    <w:rsid w:val="00572222"/>
    <w:rPr>
      <w:kern w:val="16"/>
      <w:sz w:val="22"/>
      <w14:ligatures w14:val="standardContextual"/>
      <w14:numForm w14:val="oldStyle"/>
      <w14:numSpacing w14:val="proportional"/>
      <w14:cntxtAlts/>
    </w:rPr>
  </w:style>
  <w:style w:type="paragraph" w:styleId="Textoindependiente3">
    <w:name w:val="Body Text 3"/>
    <w:basedOn w:val="Normal"/>
    <w:link w:val="Textoindependiente3Car"/>
    <w:uiPriority w:val="99"/>
    <w:semiHidden/>
    <w:unhideWhenUsed/>
    <w:rsid w:val="00572222"/>
    <w:pPr>
      <w:spacing w:after="120"/>
    </w:pPr>
    <w:rPr>
      <w:szCs w:val="16"/>
    </w:rPr>
  </w:style>
  <w:style w:type="character" w:customStyle="1" w:styleId="Textoindependiente3Car">
    <w:name w:val="Texto independiente 3 Car"/>
    <w:basedOn w:val="Fuentedeprrafopredeter"/>
    <w:link w:val="Textoindependiente3"/>
    <w:uiPriority w:val="99"/>
    <w:semiHidden/>
    <w:rsid w:val="00572222"/>
    <w:rPr>
      <w:kern w:val="16"/>
      <w:sz w:val="22"/>
      <w:szCs w:val="16"/>
      <w14:ligatures w14:val="standardContextual"/>
      <w14:numForm w14:val="oldStyle"/>
      <w14:numSpacing w14:val="proportional"/>
      <w14:cntxtAlts/>
    </w:rPr>
  </w:style>
  <w:style w:type="paragraph" w:styleId="Textoindependienteprimerasangra">
    <w:name w:val="Body Text First Indent"/>
    <w:basedOn w:val="Textoindependiente"/>
    <w:link w:val="TextoindependienteprimerasangraCar"/>
    <w:uiPriority w:val="99"/>
    <w:semiHidden/>
    <w:unhideWhenUsed/>
    <w:rsid w:val="00572222"/>
    <w:pPr>
      <w:spacing w:after="3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72222"/>
    <w:rPr>
      <w:kern w:val="16"/>
      <w:sz w:val="22"/>
      <w14:ligatures w14:val="standardContextual"/>
      <w14:numForm w14:val="oldStyle"/>
      <w14:numSpacing w14:val="proportional"/>
      <w14:cntxtAlts/>
    </w:rPr>
  </w:style>
  <w:style w:type="paragraph" w:styleId="Sangradetextonormal">
    <w:name w:val="Body Text Indent"/>
    <w:basedOn w:val="Normal"/>
    <w:link w:val="SangradetextonormalCar"/>
    <w:uiPriority w:val="99"/>
    <w:semiHidden/>
    <w:unhideWhenUsed/>
    <w:rsid w:val="00572222"/>
    <w:pPr>
      <w:spacing w:after="120"/>
      <w:ind w:left="360"/>
    </w:pPr>
  </w:style>
  <w:style w:type="character" w:customStyle="1" w:styleId="SangradetextonormalCar">
    <w:name w:val="Sangría de texto normal Car"/>
    <w:basedOn w:val="Fuentedeprrafopredeter"/>
    <w:link w:val="Sangradetextonormal"/>
    <w:uiPriority w:val="99"/>
    <w:semiHidden/>
    <w:rsid w:val="00572222"/>
    <w:rPr>
      <w:kern w:val="16"/>
      <w:sz w:val="22"/>
      <w14:ligatures w14:val="standardContextual"/>
      <w14:numForm w14:val="oldStyle"/>
      <w14:numSpacing w14:val="proportional"/>
      <w14:cntxtAlts/>
    </w:rPr>
  </w:style>
  <w:style w:type="paragraph" w:styleId="Textoindependienteprimerasangra2">
    <w:name w:val="Body Text First Indent 2"/>
    <w:basedOn w:val="Sangradetextonormal"/>
    <w:link w:val="Textoindependienteprimerasangra2Car"/>
    <w:uiPriority w:val="99"/>
    <w:semiHidden/>
    <w:unhideWhenUsed/>
    <w:rsid w:val="00572222"/>
    <w:pPr>
      <w:spacing w:after="3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72222"/>
    <w:rPr>
      <w:kern w:val="16"/>
      <w:sz w:val="22"/>
      <w14:ligatures w14:val="standardContextual"/>
      <w14:numForm w14:val="oldStyle"/>
      <w14:numSpacing w14:val="proportional"/>
      <w14:cntxtAlts/>
    </w:rPr>
  </w:style>
  <w:style w:type="paragraph" w:styleId="Sangra2detindependiente">
    <w:name w:val="Body Text Indent 2"/>
    <w:basedOn w:val="Normal"/>
    <w:link w:val="Sangra2detindependienteCar"/>
    <w:uiPriority w:val="99"/>
    <w:semiHidden/>
    <w:unhideWhenUsed/>
    <w:rsid w:val="00572222"/>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572222"/>
    <w:rPr>
      <w:kern w:val="16"/>
      <w:sz w:val="22"/>
      <w14:ligatures w14:val="standardContextual"/>
      <w14:numForm w14:val="oldStyle"/>
      <w14:numSpacing w14:val="proportional"/>
      <w14:cntxtAlts/>
    </w:rPr>
  </w:style>
  <w:style w:type="paragraph" w:styleId="Sangra3detindependiente">
    <w:name w:val="Body Text Indent 3"/>
    <w:basedOn w:val="Normal"/>
    <w:link w:val="Sangra3detindependienteCar"/>
    <w:uiPriority w:val="99"/>
    <w:semiHidden/>
    <w:unhideWhenUsed/>
    <w:rsid w:val="00572222"/>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572222"/>
    <w:rPr>
      <w:kern w:val="16"/>
      <w:sz w:val="22"/>
      <w:szCs w:val="16"/>
      <w14:ligatures w14:val="standardContextual"/>
      <w14:numForm w14:val="oldStyle"/>
      <w14:numSpacing w14:val="proportional"/>
      <w14:cntxtAlts/>
    </w:rPr>
  </w:style>
  <w:style w:type="character" w:styleId="Ttulodellibro">
    <w:name w:val="Book Title"/>
    <w:basedOn w:val="Fuentedeprrafopredeter"/>
    <w:uiPriority w:val="33"/>
    <w:semiHidden/>
    <w:qFormat/>
    <w:rsid w:val="00572222"/>
    <w:rPr>
      <w:b/>
      <w:bCs/>
      <w:i/>
      <w:iCs/>
      <w:spacing w:val="5"/>
      <w:sz w:val="22"/>
    </w:rPr>
  </w:style>
  <w:style w:type="paragraph" w:styleId="Descripci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uadrculavistosa">
    <w:name w:val="Colorful Grid"/>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uadrculavistosa-nfasis2">
    <w:name w:val="Colorful Grid Accent 2"/>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uadrculavistosa-nfasis3">
    <w:name w:val="Colorful Grid Accent 3"/>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uadrculavistosa-nfasis4">
    <w:name w:val="Colorful Grid Accent 4"/>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uadrculavistosa-nfasis5">
    <w:name w:val="Colorful Grid Accent 5"/>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uadrculavistosa-nfasis6">
    <w:name w:val="Colorful Grid Accent 6"/>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Listavistosa">
    <w:name w:val="Colorful List"/>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Listavistosa-nfasis2">
    <w:name w:val="Colorful List Accent 2"/>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Listavistosa-nfasis3">
    <w:name w:val="Colorful List Accent 3"/>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Listavistosa-nfasis4">
    <w:name w:val="Colorful List Accent 4"/>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Listavistosa-nfasis5">
    <w:name w:val="Colorful List Accent 5"/>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Listavistosa-nfasis6">
    <w:name w:val="Colorful List Accent 6"/>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Sombreadovistoso">
    <w:name w:val="Colorful Shading"/>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Sombreadovistoso-nfasis4">
    <w:name w:val="Colorful Shading Accent 4"/>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572222"/>
    <w:rPr>
      <w:sz w:val="22"/>
      <w:szCs w:val="16"/>
    </w:rPr>
  </w:style>
  <w:style w:type="paragraph" w:styleId="Textocomentario">
    <w:name w:val="annotation text"/>
    <w:basedOn w:val="Normal"/>
    <w:link w:val="TextocomentarioCar"/>
    <w:uiPriority w:val="99"/>
    <w:semiHidden/>
    <w:unhideWhenUsed/>
    <w:rsid w:val="00572222"/>
    <w:pPr>
      <w:spacing w:line="240" w:lineRule="auto"/>
    </w:pPr>
  </w:style>
  <w:style w:type="character" w:customStyle="1" w:styleId="TextocomentarioCar">
    <w:name w:val="Texto comentario Car"/>
    <w:basedOn w:val="Fuentedeprrafopredeter"/>
    <w:link w:val="Textocomentario"/>
    <w:uiPriority w:val="99"/>
    <w:semiHidden/>
    <w:rsid w:val="00572222"/>
    <w:rPr>
      <w:kern w:val="16"/>
      <w:sz w:val="22"/>
      <w14:ligatures w14:val="standardContextual"/>
      <w14:numForm w14:val="oldStyle"/>
      <w14:numSpacing w14:val="proportional"/>
      <w14:cntxtAlts/>
    </w:rPr>
  </w:style>
  <w:style w:type="paragraph" w:styleId="Asuntodelcomentario">
    <w:name w:val="annotation subject"/>
    <w:basedOn w:val="Textocomentario"/>
    <w:next w:val="Textocomentario"/>
    <w:link w:val="AsuntodelcomentarioCar"/>
    <w:uiPriority w:val="99"/>
    <w:semiHidden/>
    <w:unhideWhenUsed/>
    <w:rsid w:val="00572222"/>
    <w:rPr>
      <w:b/>
      <w:bCs/>
    </w:rPr>
  </w:style>
  <w:style w:type="character" w:customStyle="1" w:styleId="AsuntodelcomentarioCar">
    <w:name w:val="Asunto del comentario Car"/>
    <w:basedOn w:val="TextocomentarioCar"/>
    <w:link w:val="Asuntodelcomentario"/>
    <w:uiPriority w:val="99"/>
    <w:semiHidden/>
    <w:rsid w:val="00572222"/>
    <w:rPr>
      <w:b/>
      <w:bCs/>
      <w:kern w:val="16"/>
      <w:sz w:val="22"/>
      <w14:ligatures w14:val="standardContextual"/>
      <w14:numForm w14:val="oldStyle"/>
      <w14:numSpacing w14:val="proportional"/>
      <w14:cntxtAlts/>
    </w:rPr>
  </w:style>
  <w:style w:type="table" w:styleId="Listaoscura">
    <w:name w:val="Dark List"/>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Listaoscura-nfasis2">
    <w:name w:val="Dark List Accent 2"/>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Listaoscura-nfasis3">
    <w:name w:val="Dark List Accent 3"/>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Listaoscura-nfasis4">
    <w:name w:val="Dark List Accent 4"/>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Listaoscura-nfasis5">
    <w:name w:val="Dark List Accent 5"/>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Listaoscura-nfasis6">
    <w:name w:val="Dark List Accent 6"/>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Mapadeldocumento">
    <w:name w:val="Document Map"/>
    <w:basedOn w:val="Normal"/>
    <w:link w:val="MapadeldocumentoCar"/>
    <w:uiPriority w:val="99"/>
    <w:semiHidden/>
    <w:unhideWhenUsed/>
    <w:rsid w:val="00572222"/>
    <w:pPr>
      <w:spacing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Firmadecorreoelectrnico">
    <w:name w:val="E-mail Signature"/>
    <w:basedOn w:val="Normal"/>
    <w:link w:val="FirmadecorreoelectrnicoCar"/>
    <w:uiPriority w:val="99"/>
    <w:semiHidden/>
    <w:unhideWhenUsed/>
    <w:rsid w:val="00572222"/>
    <w:pPr>
      <w:spacing w:line="240" w:lineRule="auto"/>
    </w:pPr>
  </w:style>
  <w:style w:type="character" w:customStyle="1" w:styleId="FirmadecorreoelectrnicoCar">
    <w:name w:val="Firma de correo electrónico Car"/>
    <w:basedOn w:val="Fuentedeprrafopredeter"/>
    <w:link w:val="Firmadecorreoelectrnico"/>
    <w:uiPriority w:val="99"/>
    <w:semiHidden/>
    <w:rsid w:val="00572222"/>
    <w:rPr>
      <w:kern w:val="16"/>
      <w:sz w:val="22"/>
      <w14:ligatures w14:val="standardContextual"/>
      <w14:numForm w14:val="oldStyle"/>
      <w14:numSpacing w14:val="proportional"/>
      <w14:cntxtAlts/>
    </w:rPr>
  </w:style>
  <w:style w:type="character" w:styleId="nfasis">
    <w:name w:val="Emphasis"/>
    <w:basedOn w:val="Fuentedeprrafopredeter"/>
    <w:uiPriority w:val="20"/>
    <w:semiHidden/>
    <w:qFormat/>
    <w:rsid w:val="00572222"/>
    <w:rPr>
      <w:i/>
      <w:iCs/>
      <w:sz w:val="22"/>
    </w:rPr>
  </w:style>
  <w:style w:type="character" w:styleId="Refdenotaalfinal">
    <w:name w:val="endnote reference"/>
    <w:basedOn w:val="Fuentedeprrafopredeter"/>
    <w:uiPriority w:val="99"/>
    <w:semiHidden/>
    <w:unhideWhenUsed/>
    <w:rsid w:val="00572222"/>
    <w:rPr>
      <w:sz w:val="22"/>
      <w:vertAlign w:val="superscript"/>
    </w:rPr>
  </w:style>
  <w:style w:type="paragraph" w:styleId="Textonotaalfinal">
    <w:name w:val="endnote text"/>
    <w:basedOn w:val="Normal"/>
    <w:link w:val="TextonotaalfinalCar"/>
    <w:uiPriority w:val="99"/>
    <w:semiHidden/>
    <w:unhideWhenUsed/>
    <w:rsid w:val="00572222"/>
    <w:pPr>
      <w:spacing w:line="240" w:lineRule="auto"/>
    </w:pPr>
  </w:style>
  <w:style w:type="character" w:customStyle="1" w:styleId="TextonotaalfinalCar">
    <w:name w:val="Texto nota al final Car"/>
    <w:basedOn w:val="Fuentedeprrafopredeter"/>
    <w:link w:val="Textonotaalfinal"/>
    <w:uiPriority w:val="99"/>
    <w:semiHidden/>
    <w:rsid w:val="00572222"/>
    <w:rPr>
      <w:kern w:val="16"/>
      <w:sz w:val="22"/>
      <w14:ligatures w14:val="standardContextual"/>
      <w14:numForm w14:val="oldStyle"/>
      <w14:numSpacing w14:val="proportional"/>
      <w14:cntxtAlts/>
    </w:rPr>
  </w:style>
  <w:style w:type="paragraph" w:styleId="Direccinsobre">
    <w:name w:val="envelope address"/>
    <w:basedOn w:val="Normal"/>
    <w:uiPriority w:val="99"/>
    <w:semiHidden/>
    <w:unhideWhenUsed/>
    <w:rsid w:val="0057222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72222"/>
    <w:pPr>
      <w:spacing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0F51EC"/>
    <w:rPr>
      <w:color w:val="320303" w:themeColor="accent2" w:themeShade="80"/>
      <w:sz w:val="22"/>
      <w:u w:val="single"/>
    </w:rPr>
  </w:style>
  <w:style w:type="character" w:styleId="Refdenotaalpie">
    <w:name w:val="footnote reference"/>
    <w:basedOn w:val="Fuentedeprrafopredeter"/>
    <w:uiPriority w:val="99"/>
    <w:semiHidden/>
    <w:unhideWhenUsed/>
    <w:rsid w:val="00572222"/>
    <w:rPr>
      <w:sz w:val="22"/>
      <w:vertAlign w:val="superscript"/>
    </w:rPr>
  </w:style>
  <w:style w:type="paragraph" w:styleId="Textonotapie">
    <w:name w:val="footnote text"/>
    <w:basedOn w:val="Normal"/>
    <w:link w:val="TextonotapieCar"/>
    <w:uiPriority w:val="99"/>
    <w:semiHidden/>
    <w:unhideWhenUsed/>
    <w:rsid w:val="00572222"/>
    <w:pPr>
      <w:spacing w:line="240" w:lineRule="auto"/>
    </w:pPr>
  </w:style>
  <w:style w:type="character" w:customStyle="1" w:styleId="TextonotapieCar">
    <w:name w:val="Texto nota pie Car"/>
    <w:basedOn w:val="Fuentedeprrafopredeter"/>
    <w:link w:val="Textonotapie"/>
    <w:uiPriority w:val="99"/>
    <w:semiHidden/>
    <w:rsid w:val="00572222"/>
    <w:rPr>
      <w:kern w:val="16"/>
      <w:sz w:val="22"/>
      <w14:ligatures w14:val="standardContextual"/>
      <w14:numForm w14:val="oldStyle"/>
      <w14:numSpacing w14:val="proportional"/>
      <w14:cntxtAlts/>
    </w:rPr>
  </w:style>
  <w:style w:type="table" w:styleId="Tablaconcuadrcula1clara">
    <w:name w:val="Grid Table 1 Light"/>
    <w:basedOn w:val="Tabla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Tablaconcuadrcula2-nfasis2">
    <w:name w:val="Grid Table 2 Accent 2"/>
    <w:basedOn w:val="Tabla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Tablaconcuadrcula2-nfasis3">
    <w:name w:val="Grid Table 2 Accent 3"/>
    <w:basedOn w:val="Tabla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Tablaconcuadrcula2-nfasis4">
    <w:name w:val="Grid Table 2 Accent 4"/>
    <w:basedOn w:val="Tabla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Tablaconcuadrcula2-nfasis5">
    <w:name w:val="Grid Table 2 Accent 5"/>
    <w:basedOn w:val="Tabla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Tablaconcuadrcula2-nfasis6">
    <w:name w:val="Grid Table 2 Accent 6"/>
    <w:basedOn w:val="Tabla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cuadrcula3">
    <w:name w:val="Grid Table 3"/>
    <w:basedOn w:val="Tabla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Tablaconcuadrcula3-nfasis2">
    <w:name w:val="Grid Table 3 Accent 2"/>
    <w:basedOn w:val="Tabla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Tablaconcuadrcula3-nfasis3">
    <w:name w:val="Grid Table 3 Accent 3"/>
    <w:basedOn w:val="Tabla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Tablaconcuadrcula3-nfasis4">
    <w:name w:val="Grid Table 3 Accent 4"/>
    <w:basedOn w:val="Tabla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Tablaconcuadrcula3-nfasis5">
    <w:name w:val="Grid Table 3 Accent 5"/>
    <w:basedOn w:val="Tabla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Tablaconcuadrcula3-nfasis6">
    <w:name w:val="Grid Table 3 Accent 6"/>
    <w:basedOn w:val="Tabla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Tabladecuadrcula4">
    <w:name w:val="Grid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Tablaconcuadrcula4-nfasis2">
    <w:name w:val="Grid Table 4 Accent 2"/>
    <w:basedOn w:val="Tabla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Tablaconcuadrcula4-nfasis3">
    <w:name w:val="Grid Table 4 Accent 3"/>
    <w:basedOn w:val="Tabla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Tablaconcuadrcula4-nfasis4">
    <w:name w:val="Grid Table 4 Accent 4"/>
    <w:basedOn w:val="Tabla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Tablaconcuadrcula4-nfasis5">
    <w:name w:val="Grid Table 4 Accent 5"/>
    <w:basedOn w:val="Tabla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Tablaconcuadrcula4-nfasis6">
    <w:name w:val="Grid Table 4 Accent 6"/>
    <w:basedOn w:val="Tabla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concuadrcula5oscura">
    <w:name w:val="Grid Table 5 Dark"/>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Tablaconcuadrcula5oscura-nfasis2">
    <w:name w:val="Grid Table 5 Dark Accent 2"/>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Tablaconcuadrcula5oscura-nfasis3">
    <w:name w:val="Grid Table 5 Dark Accent 3"/>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Tablaconcuadrcula5oscura-nfasis4">
    <w:name w:val="Grid Table 5 Dark Accent 4"/>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Tablaconcuadrcula5oscura-nfasis5">
    <w:name w:val="Grid Table 5 Dark Accent 5"/>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Tablaconcuadrcula5oscura-nfasis6">
    <w:name w:val="Grid Table 5 Dark Accent 6"/>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Tablaconcuadrcula6concolores">
    <w:name w:val="Grid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Tablaconcuadrcula6concolores-nfasis2">
    <w:name w:val="Grid Table 6 Colorful Accent 2"/>
    <w:basedOn w:val="Tabla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Tablaconcuadrcula6concolores-nfasis3">
    <w:name w:val="Grid Table 6 Colorful Accent 3"/>
    <w:basedOn w:val="Tabla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Tablaconcuadrcula6concolores-nfasis4">
    <w:name w:val="Grid Table 6 Colorful Accent 4"/>
    <w:basedOn w:val="Tabla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Tablaconcuadrcula6concolores-nfasis5">
    <w:name w:val="Grid Table 6 Colorful Accent 5"/>
    <w:basedOn w:val="Tabla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Tablaconcuadrcula6concolores-nfasis6">
    <w:name w:val="Grid Table 6 Colorful Accent 6"/>
    <w:basedOn w:val="Tabla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concuadrcula7concolores">
    <w:name w:val="Grid Table 7 Colorful"/>
    <w:basedOn w:val="Tabla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Tablaconcuadrcula7concolores-nfasis2">
    <w:name w:val="Grid Table 7 Colorful Accent 2"/>
    <w:basedOn w:val="Tabla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Tablaconcuadrcula7concolores-nfasis3">
    <w:name w:val="Grid Table 7 Colorful Accent 3"/>
    <w:basedOn w:val="Tabla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Tablaconcuadrcula7concolores-nfasis4">
    <w:name w:val="Grid Table 7 Colorful Accent 4"/>
    <w:basedOn w:val="Tabla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Tablaconcuadrcula7concolores-nfasis5">
    <w:name w:val="Grid Table 7 Colorful Accent 5"/>
    <w:basedOn w:val="Tabla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Tablaconcuadrcula7concolores-nfasis6">
    <w:name w:val="Grid Table 7 Colorful Accent 6"/>
    <w:basedOn w:val="Tabla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Ttulo3Car">
    <w:name w:val="Título 3 Car"/>
    <w:basedOn w:val="Fuentedeprrafopredeter"/>
    <w:link w:val="Ttulo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Ttulo4Car">
    <w:name w:val="Título 4 Car"/>
    <w:basedOn w:val="Fuentedeprrafopredeter"/>
    <w:link w:val="Ttulo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Ttulo5Car">
    <w:name w:val="Título 5 Car"/>
    <w:basedOn w:val="Fuentedeprrafopredeter"/>
    <w:link w:val="Ttulo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Ttulo6Car">
    <w:name w:val="Título 6 Car"/>
    <w:basedOn w:val="Fuentedeprrafopredeter"/>
    <w:link w:val="Ttulo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Ttulo7Car">
    <w:name w:val="Título 7 Car"/>
    <w:basedOn w:val="Fuentedeprrafopredeter"/>
    <w:link w:val="Ttulo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Ttulo8Car">
    <w:name w:val="Título 8 Car"/>
    <w:basedOn w:val="Fuentedeprrafopredeter"/>
    <w:link w:val="Ttulo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Ttulo9Car">
    <w:name w:val="Título 9 Car"/>
    <w:basedOn w:val="Fuentedeprrafopredeter"/>
    <w:link w:val="Ttulo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AcrnimoHTML">
    <w:name w:val="HTML Acronym"/>
    <w:basedOn w:val="Fuentedeprrafopredeter"/>
    <w:uiPriority w:val="99"/>
    <w:semiHidden/>
    <w:unhideWhenUsed/>
    <w:rsid w:val="00572222"/>
    <w:rPr>
      <w:sz w:val="22"/>
    </w:rPr>
  </w:style>
  <w:style w:type="paragraph" w:styleId="DireccinHTML">
    <w:name w:val="HTML Address"/>
    <w:basedOn w:val="Normal"/>
    <w:link w:val="DireccinHTMLCar"/>
    <w:uiPriority w:val="99"/>
    <w:semiHidden/>
    <w:unhideWhenUsed/>
    <w:rsid w:val="00572222"/>
    <w:pPr>
      <w:spacing w:line="240" w:lineRule="auto"/>
    </w:pPr>
    <w:rPr>
      <w:i/>
      <w:iCs/>
    </w:rPr>
  </w:style>
  <w:style w:type="character" w:customStyle="1" w:styleId="DireccinHTMLCar">
    <w:name w:val="Dirección HTML Car"/>
    <w:basedOn w:val="Fuentedeprrafopredeter"/>
    <w:link w:val="DireccinHTML"/>
    <w:uiPriority w:val="99"/>
    <w:semiHidden/>
    <w:rsid w:val="00572222"/>
    <w:rPr>
      <w:i/>
      <w:iCs/>
      <w:kern w:val="16"/>
      <w:sz w:val="22"/>
      <w14:ligatures w14:val="standardContextual"/>
      <w14:numForm w14:val="oldStyle"/>
      <w14:numSpacing w14:val="proportional"/>
      <w14:cntxtAlts/>
    </w:rPr>
  </w:style>
  <w:style w:type="character" w:styleId="CitaHTML">
    <w:name w:val="HTML Cite"/>
    <w:basedOn w:val="Fuentedeprrafopredeter"/>
    <w:uiPriority w:val="99"/>
    <w:semiHidden/>
    <w:unhideWhenUsed/>
    <w:rsid w:val="00572222"/>
    <w:rPr>
      <w:i/>
      <w:iCs/>
      <w:sz w:val="22"/>
    </w:rPr>
  </w:style>
  <w:style w:type="character" w:styleId="CdigoHTML">
    <w:name w:val="HTML Code"/>
    <w:basedOn w:val="Fuentedeprrafopredeter"/>
    <w:uiPriority w:val="99"/>
    <w:semiHidden/>
    <w:unhideWhenUsed/>
    <w:rsid w:val="00572222"/>
    <w:rPr>
      <w:rFonts w:ascii="Consolas" w:hAnsi="Consolas"/>
      <w:sz w:val="22"/>
      <w:szCs w:val="20"/>
    </w:rPr>
  </w:style>
  <w:style w:type="character" w:styleId="DefinicinHTML">
    <w:name w:val="HTML Definition"/>
    <w:basedOn w:val="Fuentedeprrafopredeter"/>
    <w:uiPriority w:val="99"/>
    <w:semiHidden/>
    <w:unhideWhenUsed/>
    <w:rsid w:val="00572222"/>
    <w:rPr>
      <w:i/>
      <w:iCs/>
      <w:sz w:val="22"/>
    </w:rPr>
  </w:style>
  <w:style w:type="character" w:styleId="TecladoHTML">
    <w:name w:val="HTML Keyboard"/>
    <w:basedOn w:val="Fuentedeprrafopredeter"/>
    <w:uiPriority w:val="99"/>
    <w:semiHidden/>
    <w:unhideWhenUsed/>
    <w:rsid w:val="00572222"/>
    <w:rPr>
      <w:rFonts w:ascii="Consolas" w:hAnsi="Consolas"/>
      <w:sz w:val="22"/>
      <w:szCs w:val="20"/>
    </w:rPr>
  </w:style>
  <w:style w:type="paragraph" w:styleId="HTMLconformatoprevio">
    <w:name w:val="HTML Preformatted"/>
    <w:basedOn w:val="Normal"/>
    <w:link w:val="HTMLconformatoprevioCar"/>
    <w:uiPriority w:val="99"/>
    <w:semiHidden/>
    <w:unhideWhenUsed/>
    <w:rsid w:val="00572222"/>
    <w:pPr>
      <w:spacing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572222"/>
    <w:rPr>
      <w:rFonts w:ascii="Consolas" w:hAnsi="Consolas"/>
      <w:kern w:val="16"/>
      <w:sz w:val="22"/>
      <w14:ligatures w14:val="standardContextual"/>
      <w14:numForm w14:val="oldStyle"/>
      <w14:numSpacing w14:val="proportional"/>
      <w14:cntxtAlts/>
    </w:rPr>
  </w:style>
  <w:style w:type="character" w:styleId="EjemplodeHTML">
    <w:name w:val="HTML Sample"/>
    <w:basedOn w:val="Fuentedeprrafopredeter"/>
    <w:uiPriority w:val="99"/>
    <w:semiHidden/>
    <w:unhideWhenUsed/>
    <w:rsid w:val="00572222"/>
    <w:rPr>
      <w:rFonts w:ascii="Consolas" w:hAnsi="Consolas"/>
      <w:sz w:val="24"/>
      <w:szCs w:val="24"/>
    </w:rPr>
  </w:style>
  <w:style w:type="character" w:styleId="MquinadeescribirHTML">
    <w:name w:val="HTML Typewriter"/>
    <w:basedOn w:val="Fuentedeprrafopredeter"/>
    <w:uiPriority w:val="99"/>
    <w:semiHidden/>
    <w:unhideWhenUsed/>
    <w:rsid w:val="00572222"/>
    <w:rPr>
      <w:rFonts w:ascii="Consolas" w:hAnsi="Consolas"/>
      <w:sz w:val="22"/>
      <w:szCs w:val="20"/>
    </w:rPr>
  </w:style>
  <w:style w:type="character" w:styleId="VariableHTML">
    <w:name w:val="HTML Variable"/>
    <w:basedOn w:val="Fuentedeprrafopredeter"/>
    <w:uiPriority w:val="99"/>
    <w:semiHidden/>
    <w:unhideWhenUsed/>
    <w:rsid w:val="00572222"/>
    <w:rPr>
      <w:i/>
      <w:iCs/>
      <w:sz w:val="22"/>
    </w:rPr>
  </w:style>
  <w:style w:type="character" w:styleId="Hipervnculo">
    <w:name w:val="Hyperlink"/>
    <w:basedOn w:val="Fuentedeprrafopredeter"/>
    <w:uiPriority w:val="99"/>
    <w:semiHidden/>
    <w:unhideWhenUsed/>
    <w:rsid w:val="000F51EC"/>
    <w:rPr>
      <w:color w:val="202020" w:themeColor="accent4" w:themeShade="80"/>
      <w:sz w:val="22"/>
      <w:u w:val="single"/>
    </w:rPr>
  </w:style>
  <w:style w:type="paragraph" w:styleId="ndice1">
    <w:name w:val="index 1"/>
    <w:basedOn w:val="Normal"/>
    <w:next w:val="Normal"/>
    <w:autoRedefine/>
    <w:uiPriority w:val="99"/>
    <w:semiHidden/>
    <w:unhideWhenUsed/>
    <w:rsid w:val="00572222"/>
    <w:pPr>
      <w:spacing w:line="240" w:lineRule="auto"/>
      <w:ind w:left="200" w:hanging="200"/>
    </w:pPr>
  </w:style>
  <w:style w:type="paragraph" w:styleId="ndice2">
    <w:name w:val="index 2"/>
    <w:basedOn w:val="Normal"/>
    <w:next w:val="Normal"/>
    <w:autoRedefine/>
    <w:uiPriority w:val="99"/>
    <w:semiHidden/>
    <w:unhideWhenUsed/>
    <w:rsid w:val="00572222"/>
    <w:pPr>
      <w:spacing w:line="240" w:lineRule="auto"/>
      <w:ind w:left="400" w:hanging="200"/>
    </w:pPr>
  </w:style>
  <w:style w:type="paragraph" w:styleId="ndice3">
    <w:name w:val="index 3"/>
    <w:basedOn w:val="Normal"/>
    <w:next w:val="Normal"/>
    <w:autoRedefine/>
    <w:uiPriority w:val="99"/>
    <w:semiHidden/>
    <w:unhideWhenUsed/>
    <w:rsid w:val="00572222"/>
    <w:pPr>
      <w:spacing w:line="240" w:lineRule="auto"/>
      <w:ind w:left="600" w:hanging="200"/>
    </w:pPr>
  </w:style>
  <w:style w:type="paragraph" w:styleId="ndice4">
    <w:name w:val="index 4"/>
    <w:basedOn w:val="Normal"/>
    <w:next w:val="Normal"/>
    <w:autoRedefine/>
    <w:uiPriority w:val="99"/>
    <w:semiHidden/>
    <w:unhideWhenUsed/>
    <w:rsid w:val="00572222"/>
    <w:pPr>
      <w:spacing w:line="240" w:lineRule="auto"/>
      <w:ind w:left="800" w:hanging="200"/>
    </w:pPr>
  </w:style>
  <w:style w:type="paragraph" w:styleId="ndice5">
    <w:name w:val="index 5"/>
    <w:basedOn w:val="Normal"/>
    <w:next w:val="Normal"/>
    <w:autoRedefine/>
    <w:uiPriority w:val="99"/>
    <w:semiHidden/>
    <w:unhideWhenUsed/>
    <w:rsid w:val="00572222"/>
    <w:pPr>
      <w:spacing w:line="240" w:lineRule="auto"/>
      <w:ind w:left="1000" w:hanging="200"/>
    </w:pPr>
  </w:style>
  <w:style w:type="paragraph" w:styleId="ndice6">
    <w:name w:val="index 6"/>
    <w:basedOn w:val="Normal"/>
    <w:next w:val="Normal"/>
    <w:autoRedefine/>
    <w:uiPriority w:val="99"/>
    <w:semiHidden/>
    <w:unhideWhenUsed/>
    <w:rsid w:val="00572222"/>
    <w:pPr>
      <w:spacing w:line="240" w:lineRule="auto"/>
      <w:ind w:left="1200" w:hanging="200"/>
    </w:pPr>
  </w:style>
  <w:style w:type="paragraph" w:styleId="ndice7">
    <w:name w:val="index 7"/>
    <w:basedOn w:val="Normal"/>
    <w:next w:val="Normal"/>
    <w:autoRedefine/>
    <w:uiPriority w:val="99"/>
    <w:semiHidden/>
    <w:unhideWhenUsed/>
    <w:rsid w:val="00572222"/>
    <w:pPr>
      <w:spacing w:line="240" w:lineRule="auto"/>
      <w:ind w:left="1400" w:hanging="200"/>
    </w:pPr>
  </w:style>
  <w:style w:type="paragraph" w:styleId="ndice8">
    <w:name w:val="index 8"/>
    <w:basedOn w:val="Normal"/>
    <w:next w:val="Normal"/>
    <w:autoRedefine/>
    <w:uiPriority w:val="99"/>
    <w:semiHidden/>
    <w:unhideWhenUsed/>
    <w:rsid w:val="00572222"/>
    <w:pPr>
      <w:spacing w:line="240" w:lineRule="auto"/>
      <w:ind w:left="1600" w:hanging="200"/>
    </w:pPr>
  </w:style>
  <w:style w:type="paragraph" w:styleId="ndice9">
    <w:name w:val="index 9"/>
    <w:basedOn w:val="Normal"/>
    <w:next w:val="Normal"/>
    <w:autoRedefine/>
    <w:uiPriority w:val="99"/>
    <w:semiHidden/>
    <w:unhideWhenUsed/>
    <w:rsid w:val="00572222"/>
    <w:pPr>
      <w:spacing w:line="240" w:lineRule="auto"/>
      <w:ind w:left="1800" w:hanging="200"/>
    </w:pPr>
  </w:style>
  <w:style w:type="paragraph" w:styleId="Ttulodendice">
    <w:name w:val="index heading"/>
    <w:basedOn w:val="Normal"/>
    <w:next w:val="ndice1"/>
    <w:uiPriority w:val="99"/>
    <w:semiHidden/>
    <w:unhideWhenUsed/>
    <w:rsid w:val="00572222"/>
    <w:rPr>
      <w:rFonts w:asciiTheme="majorHAnsi" w:eastAsiaTheme="majorEastAsia" w:hAnsiTheme="majorHAnsi" w:cstheme="majorBidi"/>
      <w:b/>
      <w:bCs/>
    </w:rPr>
  </w:style>
  <w:style w:type="character" w:styleId="nfasisintenso">
    <w:name w:val="Intense Emphasis"/>
    <w:basedOn w:val="Fuentedeprrafopredeter"/>
    <w:uiPriority w:val="21"/>
    <w:semiHidden/>
    <w:qFormat/>
    <w:rsid w:val="000F51EC"/>
    <w:rPr>
      <w:i/>
      <w:iCs/>
      <w:color w:val="1C1C1C" w:themeColor="accent1" w:themeShade="BF"/>
      <w:sz w:val="22"/>
    </w:rPr>
  </w:style>
  <w:style w:type="paragraph" w:styleId="Citadestacada">
    <w:name w:val="Intense Quote"/>
    <w:basedOn w:val="Normal"/>
    <w:next w:val="Normal"/>
    <w:link w:val="CitadestacadaC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CitadestacadaCar">
    <w:name w:val="Cita destacada Car"/>
    <w:basedOn w:val="Fuentedeprrafopredeter"/>
    <w:link w:val="Citadestacada"/>
    <w:uiPriority w:val="30"/>
    <w:semiHidden/>
    <w:rsid w:val="000F51EC"/>
    <w:rPr>
      <w:i/>
      <w:iCs/>
      <w:color w:val="1C1C1C" w:themeColor="accent1" w:themeShade="BF"/>
    </w:rPr>
  </w:style>
  <w:style w:type="character" w:styleId="Referenciaintensa">
    <w:name w:val="Intense Reference"/>
    <w:basedOn w:val="Fuentedeprrafopredeter"/>
    <w:uiPriority w:val="32"/>
    <w:semiHidden/>
    <w:qFormat/>
    <w:rsid w:val="000F51EC"/>
    <w:rPr>
      <w:b/>
      <w:bCs/>
      <w:caps w:val="0"/>
      <w:smallCaps/>
      <w:color w:val="1C1C1C" w:themeColor="accent1" w:themeShade="BF"/>
      <w:spacing w:val="5"/>
      <w:sz w:val="22"/>
    </w:rPr>
  </w:style>
  <w:style w:type="table" w:styleId="Cuadrculaclara">
    <w:name w:val="Light Grid"/>
    <w:basedOn w:val="Tabla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Cuadrculaclara-nfasis2">
    <w:name w:val="Light Grid Accent 2"/>
    <w:basedOn w:val="Tablanormal"/>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Cuadrculaclara-nfasis3">
    <w:name w:val="Light Grid Accent 3"/>
    <w:basedOn w:val="Tabla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Cuadrculaclara-nfasis4">
    <w:name w:val="Light Grid Accent 4"/>
    <w:basedOn w:val="Tabla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Cuadrculaclara-nfasis5">
    <w:name w:val="Light Grid Accent 5"/>
    <w:basedOn w:val="Tabla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Cuadrculaclara-nfasis6">
    <w:name w:val="Light Grid Accent 6"/>
    <w:basedOn w:val="Tabla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staclara">
    <w:name w:val="Light List"/>
    <w:basedOn w:val="Tabla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staclara-nfasis2">
    <w:name w:val="Light List Accent 2"/>
    <w:basedOn w:val="Tabla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staclara-nfasis3">
    <w:name w:val="Light List Accent 3"/>
    <w:basedOn w:val="Tabla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staclara-nfasis4">
    <w:name w:val="Light List Accent 4"/>
    <w:basedOn w:val="Tabla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staclara-nfasis5">
    <w:name w:val="Light List Accent 5"/>
    <w:basedOn w:val="Tabla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staclara-nfasis6">
    <w:name w:val="Light List Accent 6"/>
    <w:basedOn w:val="Tabla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Sombreadoclaro">
    <w:name w:val="Light Shading"/>
    <w:basedOn w:val="Tabla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Sombreadoclaro-nfasis2">
    <w:name w:val="Light Shading Accent 2"/>
    <w:basedOn w:val="Tabla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Sombreadoclaro-nfasis3">
    <w:name w:val="Light Shading Accent 3"/>
    <w:basedOn w:val="Tabla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Sombreadoclaro-nfasis4">
    <w:name w:val="Light Shading Accent 4"/>
    <w:basedOn w:val="Tabla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Sombreadoclaro-nfasis5">
    <w:name w:val="Light Shading Accent 5"/>
    <w:basedOn w:val="Tabla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Sombreadoclaro-nfasis6">
    <w:name w:val="Light Shading Accent 6"/>
    <w:basedOn w:val="Tabla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Nmerodelnea">
    <w:name w:val="line number"/>
    <w:basedOn w:val="Fuentedeprrafopredeter"/>
    <w:uiPriority w:val="99"/>
    <w:semiHidden/>
    <w:unhideWhenUsed/>
    <w:rsid w:val="00572222"/>
    <w:rPr>
      <w:sz w:val="22"/>
    </w:rPr>
  </w:style>
  <w:style w:type="paragraph" w:styleId="Lista">
    <w:name w:val="List"/>
    <w:basedOn w:val="Normal"/>
    <w:uiPriority w:val="99"/>
    <w:semiHidden/>
    <w:unhideWhenUsed/>
    <w:rsid w:val="00572222"/>
    <w:pPr>
      <w:ind w:left="360" w:hanging="360"/>
      <w:contextualSpacing/>
    </w:pPr>
  </w:style>
  <w:style w:type="paragraph" w:styleId="Lista2">
    <w:name w:val="List 2"/>
    <w:basedOn w:val="Normal"/>
    <w:uiPriority w:val="99"/>
    <w:semiHidden/>
    <w:unhideWhenUsed/>
    <w:rsid w:val="00572222"/>
    <w:pPr>
      <w:ind w:left="720" w:hanging="360"/>
      <w:contextualSpacing/>
    </w:pPr>
  </w:style>
  <w:style w:type="paragraph" w:styleId="Lista3">
    <w:name w:val="List 3"/>
    <w:basedOn w:val="Normal"/>
    <w:uiPriority w:val="99"/>
    <w:semiHidden/>
    <w:unhideWhenUsed/>
    <w:rsid w:val="00572222"/>
    <w:pPr>
      <w:ind w:left="1080" w:hanging="360"/>
      <w:contextualSpacing/>
    </w:pPr>
  </w:style>
  <w:style w:type="paragraph" w:styleId="Lista4">
    <w:name w:val="List 4"/>
    <w:basedOn w:val="Normal"/>
    <w:uiPriority w:val="99"/>
    <w:semiHidden/>
    <w:unhideWhenUsed/>
    <w:rsid w:val="00572222"/>
    <w:pPr>
      <w:ind w:left="1440" w:hanging="360"/>
      <w:contextualSpacing/>
    </w:pPr>
  </w:style>
  <w:style w:type="paragraph" w:styleId="Lista5">
    <w:name w:val="List 5"/>
    <w:basedOn w:val="Normal"/>
    <w:uiPriority w:val="99"/>
    <w:semiHidden/>
    <w:unhideWhenUsed/>
    <w:rsid w:val="00572222"/>
    <w:pPr>
      <w:ind w:left="1800" w:hanging="360"/>
      <w:contextualSpacing/>
    </w:pPr>
  </w:style>
  <w:style w:type="paragraph" w:styleId="Listaconvietas">
    <w:name w:val="List Bullet"/>
    <w:basedOn w:val="Normal"/>
    <w:uiPriority w:val="99"/>
    <w:semiHidden/>
    <w:unhideWhenUsed/>
    <w:rsid w:val="00572222"/>
    <w:pPr>
      <w:numPr>
        <w:numId w:val="1"/>
      </w:numPr>
      <w:contextualSpacing/>
    </w:pPr>
  </w:style>
  <w:style w:type="paragraph" w:styleId="Listaconvietas2">
    <w:name w:val="List Bullet 2"/>
    <w:basedOn w:val="Normal"/>
    <w:uiPriority w:val="99"/>
    <w:semiHidden/>
    <w:unhideWhenUsed/>
    <w:rsid w:val="00572222"/>
    <w:pPr>
      <w:numPr>
        <w:numId w:val="2"/>
      </w:numPr>
      <w:contextualSpacing/>
    </w:pPr>
  </w:style>
  <w:style w:type="paragraph" w:styleId="Listaconvietas3">
    <w:name w:val="List Bullet 3"/>
    <w:basedOn w:val="Normal"/>
    <w:uiPriority w:val="99"/>
    <w:semiHidden/>
    <w:unhideWhenUsed/>
    <w:rsid w:val="00572222"/>
    <w:pPr>
      <w:numPr>
        <w:numId w:val="3"/>
      </w:numPr>
      <w:contextualSpacing/>
    </w:pPr>
  </w:style>
  <w:style w:type="paragraph" w:styleId="Listaconvietas4">
    <w:name w:val="List Bullet 4"/>
    <w:basedOn w:val="Normal"/>
    <w:uiPriority w:val="99"/>
    <w:semiHidden/>
    <w:unhideWhenUsed/>
    <w:rsid w:val="00572222"/>
    <w:pPr>
      <w:numPr>
        <w:numId w:val="4"/>
      </w:numPr>
      <w:contextualSpacing/>
    </w:pPr>
  </w:style>
  <w:style w:type="paragraph" w:styleId="Listaconvietas5">
    <w:name w:val="List Bullet 5"/>
    <w:basedOn w:val="Normal"/>
    <w:uiPriority w:val="99"/>
    <w:semiHidden/>
    <w:unhideWhenUsed/>
    <w:rsid w:val="00572222"/>
    <w:pPr>
      <w:numPr>
        <w:numId w:val="5"/>
      </w:numPr>
      <w:contextualSpacing/>
    </w:pPr>
  </w:style>
  <w:style w:type="paragraph" w:styleId="Continuarlista">
    <w:name w:val="List Continue"/>
    <w:basedOn w:val="Normal"/>
    <w:uiPriority w:val="99"/>
    <w:semiHidden/>
    <w:unhideWhenUsed/>
    <w:rsid w:val="00572222"/>
    <w:pPr>
      <w:spacing w:after="120"/>
      <w:ind w:left="360"/>
      <w:contextualSpacing/>
    </w:pPr>
  </w:style>
  <w:style w:type="paragraph" w:styleId="Continuarlista2">
    <w:name w:val="List Continue 2"/>
    <w:basedOn w:val="Normal"/>
    <w:uiPriority w:val="99"/>
    <w:semiHidden/>
    <w:unhideWhenUsed/>
    <w:rsid w:val="00572222"/>
    <w:pPr>
      <w:spacing w:after="120"/>
      <w:ind w:left="720"/>
      <w:contextualSpacing/>
    </w:pPr>
  </w:style>
  <w:style w:type="paragraph" w:styleId="Continuarlista3">
    <w:name w:val="List Continue 3"/>
    <w:basedOn w:val="Normal"/>
    <w:uiPriority w:val="99"/>
    <w:semiHidden/>
    <w:unhideWhenUsed/>
    <w:rsid w:val="00572222"/>
    <w:pPr>
      <w:spacing w:after="120"/>
      <w:ind w:left="1080"/>
      <w:contextualSpacing/>
    </w:pPr>
  </w:style>
  <w:style w:type="paragraph" w:styleId="Continuarlista4">
    <w:name w:val="List Continue 4"/>
    <w:basedOn w:val="Normal"/>
    <w:uiPriority w:val="99"/>
    <w:semiHidden/>
    <w:unhideWhenUsed/>
    <w:rsid w:val="00572222"/>
    <w:pPr>
      <w:spacing w:after="120"/>
      <w:ind w:left="1440"/>
      <w:contextualSpacing/>
    </w:pPr>
  </w:style>
  <w:style w:type="paragraph" w:styleId="Continuarlista5">
    <w:name w:val="List Continue 5"/>
    <w:basedOn w:val="Normal"/>
    <w:uiPriority w:val="99"/>
    <w:semiHidden/>
    <w:unhideWhenUsed/>
    <w:rsid w:val="00572222"/>
    <w:pPr>
      <w:spacing w:after="120"/>
      <w:ind w:left="1800"/>
      <w:contextualSpacing/>
    </w:pPr>
  </w:style>
  <w:style w:type="paragraph" w:styleId="Listaconnmeros">
    <w:name w:val="List Number"/>
    <w:basedOn w:val="Normal"/>
    <w:uiPriority w:val="99"/>
    <w:semiHidden/>
    <w:unhideWhenUsed/>
    <w:rsid w:val="00572222"/>
    <w:pPr>
      <w:numPr>
        <w:numId w:val="6"/>
      </w:numPr>
      <w:contextualSpacing/>
    </w:pPr>
  </w:style>
  <w:style w:type="paragraph" w:styleId="Listaconnmeros2">
    <w:name w:val="List Number 2"/>
    <w:basedOn w:val="Normal"/>
    <w:uiPriority w:val="99"/>
    <w:semiHidden/>
    <w:unhideWhenUsed/>
    <w:rsid w:val="00572222"/>
    <w:pPr>
      <w:numPr>
        <w:numId w:val="7"/>
      </w:numPr>
      <w:contextualSpacing/>
    </w:pPr>
  </w:style>
  <w:style w:type="paragraph" w:styleId="Listaconnmeros3">
    <w:name w:val="List Number 3"/>
    <w:basedOn w:val="Normal"/>
    <w:uiPriority w:val="99"/>
    <w:semiHidden/>
    <w:unhideWhenUsed/>
    <w:rsid w:val="00572222"/>
    <w:pPr>
      <w:numPr>
        <w:numId w:val="8"/>
      </w:numPr>
      <w:contextualSpacing/>
    </w:pPr>
  </w:style>
  <w:style w:type="paragraph" w:styleId="Listaconnmeros4">
    <w:name w:val="List Number 4"/>
    <w:basedOn w:val="Normal"/>
    <w:uiPriority w:val="99"/>
    <w:semiHidden/>
    <w:unhideWhenUsed/>
    <w:rsid w:val="00572222"/>
    <w:pPr>
      <w:numPr>
        <w:numId w:val="9"/>
      </w:numPr>
      <w:contextualSpacing/>
    </w:pPr>
  </w:style>
  <w:style w:type="paragraph" w:styleId="Listaconnmeros5">
    <w:name w:val="List Number 5"/>
    <w:basedOn w:val="Normal"/>
    <w:uiPriority w:val="99"/>
    <w:semiHidden/>
    <w:unhideWhenUsed/>
    <w:rsid w:val="00572222"/>
    <w:pPr>
      <w:numPr>
        <w:numId w:val="10"/>
      </w:numPr>
      <w:contextualSpacing/>
    </w:pPr>
  </w:style>
  <w:style w:type="paragraph" w:styleId="Prrafodelista">
    <w:name w:val="List Paragraph"/>
    <w:basedOn w:val="Normal"/>
    <w:uiPriority w:val="34"/>
    <w:semiHidden/>
    <w:qFormat/>
    <w:rsid w:val="00572222"/>
    <w:pPr>
      <w:ind w:left="720"/>
      <w:contextualSpacing/>
    </w:pPr>
  </w:style>
  <w:style w:type="table" w:styleId="Tabladelista1clara">
    <w:name w:val="List Table 1 Light"/>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Tabladelista1clara-nfasis2">
    <w:name w:val="List Table 1 Light Accent 2"/>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Tabladelista1clara-nfasis3">
    <w:name w:val="List Table 1 Light Accent 3"/>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Tabladelista1clara-nfasis4">
    <w:name w:val="List Table 1 Light Accent 4"/>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Tabladelista1clara-nfasis5">
    <w:name w:val="List Table 1 Light Accent 5"/>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Tabladelista1clara-nfasis6">
    <w:name w:val="List Table 1 Light Accent 6"/>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2">
    <w:name w:val="List Table 2"/>
    <w:basedOn w:val="Tabla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Tabladelista2-nfasis2">
    <w:name w:val="List Table 2 Accent 2"/>
    <w:basedOn w:val="Tabla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Tabladelista2-nfasis3">
    <w:name w:val="List Table 2 Accent 3"/>
    <w:basedOn w:val="Tabla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Tabladelista2-nfasis4">
    <w:name w:val="List Table 2 Accent 4"/>
    <w:basedOn w:val="Tabla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Tabladelista2-nfasis5">
    <w:name w:val="List Table 2 Accent 5"/>
    <w:basedOn w:val="Tabla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Tabladelista2-nfasis6">
    <w:name w:val="List Table 2 Accent 6"/>
    <w:basedOn w:val="Tabla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3">
    <w:name w:val="List Table 3"/>
    <w:basedOn w:val="Tabla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Tabladelista3-nfasis2">
    <w:name w:val="List Table 3 Accent 2"/>
    <w:basedOn w:val="Tabla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Tabladelista3-nfasis3">
    <w:name w:val="List Table 3 Accent 3"/>
    <w:basedOn w:val="Tabla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Tabladelista3-nfasis4">
    <w:name w:val="List Table 3 Accent 4"/>
    <w:basedOn w:val="Tabla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Tabladelista3-nfasis5">
    <w:name w:val="List Table 3 Accent 5"/>
    <w:basedOn w:val="Tabla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Tabladelista3-nfasis6">
    <w:name w:val="List Table 3 Accent 6"/>
    <w:basedOn w:val="Tabla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Tabladelista4">
    <w:name w:val="List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Tabladelista4-nfasis2">
    <w:name w:val="List Table 4 Accent 2"/>
    <w:basedOn w:val="Tabla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Tabladelista4-nfasis3">
    <w:name w:val="List Table 4 Accent 3"/>
    <w:basedOn w:val="Tabla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Tabladelista4-nfasis4">
    <w:name w:val="List Table 4 Accent 4"/>
    <w:basedOn w:val="Tabla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Tabladelista4-nfasis5">
    <w:name w:val="List Table 4 Accent 5"/>
    <w:basedOn w:val="Tabla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Tabladelista4-nfasis6">
    <w:name w:val="List Table 4 Accent 6"/>
    <w:basedOn w:val="Tabla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5oscura">
    <w:name w:val="List Table 5 Dark"/>
    <w:basedOn w:val="Tabla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Tabladelista6concolores-nfasis2">
    <w:name w:val="List Table 6 Colorful Accent 2"/>
    <w:basedOn w:val="Tabla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Tabladelista6concolores-nfasis3">
    <w:name w:val="List Table 6 Colorful Accent 3"/>
    <w:basedOn w:val="Tabla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Tabladelista6concolores-nfasis4">
    <w:name w:val="List Table 6 Colorful Accent 4"/>
    <w:basedOn w:val="Tabla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Tabladelista6concolores-nfasis5">
    <w:name w:val="List Table 6 Colorful Accent 5"/>
    <w:basedOn w:val="Tabla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Tabladelista6concolores-nfasis6">
    <w:name w:val="List Table 6 Colorful Accent 6"/>
    <w:basedOn w:val="Tabla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7concolores">
    <w:name w:val="List Table 7 Colorful"/>
    <w:basedOn w:val="Tabla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omacroCar">
    <w:name w:val="Texto macro Car"/>
    <w:basedOn w:val="Fuentedeprrafopredeter"/>
    <w:link w:val="Textomacro"/>
    <w:uiPriority w:val="99"/>
    <w:semiHidden/>
    <w:rsid w:val="00572222"/>
    <w:rPr>
      <w:rFonts w:ascii="Consolas" w:hAnsi="Consolas"/>
      <w:kern w:val="16"/>
      <w:sz w:val="22"/>
      <w14:ligatures w14:val="standardContextual"/>
      <w14:numForm w14:val="oldStyle"/>
      <w14:numSpacing w14:val="proportional"/>
      <w14:cntxtAlts/>
    </w:rPr>
  </w:style>
  <w:style w:type="table" w:styleId="Cuadrculamedia1">
    <w:name w:val="Medium Grid 1"/>
    <w:basedOn w:val="Tabla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uadrculamedia1-nfasis2">
    <w:name w:val="Medium Grid 1 Accent 2"/>
    <w:basedOn w:val="Tabla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uadrculamedia1-nfasis3">
    <w:name w:val="Medium Grid 1 Accent 3"/>
    <w:basedOn w:val="Tabla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uadrculamedia1-nfasis4">
    <w:name w:val="Medium Grid 1 Accent 4"/>
    <w:basedOn w:val="Tabla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uadrculamedia1-nfasis5">
    <w:name w:val="Medium Grid 1 Accent 5"/>
    <w:basedOn w:val="Tabla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uadrculamedia1-nfasis6">
    <w:name w:val="Medium Grid 1 Accent 6"/>
    <w:basedOn w:val="Tabla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uadrculamedia2">
    <w:name w:val="Medium Grid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Cuadrculamedia3-nfasis2">
    <w:name w:val="Medium Grid 3 Accent 2"/>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Cuadrculamedia3-nfasis3">
    <w:name w:val="Medium Grid 3 Accent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Cuadrculamedia3-nfasis4">
    <w:name w:val="Medium Grid 3 Accent 4"/>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Cuadrculamedia3-nfasis5">
    <w:name w:val="Medium Grid 3 Accent 5"/>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Cuadrculamedia3-nfasis6">
    <w:name w:val="Medium Grid 3 Accent 6"/>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Listamedia1">
    <w:name w:val="Medium Lis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Listamedia1-nfasis2">
    <w:name w:val="Medium List 1 Accent 2"/>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Listamedia1-nfasis3">
    <w:name w:val="Medium List 1 Accent 3"/>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Listamedia1-nfasis4">
    <w:name w:val="Medium List 1 Accent 4"/>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Listamedia1-nfasis5">
    <w:name w:val="Medium List 1 Accent 5"/>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Listamedia1-nfasis6">
    <w:name w:val="Medium List 1 Accent 6"/>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Listamedia2">
    <w:name w:val="Medium Lis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Sinespaciado">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Sangranormal">
    <w:name w:val="Normal Indent"/>
    <w:basedOn w:val="Normal"/>
    <w:uiPriority w:val="99"/>
    <w:semiHidden/>
    <w:unhideWhenUsed/>
    <w:rsid w:val="00572222"/>
    <w:pPr>
      <w:ind w:left="720"/>
    </w:pPr>
  </w:style>
  <w:style w:type="paragraph" w:styleId="Encabezadodenota">
    <w:name w:val="Note Heading"/>
    <w:basedOn w:val="Normal"/>
    <w:next w:val="Normal"/>
    <w:link w:val="EncabezadodenotaCar"/>
    <w:uiPriority w:val="99"/>
    <w:semiHidden/>
    <w:unhideWhenUsed/>
    <w:rsid w:val="00572222"/>
    <w:pPr>
      <w:spacing w:line="240" w:lineRule="auto"/>
    </w:pPr>
  </w:style>
  <w:style w:type="character" w:customStyle="1" w:styleId="EncabezadodenotaCar">
    <w:name w:val="Encabezado de nota Car"/>
    <w:basedOn w:val="Fuentedeprrafopredeter"/>
    <w:link w:val="Encabezadodenota"/>
    <w:uiPriority w:val="99"/>
    <w:semiHidden/>
    <w:rsid w:val="00572222"/>
    <w:rPr>
      <w:kern w:val="16"/>
      <w:sz w:val="22"/>
      <w14:ligatures w14:val="standardContextual"/>
      <w14:numForm w14:val="oldStyle"/>
      <w14:numSpacing w14:val="proportional"/>
      <w14:cntxtAlts/>
    </w:rPr>
  </w:style>
  <w:style w:type="character" w:styleId="Nmerodepgina">
    <w:name w:val="page number"/>
    <w:basedOn w:val="Fuentedeprrafopredeter"/>
    <w:uiPriority w:val="99"/>
    <w:semiHidden/>
    <w:unhideWhenUsed/>
    <w:rsid w:val="00572222"/>
    <w:rPr>
      <w:sz w:val="22"/>
    </w:rPr>
  </w:style>
  <w:style w:type="table" w:styleId="Tablanormal1">
    <w:name w:val="Plain Table 1"/>
    <w:basedOn w:val="Tabla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572222"/>
    <w:pPr>
      <w:spacing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
    <w:name w:val="Quote"/>
    <w:basedOn w:val="Normal"/>
    <w:next w:val="Normal"/>
    <w:link w:val="CitaCar"/>
    <w:uiPriority w:val="29"/>
    <w:semiHidden/>
    <w:qFormat/>
    <w:rsid w:val="0057222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do">
    <w:name w:val="Salutation"/>
    <w:basedOn w:val="Normal"/>
    <w:next w:val="Normal"/>
    <w:link w:val="SaludoCar"/>
    <w:uiPriority w:val="5"/>
    <w:qFormat/>
    <w:rsid w:val="00572222"/>
  </w:style>
  <w:style w:type="character" w:customStyle="1" w:styleId="SaludoCar">
    <w:name w:val="Saludo Car"/>
    <w:basedOn w:val="Fuentedeprrafopredeter"/>
    <w:link w:val="Saludo"/>
    <w:uiPriority w:val="5"/>
    <w:rsid w:val="00752FC4"/>
  </w:style>
  <w:style w:type="paragraph" w:styleId="Firma">
    <w:name w:val="Signature"/>
    <w:basedOn w:val="Normal"/>
    <w:next w:val="Normal"/>
    <w:link w:val="FirmaCar"/>
    <w:uiPriority w:val="7"/>
    <w:qFormat/>
    <w:rsid w:val="00254E0D"/>
    <w:pPr>
      <w:contextualSpacing/>
    </w:pPr>
  </w:style>
  <w:style w:type="character" w:customStyle="1" w:styleId="FirmaCar">
    <w:name w:val="Firma Car"/>
    <w:basedOn w:val="Fuentedeprrafopredeter"/>
    <w:link w:val="Firma"/>
    <w:uiPriority w:val="7"/>
    <w:rsid w:val="00254E0D"/>
    <w:rPr>
      <w:color w:val="auto"/>
    </w:rPr>
  </w:style>
  <w:style w:type="character" w:styleId="Textoennegrita">
    <w:name w:val="Strong"/>
    <w:basedOn w:val="Fuentedeprrafopredeter"/>
    <w:uiPriority w:val="19"/>
    <w:semiHidden/>
    <w:qFormat/>
    <w:rsid w:val="00572222"/>
    <w:rPr>
      <w:b/>
      <w:bCs/>
      <w:sz w:val="22"/>
    </w:rPr>
  </w:style>
  <w:style w:type="paragraph" w:styleId="Subttulo">
    <w:name w:val="Subtitle"/>
    <w:basedOn w:val="Normal"/>
    <w:next w:val="Normal"/>
    <w:link w:val="SubttuloC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nfasissutil">
    <w:name w:val="Subtle Emphasis"/>
    <w:basedOn w:val="Fuentedeprrafopredeter"/>
    <w:uiPriority w:val="19"/>
    <w:semiHidden/>
    <w:qFormat/>
    <w:rsid w:val="00572222"/>
    <w:rPr>
      <w:i/>
      <w:iCs/>
      <w:color w:val="404040" w:themeColor="text1" w:themeTint="BF"/>
      <w:sz w:val="22"/>
    </w:rPr>
  </w:style>
  <w:style w:type="character" w:styleId="Referenciasutil">
    <w:name w:val="Subtle Reference"/>
    <w:basedOn w:val="Fuentedeprrafopredeter"/>
    <w:uiPriority w:val="31"/>
    <w:semiHidden/>
    <w:qFormat/>
    <w:rsid w:val="00572222"/>
    <w:rPr>
      <w:smallCaps/>
      <w:color w:val="5A5A5A" w:themeColor="text1" w:themeTint="A5"/>
      <w:sz w:val="22"/>
    </w:rPr>
  </w:style>
  <w:style w:type="table" w:styleId="Tablaconefectos3D1">
    <w:name w:val="Table 3D effects 1"/>
    <w:basedOn w:val="Tabla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572222"/>
    <w:pPr>
      <w:ind w:left="220" w:hanging="220"/>
    </w:pPr>
  </w:style>
  <w:style w:type="paragraph" w:styleId="Tabladeilustraciones">
    <w:name w:val="table of figures"/>
    <w:basedOn w:val="Normal"/>
    <w:next w:val="Normal"/>
    <w:uiPriority w:val="99"/>
    <w:semiHidden/>
    <w:unhideWhenUsed/>
    <w:rsid w:val="00572222"/>
  </w:style>
  <w:style w:type="table" w:styleId="Tablaprofesional">
    <w:name w:val="Table Professional"/>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semiHidden/>
    <w:qFormat/>
    <w:rsid w:val="00572222"/>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Encabezadodelista">
    <w:name w:val="toa heading"/>
    <w:basedOn w:val="Normal"/>
    <w:next w:val="Normal"/>
    <w:uiPriority w:val="99"/>
    <w:semiHidden/>
    <w:unhideWhenUsed/>
    <w:rsid w:val="00572222"/>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572222"/>
    <w:pPr>
      <w:spacing w:after="100"/>
    </w:pPr>
  </w:style>
  <w:style w:type="paragraph" w:styleId="TDC2">
    <w:name w:val="toc 2"/>
    <w:basedOn w:val="Normal"/>
    <w:next w:val="Normal"/>
    <w:autoRedefine/>
    <w:uiPriority w:val="39"/>
    <w:semiHidden/>
    <w:unhideWhenUsed/>
    <w:rsid w:val="00572222"/>
    <w:pPr>
      <w:spacing w:after="100"/>
      <w:ind w:left="220"/>
    </w:pPr>
  </w:style>
  <w:style w:type="paragraph" w:styleId="TDC3">
    <w:name w:val="toc 3"/>
    <w:basedOn w:val="Normal"/>
    <w:next w:val="Normal"/>
    <w:autoRedefine/>
    <w:uiPriority w:val="39"/>
    <w:semiHidden/>
    <w:unhideWhenUsed/>
    <w:rsid w:val="00572222"/>
    <w:pPr>
      <w:spacing w:after="100"/>
      <w:ind w:left="440"/>
    </w:pPr>
  </w:style>
  <w:style w:type="paragraph" w:styleId="TDC4">
    <w:name w:val="toc 4"/>
    <w:basedOn w:val="Normal"/>
    <w:next w:val="Normal"/>
    <w:autoRedefine/>
    <w:uiPriority w:val="39"/>
    <w:semiHidden/>
    <w:unhideWhenUsed/>
    <w:rsid w:val="00572222"/>
    <w:pPr>
      <w:spacing w:after="100"/>
      <w:ind w:left="660"/>
    </w:pPr>
  </w:style>
  <w:style w:type="paragraph" w:styleId="TDC5">
    <w:name w:val="toc 5"/>
    <w:basedOn w:val="Normal"/>
    <w:next w:val="Normal"/>
    <w:autoRedefine/>
    <w:uiPriority w:val="39"/>
    <w:semiHidden/>
    <w:unhideWhenUsed/>
    <w:rsid w:val="00572222"/>
    <w:pPr>
      <w:spacing w:after="100"/>
      <w:ind w:left="880"/>
    </w:pPr>
  </w:style>
  <w:style w:type="paragraph" w:styleId="TDC6">
    <w:name w:val="toc 6"/>
    <w:basedOn w:val="Normal"/>
    <w:next w:val="Normal"/>
    <w:autoRedefine/>
    <w:uiPriority w:val="39"/>
    <w:semiHidden/>
    <w:unhideWhenUsed/>
    <w:rsid w:val="00572222"/>
    <w:pPr>
      <w:spacing w:after="100"/>
      <w:ind w:left="1100"/>
    </w:pPr>
  </w:style>
  <w:style w:type="paragraph" w:styleId="TDC7">
    <w:name w:val="toc 7"/>
    <w:basedOn w:val="Normal"/>
    <w:next w:val="Normal"/>
    <w:autoRedefine/>
    <w:uiPriority w:val="39"/>
    <w:semiHidden/>
    <w:unhideWhenUsed/>
    <w:rsid w:val="00572222"/>
    <w:pPr>
      <w:spacing w:after="100"/>
      <w:ind w:left="1320"/>
    </w:pPr>
  </w:style>
  <w:style w:type="paragraph" w:styleId="TDC8">
    <w:name w:val="toc 8"/>
    <w:basedOn w:val="Normal"/>
    <w:next w:val="Normal"/>
    <w:autoRedefine/>
    <w:uiPriority w:val="39"/>
    <w:semiHidden/>
    <w:unhideWhenUsed/>
    <w:rsid w:val="00572222"/>
    <w:pPr>
      <w:spacing w:after="100"/>
      <w:ind w:left="1540"/>
    </w:pPr>
  </w:style>
  <w:style w:type="paragraph" w:styleId="TDC9">
    <w:name w:val="toc 9"/>
    <w:basedOn w:val="Normal"/>
    <w:next w:val="Normal"/>
    <w:autoRedefine/>
    <w:uiPriority w:val="39"/>
    <w:semiHidden/>
    <w:unhideWhenUsed/>
    <w:rsid w:val="00572222"/>
    <w:pPr>
      <w:spacing w:after="100"/>
      <w:ind w:left="1760"/>
    </w:pPr>
  </w:style>
  <w:style w:type="paragraph" w:styleId="TtuloTDC">
    <w:name w:val="TOC Heading"/>
    <w:basedOn w:val="Ttulo1"/>
    <w:next w:val="Normal"/>
    <w:uiPriority w:val="39"/>
    <w:semiHidden/>
    <w:unhideWhenUsed/>
    <w:qFormat/>
    <w:rsid w:val="00572222"/>
    <w:pPr>
      <w:spacing w:before="240"/>
      <w:outlineLvl w:val="9"/>
    </w:pPr>
    <w:rPr>
      <w:b w:val="0"/>
      <w:bCs w:val="0"/>
      <w:color w:val="1C1C1C" w:themeColor="accent1" w:themeShade="BF"/>
      <w:sz w:val="32"/>
      <w:szCs w:val="32"/>
    </w:rPr>
  </w:style>
  <w:style w:type="paragraph" w:customStyle="1" w:styleId="Logotipo">
    <w:name w:val="Logotipo"/>
    <w:basedOn w:val="Normal"/>
    <w:qFormat/>
    <w:rsid w:val="00034932"/>
    <w:pPr>
      <w:spacing w:after="360"/>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D4E7126A45483C82D8571715944335"/>
        <w:category>
          <w:name w:val="General"/>
          <w:gallery w:val="placeholder"/>
        </w:category>
        <w:types>
          <w:type w:val="bbPlcHdr"/>
        </w:types>
        <w:behaviors>
          <w:behavior w:val="content"/>
        </w:behaviors>
        <w:guid w:val="{E6749EA0-B569-4F89-BF5F-C9AA81423D79}"/>
      </w:docPartPr>
      <w:docPartBody>
        <w:p w:rsidR="006E412F" w:rsidRDefault="007429CE" w:rsidP="007429CE">
          <w:pPr>
            <w:pStyle w:val="A6D4E7126A45483C82D85717159443355"/>
          </w:pPr>
          <w:r w:rsidRPr="00C55186">
            <w:rPr>
              <w:lang w:val="es-MX" w:bidi="es-MX"/>
            </w:rPr>
            <w:t>Fecha</w:t>
          </w:r>
        </w:p>
      </w:docPartBody>
    </w:docPart>
    <w:docPart>
      <w:docPartPr>
        <w:name w:val="ACB078E22F594C2A96AAEECE2B1FFC20"/>
        <w:category>
          <w:name w:val="General"/>
          <w:gallery w:val="placeholder"/>
        </w:category>
        <w:types>
          <w:type w:val="bbPlcHdr"/>
        </w:types>
        <w:behaviors>
          <w:behavior w:val="content"/>
        </w:behaviors>
        <w:guid w:val="{6CE5298F-5CA5-43EE-84AD-00FD486438BF}"/>
      </w:docPartPr>
      <w:docPartBody>
        <w:p w:rsidR="006E412F" w:rsidRDefault="007429CE" w:rsidP="007429CE">
          <w:pPr>
            <w:pStyle w:val="ACB078E22F594C2A96AAEECE2B1FFC205"/>
          </w:pPr>
          <w:r w:rsidRPr="00C55186">
            <w:rPr>
              <w:lang w:val="es-MX" w:bidi="es-MX"/>
            </w:rPr>
            <w:t>Asunto</w:t>
          </w:r>
        </w:p>
      </w:docPartBody>
    </w:docPart>
    <w:docPart>
      <w:docPartPr>
        <w:name w:val="8060103DBF90419BA62664E9C1BC21F2"/>
        <w:category>
          <w:name w:val="General"/>
          <w:gallery w:val="placeholder"/>
        </w:category>
        <w:types>
          <w:type w:val="bbPlcHdr"/>
        </w:types>
        <w:behaviors>
          <w:behavior w:val="content"/>
        </w:behaviors>
        <w:guid w:val="{4E8FDFD7-9BFD-4905-A46A-FE698527B2B1}"/>
      </w:docPartPr>
      <w:docPartBody>
        <w:p w:rsidR="00404EFB" w:rsidRDefault="007429CE" w:rsidP="007429CE">
          <w:pPr>
            <w:pStyle w:val="8060103DBF90419BA62664E9C1BC21F24"/>
          </w:pPr>
          <w:r w:rsidRPr="003203DC">
            <w:rPr>
              <w:lang w:val="es-MX" w:bidi="es-MX"/>
            </w:rPr>
            <w:t>Nombre</w:t>
          </w:r>
        </w:p>
      </w:docPartBody>
    </w:docPart>
    <w:docPart>
      <w:docPartPr>
        <w:name w:val="0DEEC6FC34684454A2F750F0F3860ADB"/>
        <w:category>
          <w:name w:val="General"/>
          <w:gallery w:val="placeholder"/>
        </w:category>
        <w:types>
          <w:type w:val="bbPlcHdr"/>
        </w:types>
        <w:behaviors>
          <w:behavior w:val="content"/>
        </w:behaviors>
        <w:guid w:val="{C0B40EBC-103F-4D10-BAF9-2DC29C26CDDD}"/>
      </w:docPartPr>
      <w:docPartBody>
        <w:p w:rsidR="00404EFB" w:rsidRDefault="007429CE" w:rsidP="007429CE">
          <w:pPr>
            <w:pStyle w:val="0DEEC6FC34684454A2F750F0F3860ADB4"/>
          </w:pPr>
          <w:r w:rsidRPr="003203DC">
            <w:rPr>
              <w:lang w:val="es-MX" w:bidi="es-MX"/>
            </w:rPr>
            <w:t>Fax</w:t>
          </w:r>
        </w:p>
      </w:docPartBody>
    </w:docPart>
    <w:docPart>
      <w:docPartPr>
        <w:name w:val="F64B06D238D64B60ABD6DB58A95D8E64"/>
        <w:category>
          <w:name w:val="General"/>
          <w:gallery w:val="placeholder"/>
        </w:category>
        <w:types>
          <w:type w:val="bbPlcHdr"/>
        </w:types>
        <w:behaviors>
          <w:behavior w:val="content"/>
        </w:behaviors>
        <w:guid w:val="{52246E4C-751F-4EBF-83B0-83513B8CCDF1}"/>
      </w:docPartPr>
      <w:docPartBody>
        <w:p w:rsidR="00404EFB" w:rsidRDefault="007429CE" w:rsidP="007429CE">
          <w:pPr>
            <w:pStyle w:val="F64B06D238D64B60ABD6DB58A95D8E644"/>
          </w:pPr>
          <w:r w:rsidRPr="003203DC">
            <w:rPr>
              <w:lang w:val="es-MX" w:bidi="es-MX"/>
            </w:rPr>
            <w:t>Teléfono</w:t>
          </w:r>
        </w:p>
      </w:docPartBody>
    </w:docPart>
    <w:docPart>
      <w:docPartPr>
        <w:name w:val="7692C70544544084B5EF836DEAEA0F88"/>
        <w:category>
          <w:name w:val="General"/>
          <w:gallery w:val="placeholder"/>
        </w:category>
        <w:types>
          <w:type w:val="bbPlcHdr"/>
        </w:types>
        <w:behaviors>
          <w:behavior w:val="content"/>
        </w:behaviors>
        <w:guid w:val="{523EE92A-D4AD-4D10-9C2C-6988557285D0}"/>
      </w:docPartPr>
      <w:docPartBody>
        <w:p w:rsidR="00404EFB" w:rsidRDefault="007429CE" w:rsidP="007429CE">
          <w:pPr>
            <w:pStyle w:val="7692C70544544084B5EF836DEAEA0F884"/>
          </w:pPr>
          <w:r w:rsidRPr="00C55186">
            <w:rPr>
              <w:lang w:val="es-MX" w:bidi="es-MX"/>
            </w:rPr>
            <w:t>Número de páginas</w:t>
          </w:r>
        </w:p>
      </w:docPartBody>
    </w:docPart>
    <w:docPart>
      <w:docPartPr>
        <w:name w:val="57E1413BE2F44558BE836436E7A4CBCC"/>
        <w:category>
          <w:name w:val="General"/>
          <w:gallery w:val="placeholder"/>
        </w:category>
        <w:types>
          <w:type w:val="bbPlcHdr"/>
        </w:types>
        <w:behaviors>
          <w:behavior w:val="content"/>
        </w:behaviors>
        <w:guid w:val="{91B7E9A0-5C6D-49FC-813B-4D45D1A2F2DE}"/>
      </w:docPartPr>
      <w:docPartBody>
        <w:p w:rsidR="007429CE" w:rsidRDefault="007429CE" w:rsidP="00B67AD4">
          <w:r>
            <w:rPr>
              <w:lang w:val="es-MX" w:bidi="es-MX"/>
            </w:rPr>
            <w:t>Nos encanta el aspecto de este diseño de fondo tal como es. Pero puedes agregar tu propio toque personal en muy poco tiempo.</w:t>
          </w:r>
        </w:p>
        <w:p w:rsidR="007429CE" w:rsidRDefault="007429CE" w:rsidP="00B67AD4">
          <w:r>
            <w:rPr>
              <w:lang w:val="es-MX" w:bidi="es-MX"/>
            </w:rPr>
            <w:t>En la pestaña Diseño de la cinta de opciones, consulta las galerías Temas, Colores y Fuentes para obtener una vista previa de los diferentes aspectos de una variedad de elecciones. Después, haz clic para aplicar el que quieras.</w:t>
          </w:r>
        </w:p>
        <w:p w:rsidR="007429CE" w:rsidRDefault="007429CE" w:rsidP="00B67AD4">
          <w:r>
            <w:rPr>
              <w:lang w:val="es-MX" w:bidi="es-MX"/>
            </w:rPr>
            <w:t>También hemos creado estilos que te permiten aplicar el formato que ves en esta carta con un solo clic. En la pestaña Inicio de la cinta de opciones, consulta la Galería de estilos para ver todos los estilos usados en esta carta.</w:t>
          </w:r>
        </w:p>
        <w:p w:rsidR="00404EFB" w:rsidRDefault="007429CE" w:rsidP="007429CE">
          <w:pPr>
            <w:pStyle w:val="57E1413BE2F44558BE836436E7A4CBCC5"/>
          </w:pPr>
          <w:r>
            <w:rPr>
              <w:lang w:val="es-MX" w:bidi="es-MX"/>
            </w:rPr>
            <w:t>En la pestaña Insertar encontrarás otras herramientas aún más fáciles de usar con las que podrás agregar hipervínculos o insertar comentarios.</w:t>
          </w:r>
        </w:p>
      </w:docPartBody>
    </w:docPart>
    <w:docPart>
      <w:docPartPr>
        <w:name w:val="BE0CCAE6EE1F4B2DB13AB86F881C7A09"/>
        <w:category>
          <w:name w:val="General"/>
          <w:gallery w:val="placeholder"/>
        </w:category>
        <w:types>
          <w:type w:val="bbPlcHdr"/>
        </w:types>
        <w:behaviors>
          <w:behavior w:val="content"/>
        </w:behaviors>
        <w:guid w:val="{6654C999-03E1-4FC7-80EC-9D998D17035F}"/>
      </w:docPartPr>
      <w:docPartBody>
        <w:p w:rsidR="00404EFB" w:rsidRDefault="007429CE" w:rsidP="007429CE">
          <w:pPr>
            <w:pStyle w:val="BE0CCAE6EE1F4B2DB13AB86F881C7A095"/>
          </w:pPr>
          <w:r w:rsidRPr="00FF2539">
            <w:rPr>
              <w:lang w:val="es-MX" w:bidi="es-MX"/>
            </w:rPr>
            <w:t>[Nombre del destinatario]</w:t>
          </w:r>
        </w:p>
      </w:docPartBody>
    </w:docPart>
    <w:docPart>
      <w:docPartPr>
        <w:name w:val="2E69381D75CF42FD99DFC1C055CCFC8E"/>
        <w:category>
          <w:name w:val="General"/>
          <w:gallery w:val="placeholder"/>
        </w:category>
        <w:types>
          <w:type w:val="bbPlcHdr"/>
        </w:types>
        <w:behaviors>
          <w:behavior w:val="content"/>
        </w:behaviors>
        <w:guid w:val="{13C839E0-4F25-409C-8B70-06837570515C}"/>
      </w:docPartPr>
      <w:docPartBody>
        <w:p w:rsidR="00404EFB" w:rsidRDefault="007429CE" w:rsidP="007429CE">
          <w:pPr>
            <w:pStyle w:val="2E69381D75CF42FD99DFC1C055CCFC8E5"/>
          </w:pPr>
          <w:r w:rsidRPr="00FF2539">
            <w:rPr>
              <w:lang w:val="es-MX" w:bidi="es-MX"/>
            </w:rPr>
            <w:t>[Número de fax del destinatario]</w:t>
          </w:r>
        </w:p>
      </w:docPartBody>
    </w:docPart>
    <w:docPart>
      <w:docPartPr>
        <w:name w:val="92651879A3BA4B57BCBD136377EB6F65"/>
        <w:category>
          <w:name w:val="General"/>
          <w:gallery w:val="placeholder"/>
        </w:category>
        <w:types>
          <w:type w:val="bbPlcHdr"/>
        </w:types>
        <w:behaviors>
          <w:behavior w:val="content"/>
        </w:behaviors>
        <w:guid w:val="{3030D9CE-A457-4F61-BC11-53A9B200613A}"/>
      </w:docPartPr>
      <w:docPartBody>
        <w:p w:rsidR="00404EFB" w:rsidRDefault="007429CE" w:rsidP="007429CE">
          <w:pPr>
            <w:pStyle w:val="92651879A3BA4B57BCBD136377EB6F655"/>
          </w:pPr>
          <w:r w:rsidRPr="00FF2539">
            <w:rPr>
              <w:lang w:val="es-MX" w:bidi="es-MX"/>
            </w:rPr>
            <w:t>[Número de teléfono del destinatario]</w:t>
          </w:r>
        </w:p>
      </w:docPartBody>
    </w:docPart>
    <w:docPart>
      <w:docPartPr>
        <w:name w:val="1733F22CFE6C479F83D62320CAC55232"/>
        <w:category>
          <w:name w:val="General"/>
          <w:gallery w:val="placeholder"/>
        </w:category>
        <w:types>
          <w:type w:val="bbPlcHdr"/>
        </w:types>
        <w:behaviors>
          <w:behavior w:val="content"/>
        </w:behaviors>
        <w:guid w:val="{399AEBC8-3517-4A04-A0F9-9C06B8B4BE73}"/>
      </w:docPartPr>
      <w:docPartBody>
        <w:p w:rsidR="00404EFB" w:rsidRDefault="007429CE" w:rsidP="007429CE">
          <w:pPr>
            <w:pStyle w:val="1733F22CFE6C479F83D62320CAC552325"/>
          </w:pPr>
          <w:r w:rsidRPr="00FF2539">
            <w:rPr>
              <w:lang w:val="es-MX" w:bidi="es-MX"/>
            </w:rPr>
            <w:t>[N.º total de páginas]</w:t>
          </w:r>
        </w:p>
      </w:docPartBody>
    </w:docPart>
    <w:docPart>
      <w:docPartPr>
        <w:name w:val="B4E76EC0CC3F4762AE68D514F609C896"/>
        <w:category>
          <w:name w:val="General"/>
          <w:gallery w:val="placeholder"/>
        </w:category>
        <w:types>
          <w:type w:val="bbPlcHdr"/>
        </w:types>
        <w:behaviors>
          <w:behavior w:val="content"/>
        </w:behaviors>
        <w:guid w:val="{BFD83B97-F10E-4592-88CA-0D9E66BAD270}"/>
      </w:docPartPr>
      <w:docPartBody>
        <w:p w:rsidR="00404EFB" w:rsidRDefault="007429CE" w:rsidP="007429CE">
          <w:pPr>
            <w:pStyle w:val="B4E76EC0CC3F4762AE68D514F609C8965"/>
          </w:pPr>
          <w:r w:rsidRPr="00FF2539">
            <w:rPr>
              <w:lang w:val="es-MX" w:bidi="es-MX"/>
            </w:rPr>
            <w:t>[Línea de asunto para el mensaje.]</w:t>
          </w:r>
        </w:p>
      </w:docPartBody>
    </w:docPart>
    <w:docPart>
      <w:docPartPr>
        <w:name w:val="71CB5E8CC87C4ADFA3BBD75A6196F94A"/>
        <w:category>
          <w:name w:val="General"/>
          <w:gallery w:val="placeholder"/>
        </w:category>
        <w:types>
          <w:type w:val="bbPlcHdr"/>
        </w:types>
        <w:behaviors>
          <w:behavior w:val="content"/>
        </w:behaviors>
        <w:guid w:val="{D3CB6DFB-B713-4001-913E-E102CE3D49DE}"/>
      </w:docPartPr>
      <w:docPartBody>
        <w:p w:rsidR="00404EFB" w:rsidRDefault="007429CE" w:rsidP="007429CE">
          <w:pPr>
            <w:pStyle w:val="71CB5E8CC87C4ADFA3BBD75A6196F94A5"/>
          </w:pPr>
          <w:r w:rsidRPr="00FF2539">
            <w:rPr>
              <w:lang w:val="es-MX" w:bidi="es-MX"/>
            </w:rPr>
            <w:t>[Fecha de Fax]</w:t>
          </w:r>
        </w:p>
      </w:docPartBody>
    </w:docPart>
    <w:docPart>
      <w:docPartPr>
        <w:name w:val="1A9ECF297E4840DFA0634969898630EF"/>
        <w:category>
          <w:name w:val="General"/>
          <w:gallery w:val="placeholder"/>
        </w:category>
        <w:types>
          <w:type w:val="bbPlcHdr"/>
        </w:types>
        <w:behaviors>
          <w:behavior w:val="content"/>
        </w:behaviors>
        <w:guid w:val="{8322E484-6E63-489B-B948-AA2021411461}"/>
      </w:docPartPr>
      <w:docPartBody>
        <w:p w:rsidR="00404EFB" w:rsidRDefault="007429CE" w:rsidP="007429CE">
          <w:pPr>
            <w:pStyle w:val="1A9ECF297E4840DFA0634969898630EF5"/>
          </w:pPr>
          <w:r w:rsidRPr="00FF2539">
            <w:rPr>
              <w:lang w:val="es-MX" w:bidi="es-MX"/>
            </w:rPr>
            <w:t>[Nombre del remitente]</w:t>
          </w:r>
        </w:p>
      </w:docPartBody>
    </w:docPart>
    <w:docPart>
      <w:docPartPr>
        <w:name w:val="5DC84138BB334CC7A78D7B5A9BCDD0CC"/>
        <w:category>
          <w:name w:val="General"/>
          <w:gallery w:val="placeholder"/>
        </w:category>
        <w:types>
          <w:type w:val="bbPlcHdr"/>
        </w:types>
        <w:behaviors>
          <w:behavior w:val="content"/>
        </w:behaviors>
        <w:guid w:val="{009C0CD8-C010-4C80-BC61-DD24A3C92A5A}"/>
      </w:docPartPr>
      <w:docPartBody>
        <w:p w:rsidR="00404EFB" w:rsidRDefault="007429CE" w:rsidP="007429CE">
          <w:pPr>
            <w:pStyle w:val="5DC84138BB334CC7A78D7B5A9BCDD0CC5"/>
          </w:pPr>
          <w:r w:rsidRPr="00FF2539">
            <w:rPr>
              <w:lang w:val="es-MX" w:bidi="es-MX"/>
            </w:rPr>
            <w:t>[Número de fax del remitente]</w:t>
          </w:r>
        </w:p>
      </w:docPartBody>
    </w:docPart>
    <w:docPart>
      <w:docPartPr>
        <w:name w:val="CBF358D86D6249E893480D28319345E0"/>
        <w:category>
          <w:name w:val="General"/>
          <w:gallery w:val="placeholder"/>
        </w:category>
        <w:types>
          <w:type w:val="bbPlcHdr"/>
        </w:types>
        <w:behaviors>
          <w:behavior w:val="content"/>
        </w:behaviors>
        <w:guid w:val="{7DCD49D0-5DB9-4ECE-A36D-3BB528956390}"/>
      </w:docPartPr>
      <w:docPartBody>
        <w:p w:rsidR="00404EFB" w:rsidRDefault="007429CE" w:rsidP="007429CE">
          <w:pPr>
            <w:pStyle w:val="CBF358D86D6249E893480D28319345E05"/>
          </w:pPr>
          <w:r w:rsidRPr="00FF2539">
            <w:rPr>
              <w:lang w:val="es-MX" w:bidi="es-MX"/>
            </w:rPr>
            <w:t>[Número de teléfono del remitente]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AA"/>
    <w:rsid w:val="000D59AA"/>
    <w:rsid w:val="003B5744"/>
    <w:rsid w:val="00404EFB"/>
    <w:rsid w:val="006B47BE"/>
    <w:rsid w:val="006E412F"/>
    <w:rsid w:val="007429CE"/>
    <w:rsid w:val="00AC42C9"/>
    <w:rsid w:val="00CD495A"/>
    <w:rsid w:val="00CF0903"/>
    <w:rsid w:val="00D359F5"/>
    <w:rsid w:val="00E7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BE8955F880D4A7EBB25D76DA4337780">
    <w:name w:val="CBE8955F880D4A7EBB25D76DA4337780"/>
  </w:style>
  <w:style w:type="paragraph" w:customStyle="1" w:styleId="2F6E4009E97E40DF8E5E329FD734F218">
    <w:name w:val="2F6E4009E97E40DF8E5E329FD734F218"/>
  </w:style>
  <w:style w:type="paragraph" w:customStyle="1" w:styleId="4695B0AF5D044B59BF3FF4A6EE5F48F9">
    <w:name w:val="4695B0AF5D044B59BF3FF4A6EE5F48F9"/>
  </w:style>
  <w:style w:type="character" w:styleId="Textodelmarcadordeposicin">
    <w:name w:val="Placeholder Text"/>
    <w:basedOn w:val="Fuentedeprrafopredeter"/>
    <w:uiPriority w:val="99"/>
    <w:semiHidden/>
    <w:rsid w:val="007429CE"/>
    <w:rPr>
      <w:color w:val="2E74B5" w:themeColor="accent5" w:themeShade="BF"/>
      <w:sz w:val="22"/>
    </w:rPr>
  </w:style>
  <w:style w:type="paragraph" w:customStyle="1" w:styleId="9DB460EF4B694EBDB9201DFCAFA56AFE">
    <w:name w:val="9DB460EF4B694EBDB9201DFCAFA56AFE"/>
  </w:style>
  <w:style w:type="paragraph" w:customStyle="1" w:styleId="46C2FEC3BD484769BE6510875F9F3F8D">
    <w:name w:val="46C2FEC3BD484769BE6510875F9F3F8D"/>
  </w:style>
  <w:style w:type="paragraph" w:customStyle="1" w:styleId="F45D18E94B384F3EA2D8931EFFB8B1CF">
    <w:name w:val="F45D18E94B384F3EA2D8931EFFB8B1CF"/>
  </w:style>
  <w:style w:type="paragraph" w:customStyle="1" w:styleId="CD76763B2D224780AD5AE4BAE4A915F1">
    <w:name w:val="CD76763B2D224780AD5AE4BAE4A915F1"/>
  </w:style>
  <w:style w:type="paragraph" w:customStyle="1" w:styleId="63E9E45E628849BF9ADC3535A0889E65">
    <w:name w:val="63E9E45E628849BF9ADC3535A0889E65"/>
  </w:style>
  <w:style w:type="paragraph" w:customStyle="1" w:styleId="8CB1182313EF40DF8552E3A2361C40BD">
    <w:name w:val="8CB1182313EF40DF8552E3A2361C40BD"/>
  </w:style>
  <w:style w:type="paragraph" w:customStyle="1" w:styleId="F2ACF17A9B0541808874B01B18D41251">
    <w:name w:val="F2ACF17A9B0541808874B01B18D41251"/>
  </w:style>
  <w:style w:type="paragraph" w:customStyle="1" w:styleId="A6D4E7126A45483C82D8571715944335">
    <w:name w:val="A6D4E7126A45483C82D8571715944335"/>
    <w:rsid w:val="000D59AA"/>
  </w:style>
  <w:style w:type="paragraph" w:customStyle="1" w:styleId="ACB078E22F594C2A96AAEECE2B1FFC20">
    <w:name w:val="ACB078E22F594C2A96AAEECE2B1FFC20"/>
    <w:rsid w:val="000D59AA"/>
  </w:style>
  <w:style w:type="paragraph" w:customStyle="1" w:styleId="57E1413BE2F44558BE836436E7A4CBCC">
    <w:name w:val="57E1413BE2F44558BE836436E7A4CBCC"/>
    <w:rsid w:val="006E412F"/>
  </w:style>
  <w:style w:type="paragraph" w:customStyle="1" w:styleId="F8AF8974AFFC42158BC3AA9365BB08AA">
    <w:name w:val="F8AF8974AFFC42158BC3AA9365BB08AA"/>
    <w:rsid w:val="006E412F"/>
  </w:style>
  <w:style w:type="paragraph" w:customStyle="1" w:styleId="BE0CCAE6EE1F4B2DB13AB86F881C7A09">
    <w:name w:val="BE0CCAE6EE1F4B2DB13AB86F881C7A09"/>
    <w:rsid w:val="006E412F"/>
  </w:style>
  <w:style w:type="paragraph" w:customStyle="1" w:styleId="456ED27E74BB4ECAA36287B7ECCB9532">
    <w:name w:val="456ED27E74BB4ECAA36287B7ECCB9532"/>
    <w:rsid w:val="006E412F"/>
  </w:style>
  <w:style w:type="paragraph" w:customStyle="1" w:styleId="2E69381D75CF42FD99DFC1C055CCFC8E">
    <w:name w:val="2E69381D75CF42FD99DFC1C055CCFC8E"/>
    <w:rsid w:val="006E412F"/>
  </w:style>
  <w:style w:type="paragraph" w:customStyle="1" w:styleId="C1BBDE8099D5497598E7BDB31AD375B8">
    <w:name w:val="C1BBDE8099D5497598E7BDB31AD375B8"/>
    <w:rsid w:val="006E412F"/>
  </w:style>
  <w:style w:type="paragraph" w:customStyle="1" w:styleId="92651879A3BA4B57BCBD136377EB6F65">
    <w:name w:val="92651879A3BA4B57BCBD136377EB6F65"/>
    <w:rsid w:val="006E412F"/>
  </w:style>
  <w:style w:type="paragraph" w:customStyle="1" w:styleId="2CF1AC551921421C90C3E4A91368F99C">
    <w:name w:val="2CF1AC551921421C90C3E4A91368F99C"/>
    <w:rsid w:val="006E412F"/>
  </w:style>
  <w:style w:type="paragraph" w:customStyle="1" w:styleId="1733F22CFE6C479F83D62320CAC55232">
    <w:name w:val="1733F22CFE6C479F83D62320CAC55232"/>
    <w:rsid w:val="006E412F"/>
  </w:style>
  <w:style w:type="paragraph" w:styleId="Textodeglobo">
    <w:name w:val="Balloon Text"/>
    <w:basedOn w:val="Normal"/>
    <w:link w:val="TextodegloboCar"/>
    <w:uiPriority w:val="99"/>
    <w:semiHidden/>
    <w:unhideWhenUsed/>
    <w:rsid w:val="007429CE"/>
    <w:pPr>
      <w:spacing w:before="120" w:after="0" w:line="240" w:lineRule="auto"/>
    </w:pPr>
    <w:rPr>
      <w:rFonts w:ascii="Segoe UI" w:eastAsiaTheme="minorHAnsi" w:hAnsi="Segoe UI" w:cs="Segoe UI"/>
      <w:sz w:val="17"/>
      <w:szCs w:val="18"/>
    </w:rPr>
  </w:style>
  <w:style w:type="character" w:customStyle="1" w:styleId="TextodegloboCar">
    <w:name w:val="Texto de globo Car"/>
    <w:basedOn w:val="Fuentedeprrafopredeter"/>
    <w:link w:val="Textodeglobo"/>
    <w:uiPriority w:val="99"/>
    <w:semiHidden/>
    <w:rsid w:val="007429CE"/>
    <w:rPr>
      <w:rFonts w:ascii="Segoe UI" w:eastAsiaTheme="minorHAnsi" w:hAnsi="Segoe UI" w:cs="Segoe UI"/>
      <w:sz w:val="17"/>
      <w:szCs w:val="18"/>
    </w:rPr>
  </w:style>
  <w:style w:type="paragraph" w:customStyle="1" w:styleId="AF7897C0D53E476894AB9317AEE18457">
    <w:name w:val="AF7897C0D53E476894AB9317AEE18457"/>
    <w:rsid w:val="006E412F"/>
  </w:style>
  <w:style w:type="paragraph" w:customStyle="1" w:styleId="B4E76EC0CC3F4762AE68D514F609C896">
    <w:name w:val="B4E76EC0CC3F4762AE68D514F609C896"/>
    <w:rsid w:val="006E412F"/>
  </w:style>
  <w:style w:type="paragraph" w:styleId="Fecha">
    <w:name w:val="Date"/>
    <w:basedOn w:val="Normal"/>
    <w:next w:val="Saludo"/>
    <w:link w:val="FechaCar"/>
    <w:uiPriority w:val="4"/>
    <w:qFormat/>
    <w:rsid w:val="006E412F"/>
    <w:pPr>
      <w:spacing w:after="0" w:line="276" w:lineRule="auto"/>
      <w:jc w:val="right"/>
    </w:pPr>
    <w:rPr>
      <w:rFonts w:eastAsiaTheme="minorHAnsi"/>
      <w:szCs w:val="18"/>
    </w:rPr>
  </w:style>
  <w:style w:type="character" w:customStyle="1" w:styleId="FechaCar">
    <w:name w:val="Fecha Car"/>
    <w:basedOn w:val="Fuentedeprrafopredeter"/>
    <w:link w:val="Fecha"/>
    <w:uiPriority w:val="4"/>
    <w:rsid w:val="006E412F"/>
    <w:rPr>
      <w:rFonts w:eastAsiaTheme="minorHAnsi"/>
      <w:szCs w:val="18"/>
    </w:rPr>
  </w:style>
  <w:style w:type="paragraph" w:styleId="Saludo">
    <w:name w:val="Salutation"/>
    <w:basedOn w:val="Normal"/>
    <w:next w:val="Normal"/>
    <w:link w:val="SaludoCar"/>
    <w:uiPriority w:val="99"/>
    <w:semiHidden/>
    <w:unhideWhenUsed/>
    <w:rsid w:val="006E412F"/>
  </w:style>
  <w:style w:type="character" w:customStyle="1" w:styleId="SaludoCar">
    <w:name w:val="Saludo Car"/>
    <w:basedOn w:val="Fuentedeprrafopredeter"/>
    <w:link w:val="Saludo"/>
    <w:uiPriority w:val="99"/>
    <w:semiHidden/>
    <w:rsid w:val="006E412F"/>
  </w:style>
  <w:style w:type="paragraph" w:customStyle="1" w:styleId="BE127BB76A0D45E5A00F39C44501652A">
    <w:name w:val="BE127BB76A0D45E5A00F39C44501652A"/>
    <w:rsid w:val="006E412F"/>
  </w:style>
  <w:style w:type="paragraph" w:customStyle="1" w:styleId="71CB5E8CC87C4ADFA3BBD75A6196F94A">
    <w:name w:val="71CB5E8CC87C4ADFA3BBD75A6196F94A"/>
    <w:rsid w:val="006E412F"/>
  </w:style>
  <w:style w:type="paragraph" w:customStyle="1" w:styleId="25FA3FEBDDF642DC8F8E7B1F502C20CD">
    <w:name w:val="25FA3FEBDDF642DC8F8E7B1F502C20CD"/>
    <w:rsid w:val="006E412F"/>
  </w:style>
  <w:style w:type="paragraph" w:customStyle="1" w:styleId="1A9ECF297E4840DFA0634969898630EF">
    <w:name w:val="1A9ECF297E4840DFA0634969898630EF"/>
    <w:rsid w:val="006E412F"/>
  </w:style>
  <w:style w:type="paragraph" w:customStyle="1" w:styleId="FAA851746D5141C684EDDD7235F244A5">
    <w:name w:val="FAA851746D5141C684EDDD7235F244A5"/>
    <w:rsid w:val="006E412F"/>
  </w:style>
  <w:style w:type="paragraph" w:customStyle="1" w:styleId="DB809DBB16BE4648813D7E0ABF4FCAE0">
    <w:name w:val="DB809DBB16BE4648813D7E0ABF4FCAE0"/>
    <w:rsid w:val="006E412F"/>
  </w:style>
  <w:style w:type="paragraph" w:customStyle="1" w:styleId="DA0594AB04EC42B5B2480C620A2FBB97">
    <w:name w:val="DA0594AB04EC42B5B2480C620A2FBB97"/>
    <w:rsid w:val="006E412F"/>
  </w:style>
  <w:style w:type="paragraph" w:customStyle="1" w:styleId="5DC84138BB334CC7A78D7B5A9BCDD0CC">
    <w:name w:val="5DC84138BB334CC7A78D7B5A9BCDD0CC"/>
    <w:rsid w:val="006E412F"/>
  </w:style>
  <w:style w:type="paragraph" w:customStyle="1" w:styleId="90DFE6DD86034F299A14930A403BF6D0">
    <w:name w:val="90DFE6DD86034F299A14930A403BF6D0"/>
    <w:rsid w:val="006E412F"/>
  </w:style>
  <w:style w:type="paragraph" w:customStyle="1" w:styleId="CBF358D86D6249E893480D28319345E0">
    <w:name w:val="CBF358D86D6249E893480D28319345E0"/>
    <w:rsid w:val="006E412F"/>
  </w:style>
  <w:style w:type="paragraph" w:customStyle="1" w:styleId="8060103DBF90419BA62664E9C1BC21F2">
    <w:name w:val="8060103DBF90419BA62664E9C1BC21F2"/>
    <w:rsid w:val="007429CE"/>
    <w:pPr>
      <w:spacing w:before="120" w:after="0" w:line="276" w:lineRule="auto"/>
    </w:pPr>
    <w:rPr>
      <w:rFonts w:eastAsiaTheme="minorHAnsi"/>
      <w:sz w:val="17"/>
    </w:rPr>
  </w:style>
  <w:style w:type="paragraph" w:customStyle="1" w:styleId="BE0CCAE6EE1F4B2DB13AB86F881C7A091">
    <w:name w:val="BE0CCAE6EE1F4B2DB13AB86F881C7A091"/>
    <w:rsid w:val="007429CE"/>
    <w:pPr>
      <w:spacing w:before="120" w:after="0" w:line="276" w:lineRule="auto"/>
    </w:pPr>
    <w:rPr>
      <w:rFonts w:eastAsiaTheme="minorHAnsi"/>
      <w:sz w:val="17"/>
    </w:rPr>
  </w:style>
  <w:style w:type="paragraph" w:customStyle="1" w:styleId="1A9ECF297E4840DFA0634969898630EF1">
    <w:name w:val="1A9ECF297E4840DFA0634969898630EF1"/>
    <w:rsid w:val="007429CE"/>
    <w:pPr>
      <w:spacing w:before="120" w:after="0" w:line="276" w:lineRule="auto"/>
    </w:pPr>
    <w:rPr>
      <w:rFonts w:eastAsiaTheme="minorHAnsi"/>
      <w:sz w:val="17"/>
    </w:rPr>
  </w:style>
  <w:style w:type="paragraph" w:customStyle="1" w:styleId="0DEEC6FC34684454A2F750F0F3860ADB">
    <w:name w:val="0DEEC6FC34684454A2F750F0F3860ADB"/>
    <w:rsid w:val="007429CE"/>
    <w:pPr>
      <w:spacing w:before="120" w:after="0" w:line="276" w:lineRule="auto"/>
    </w:pPr>
    <w:rPr>
      <w:rFonts w:eastAsiaTheme="minorHAnsi"/>
      <w:sz w:val="17"/>
    </w:rPr>
  </w:style>
  <w:style w:type="paragraph" w:customStyle="1" w:styleId="2E69381D75CF42FD99DFC1C055CCFC8E1">
    <w:name w:val="2E69381D75CF42FD99DFC1C055CCFC8E1"/>
    <w:rsid w:val="007429CE"/>
    <w:pPr>
      <w:spacing w:before="120" w:after="0" w:line="276" w:lineRule="auto"/>
    </w:pPr>
    <w:rPr>
      <w:rFonts w:eastAsiaTheme="minorHAnsi"/>
      <w:sz w:val="17"/>
    </w:rPr>
  </w:style>
  <w:style w:type="paragraph" w:customStyle="1" w:styleId="5DC84138BB334CC7A78D7B5A9BCDD0CC1">
    <w:name w:val="5DC84138BB334CC7A78D7B5A9BCDD0CC1"/>
    <w:rsid w:val="007429CE"/>
    <w:pPr>
      <w:spacing w:before="120" w:after="0" w:line="276" w:lineRule="auto"/>
    </w:pPr>
    <w:rPr>
      <w:rFonts w:eastAsiaTheme="minorHAnsi"/>
      <w:sz w:val="17"/>
    </w:rPr>
  </w:style>
  <w:style w:type="paragraph" w:customStyle="1" w:styleId="F64B06D238D64B60ABD6DB58A95D8E64">
    <w:name w:val="F64B06D238D64B60ABD6DB58A95D8E64"/>
    <w:rsid w:val="007429CE"/>
    <w:pPr>
      <w:spacing w:before="120" w:after="0" w:line="276" w:lineRule="auto"/>
    </w:pPr>
    <w:rPr>
      <w:rFonts w:eastAsiaTheme="minorHAnsi"/>
      <w:sz w:val="17"/>
    </w:rPr>
  </w:style>
  <w:style w:type="paragraph" w:customStyle="1" w:styleId="92651879A3BA4B57BCBD136377EB6F651">
    <w:name w:val="92651879A3BA4B57BCBD136377EB6F651"/>
    <w:rsid w:val="007429CE"/>
    <w:pPr>
      <w:spacing w:before="120" w:after="0" w:line="276" w:lineRule="auto"/>
    </w:pPr>
    <w:rPr>
      <w:rFonts w:eastAsiaTheme="minorHAnsi"/>
      <w:sz w:val="17"/>
    </w:rPr>
  </w:style>
  <w:style w:type="paragraph" w:customStyle="1" w:styleId="CBF358D86D6249E893480D28319345E01">
    <w:name w:val="CBF358D86D6249E893480D28319345E01"/>
    <w:rsid w:val="007429CE"/>
    <w:pPr>
      <w:spacing w:before="120" w:after="0" w:line="276" w:lineRule="auto"/>
    </w:pPr>
    <w:rPr>
      <w:rFonts w:eastAsiaTheme="minorHAnsi"/>
      <w:sz w:val="17"/>
    </w:rPr>
  </w:style>
  <w:style w:type="paragraph" w:customStyle="1" w:styleId="A6D4E7126A45483C82D85717159443351">
    <w:name w:val="A6D4E7126A45483C82D85717159443351"/>
    <w:rsid w:val="007429CE"/>
    <w:pPr>
      <w:spacing w:before="120" w:after="0" w:line="276" w:lineRule="auto"/>
    </w:pPr>
    <w:rPr>
      <w:rFonts w:eastAsiaTheme="minorHAnsi"/>
      <w:sz w:val="17"/>
    </w:rPr>
  </w:style>
  <w:style w:type="paragraph" w:customStyle="1" w:styleId="71CB5E8CC87C4ADFA3BBD75A6196F94A1">
    <w:name w:val="71CB5E8CC87C4ADFA3BBD75A6196F94A1"/>
    <w:rsid w:val="007429CE"/>
    <w:pPr>
      <w:spacing w:before="120" w:after="0" w:line="276" w:lineRule="auto"/>
    </w:pPr>
    <w:rPr>
      <w:rFonts w:eastAsiaTheme="minorHAnsi"/>
      <w:sz w:val="17"/>
    </w:rPr>
  </w:style>
  <w:style w:type="paragraph" w:customStyle="1" w:styleId="7692C70544544084B5EF836DEAEA0F88">
    <w:name w:val="7692C70544544084B5EF836DEAEA0F88"/>
    <w:rsid w:val="007429CE"/>
    <w:pPr>
      <w:spacing w:before="120" w:after="0" w:line="276" w:lineRule="auto"/>
    </w:pPr>
    <w:rPr>
      <w:rFonts w:eastAsiaTheme="minorHAnsi"/>
      <w:sz w:val="17"/>
    </w:rPr>
  </w:style>
  <w:style w:type="paragraph" w:customStyle="1" w:styleId="1733F22CFE6C479F83D62320CAC552321">
    <w:name w:val="1733F22CFE6C479F83D62320CAC552321"/>
    <w:rsid w:val="007429CE"/>
    <w:pPr>
      <w:spacing w:before="120" w:after="0" w:line="276" w:lineRule="auto"/>
    </w:pPr>
    <w:rPr>
      <w:rFonts w:eastAsiaTheme="minorHAnsi"/>
      <w:sz w:val="17"/>
    </w:rPr>
  </w:style>
  <w:style w:type="paragraph" w:customStyle="1" w:styleId="ACB078E22F594C2A96AAEECE2B1FFC201">
    <w:name w:val="ACB078E22F594C2A96AAEECE2B1FFC201"/>
    <w:rsid w:val="007429CE"/>
    <w:pPr>
      <w:spacing w:before="120" w:after="0" w:line="276" w:lineRule="auto"/>
    </w:pPr>
    <w:rPr>
      <w:rFonts w:eastAsiaTheme="minorHAnsi"/>
      <w:sz w:val="17"/>
    </w:rPr>
  </w:style>
  <w:style w:type="paragraph" w:customStyle="1" w:styleId="B4E76EC0CC3F4762AE68D514F609C8961">
    <w:name w:val="B4E76EC0CC3F4762AE68D514F609C8961"/>
    <w:rsid w:val="007429CE"/>
    <w:pPr>
      <w:spacing w:before="120" w:after="0" w:line="276" w:lineRule="auto"/>
    </w:pPr>
    <w:rPr>
      <w:rFonts w:eastAsiaTheme="minorHAnsi"/>
      <w:sz w:val="17"/>
    </w:rPr>
  </w:style>
  <w:style w:type="paragraph" w:customStyle="1" w:styleId="57E1413BE2F44558BE836436E7A4CBCC1">
    <w:name w:val="57E1413BE2F44558BE836436E7A4CBCC1"/>
    <w:rsid w:val="007429CE"/>
    <w:pPr>
      <w:spacing w:before="120" w:after="0" w:line="276" w:lineRule="auto"/>
    </w:pPr>
    <w:rPr>
      <w:rFonts w:eastAsiaTheme="minorHAnsi"/>
      <w:sz w:val="17"/>
    </w:rPr>
  </w:style>
  <w:style w:type="paragraph" w:customStyle="1" w:styleId="8060103DBF90419BA62664E9C1BC21F21">
    <w:name w:val="8060103DBF90419BA62664E9C1BC21F21"/>
    <w:rsid w:val="007429CE"/>
    <w:pPr>
      <w:spacing w:before="120" w:after="0" w:line="276" w:lineRule="auto"/>
    </w:pPr>
    <w:rPr>
      <w:rFonts w:eastAsiaTheme="minorHAnsi"/>
      <w:sz w:val="17"/>
    </w:rPr>
  </w:style>
  <w:style w:type="paragraph" w:customStyle="1" w:styleId="BE0CCAE6EE1F4B2DB13AB86F881C7A092">
    <w:name w:val="BE0CCAE6EE1F4B2DB13AB86F881C7A092"/>
    <w:rsid w:val="007429CE"/>
    <w:pPr>
      <w:spacing w:before="120" w:after="0" w:line="276" w:lineRule="auto"/>
    </w:pPr>
    <w:rPr>
      <w:rFonts w:eastAsiaTheme="minorHAnsi"/>
      <w:sz w:val="17"/>
    </w:rPr>
  </w:style>
  <w:style w:type="paragraph" w:customStyle="1" w:styleId="1A9ECF297E4840DFA0634969898630EF2">
    <w:name w:val="1A9ECF297E4840DFA0634969898630EF2"/>
    <w:rsid w:val="007429CE"/>
    <w:pPr>
      <w:spacing w:before="120" w:after="0" w:line="276" w:lineRule="auto"/>
    </w:pPr>
    <w:rPr>
      <w:rFonts w:eastAsiaTheme="minorHAnsi"/>
      <w:sz w:val="17"/>
    </w:rPr>
  </w:style>
  <w:style w:type="paragraph" w:customStyle="1" w:styleId="0DEEC6FC34684454A2F750F0F3860ADB1">
    <w:name w:val="0DEEC6FC34684454A2F750F0F3860ADB1"/>
    <w:rsid w:val="007429CE"/>
    <w:pPr>
      <w:spacing w:before="120" w:after="0" w:line="276" w:lineRule="auto"/>
    </w:pPr>
    <w:rPr>
      <w:rFonts w:eastAsiaTheme="minorHAnsi"/>
      <w:sz w:val="17"/>
    </w:rPr>
  </w:style>
  <w:style w:type="paragraph" w:customStyle="1" w:styleId="2E69381D75CF42FD99DFC1C055CCFC8E2">
    <w:name w:val="2E69381D75CF42FD99DFC1C055CCFC8E2"/>
    <w:rsid w:val="007429CE"/>
    <w:pPr>
      <w:spacing w:before="120" w:after="0" w:line="276" w:lineRule="auto"/>
    </w:pPr>
    <w:rPr>
      <w:rFonts w:eastAsiaTheme="minorHAnsi"/>
      <w:sz w:val="17"/>
    </w:rPr>
  </w:style>
  <w:style w:type="paragraph" w:customStyle="1" w:styleId="5DC84138BB334CC7A78D7B5A9BCDD0CC2">
    <w:name w:val="5DC84138BB334CC7A78D7B5A9BCDD0CC2"/>
    <w:rsid w:val="007429CE"/>
    <w:pPr>
      <w:spacing w:before="120" w:after="0" w:line="276" w:lineRule="auto"/>
    </w:pPr>
    <w:rPr>
      <w:rFonts w:eastAsiaTheme="minorHAnsi"/>
      <w:sz w:val="17"/>
    </w:rPr>
  </w:style>
  <w:style w:type="paragraph" w:customStyle="1" w:styleId="F64B06D238D64B60ABD6DB58A95D8E641">
    <w:name w:val="F64B06D238D64B60ABD6DB58A95D8E641"/>
    <w:rsid w:val="007429CE"/>
    <w:pPr>
      <w:spacing w:before="120" w:after="0" w:line="276" w:lineRule="auto"/>
    </w:pPr>
    <w:rPr>
      <w:rFonts w:eastAsiaTheme="minorHAnsi"/>
      <w:sz w:val="17"/>
    </w:rPr>
  </w:style>
  <w:style w:type="paragraph" w:customStyle="1" w:styleId="92651879A3BA4B57BCBD136377EB6F652">
    <w:name w:val="92651879A3BA4B57BCBD136377EB6F652"/>
    <w:rsid w:val="007429CE"/>
    <w:pPr>
      <w:spacing w:before="120" w:after="0" w:line="276" w:lineRule="auto"/>
    </w:pPr>
    <w:rPr>
      <w:rFonts w:eastAsiaTheme="minorHAnsi"/>
      <w:sz w:val="17"/>
    </w:rPr>
  </w:style>
  <w:style w:type="paragraph" w:customStyle="1" w:styleId="CBF358D86D6249E893480D28319345E02">
    <w:name w:val="CBF358D86D6249E893480D28319345E02"/>
    <w:rsid w:val="007429CE"/>
    <w:pPr>
      <w:spacing w:before="120" w:after="0" w:line="276" w:lineRule="auto"/>
    </w:pPr>
    <w:rPr>
      <w:rFonts w:eastAsiaTheme="minorHAnsi"/>
      <w:sz w:val="17"/>
    </w:rPr>
  </w:style>
  <w:style w:type="paragraph" w:customStyle="1" w:styleId="A6D4E7126A45483C82D85717159443352">
    <w:name w:val="A6D4E7126A45483C82D85717159443352"/>
    <w:rsid w:val="007429CE"/>
    <w:pPr>
      <w:spacing w:before="120" w:after="0" w:line="276" w:lineRule="auto"/>
    </w:pPr>
    <w:rPr>
      <w:rFonts w:eastAsiaTheme="minorHAnsi"/>
      <w:sz w:val="17"/>
    </w:rPr>
  </w:style>
  <w:style w:type="paragraph" w:customStyle="1" w:styleId="71CB5E8CC87C4ADFA3BBD75A6196F94A2">
    <w:name w:val="71CB5E8CC87C4ADFA3BBD75A6196F94A2"/>
    <w:rsid w:val="007429CE"/>
    <w:pPr>
      <w:spacing w:before="120" w:after="0" w:line="276" w:lineRule="auto"/>
    </w:pPr>
    <w:rPr>
      <w:rFonts w:eastAsiaTheme="minorHAnsi"/>
      <w:sz w:val="17"/>
    </w:rPr>
  </w:style>
  <w:style w:type="paragraph" w:customStyle="1" w:styleId="7692C70544544084B5EF836DEAEA0F881">
    <w:name w:val="7692C70544544084B5EF836DEAEA0F881"/>
    <w:rsid w:val="007429CE"/>
    <w:pPr>
      <w:spacing w:before="120" w:after="0" w:line="276" w:lineRule="auto"/>
    </w:pPr>
    <w:rPr>
      <w:rFonts w:eastAsiaTheme="minorHAnsi"/>
      <w:sz w:val="17"/>
    </w:rPr>
  </w:style>
  <w:style w:type="paragraph" w:customStyle="1" w:styleId="1733F22CFE6C479F83D62320CAC552322">
    <w:name w:val="1733F22CFE6C479F83D62320CAC552322"/>
    <w:rsid w:val="007429CE"/>
    <w:pPr>
      <w:spacing w:before="120" w:after="0" w:line="276" w:lineRule="auto"/>
    </w:pPr>
    <w:rPr>
      <w:rFonts w:eastAsiaTheme="minorHAnsi"/>
      <w:sz w:val="17"/>
    </w:rPr>
  </w:style>
  <w:style w:type="paragraph" w:customStyle="1" w:styleId="ACB078E22F594C2A96AAEECE2B1FFC202">
    <w:name w:val="ACB078E22F594C2A96AAEECE2B1FFC202"/>
    <w:rsid w:val="007429CE"/>
    <w:pPr>
      <w:spacing w:before="120" w:after="0" w:line="276" w:lineRule="auto"/>
    </w:pPr>
    <w:rPr>
      <w:rFonts w:eastAsiaTheme="minorHAnsi"/>
      <w:sz w:val="17"/>
    </w:rPr>
  </w:style>
  <w:style w:type="paragraph" w:customStyle="1" w:styleId="B4E76EC0CC3F4762AE68D514F609C8962">
    <w:name w:val="B4E76EC0CC3F4762AE68D514F609C8962"/>
    <w:rsid w:val="007429CE"/>
    <w:pPr>
      <w:spacing w:before="120" w:after="0" w:line="276" w:lineRule="auto"/>
    </w:pPr>
    <w:rPr>
      <w:rFonts w:eastAsiaTheme="minorHAnsi"/>
      <w:sz w:val="17"/>
    </w:rPr>
  </w:style>
  <w:style w:type="table" w:styleId="Sombreadovistoso-nfasis6">
    <w:name w:val="Colorful Shading Accent 6"/>
    <w:basedOn w:val="Tablanormal"/>
    <w:uiPriority w:val="71"/>
    <w:semiHidden/>
    <w:unhideWhenUsed/>
    <w:rsid w:val="007429CE"/>
    <w:pPr>
      <w:spacing w:after="0" w:line="240" w:lineRule="auto"/>
    </w:pPr>
    <w:rPr>
      <w:rFonts w:eastAsiaTheme="minorHAnsi"/>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customStyle="1" w:styleId="57E1413BE2F44558BE836436E7A4CBCC2">
    <w:name w:val="57E1413BE2F44558BE836436E7A4CBCC2"/>
    <w:rsid w:val="007429CE"/>
    <w:pPr>
      <w:spacing w:before="120" w:after="0" w:line="276" w:lineRule="auto"/>
    </w:pPr>
    <w:rPr>
      <w:rFonts w:eastAsiaTheme="minorHAnsi"/>
      <w:sz w:val="17"/>
    </w:rPr>
  </w:style>
  <w:style w:type="paragraph" w:customStyle="1" w:styleId="8060103DBF90419BA62664E9C1BC21F22">
    <w:name w:val="8060103DBF90419BA62664E9C1BC21F22"/>
    <w:rsid w:val="007429CE"/>
    <w:pPr>
      <w:spacing w:before="120" w:after="0" w:line="276" w:lineRule="auto"/>
    </w:pPr>
    <w:rPr>
      <w:rFonts w:eastAsiaTheme="minorHAnsi"/>
      <w:sz w:val="17"/>
    </w:rPr>
  </w:style>
  <w:style w:type="paragraph" w:customStyle="1" w:styleId="BE0CCAE6EE1F4B2DB13AB86F881C7A093">
    <w:name w:val="BE0CCAE6EE1F4B2DB13AB86F881C7A093"/>
    <w:rsid w:val="007429CE"/>
    <w:pPr>
      <w:spacing w:before="120" w:after="0" w:line="276" w:lineRule="auto"/>
    </w:pPr>
    <w:rPr>
      <w:rFonts w:eastAsiaTheme="minorHAnsi"/>
      <w:sz w:val="17"/>
    </w:rPr>
  </w:style>
  <w:style w:type="paragraph" w:customStyle="1" w:styleId="1A9ECF297E4840DFA0634969898630EF3">
    <w:name w:val="1A9ECF297E4840DFA0634969898630EF3"/>
    <w:rsid w:val="007429CE"/>
    <w:pPr>
      <w:spacing w:before="120" w:after="0" w:line="276" w:lineRule="auto"/>
    </w:pPr>
    <w:rPr>
      <w:rFonts w:eastAsiaTheme="minorHAnsi"/>
      <w:sz w:val="17"/>
    </w:rPr>
  </w:style>
  <w:style w:type="paragraph" w:customStyle="1" w:styleId="0DEEC6FC34684454A2F750F0F3860ADB2">
    <w:name w:val="0DEEC6FC34684454A2F750F0F3860ADB2"/>
    <w:rsid w:val="007429CE"/>
    <w:pPr>
      <w:spacing w:before="120" w:after="0" w:line="276" w:lineRule="auto"/>
    </w:pPr>
    <w:rPr>
      <w:rFonts w:eastAsiaTheme="minorHAnsi"/>
      <w:sz w:val="17"/>
    </w:rPr>
  </w:style>
  <w:style w:type="paragraph" w:customStyle="1" w:styleId="2E69381D75CF42FD99DFC1C055CCFC8E3">
    <w:name w:val="2E69381D75CF42FD99DFC1C055CCFC8E3"/>
    <w:rsid w:val="007429CE"/>
    <w:pPr>
      <w:spacing w:before="120" w:after="0" w:line="276" w:lineRule="auto"/>
    </w:pPr>
    <w:rPr>
      <w:rFonts w:eastAsiaTheme="minorHAnsi"/>
      <w:sz w:val="17"/>
    </w:rPr>
  </w:style>
  <w:style w:type="paragraph" w:customStyle="1" w:styleId="5DC84138BB334CC7A78D7B5A9BCDD0CC3">
    <w:name w:val="5DC84138BB334CC7A78D7B5A9BCDD0CC3"/>
    <w:rsid w:val="007429CE"/>
    <w:pPr>
      <w:spacing w:before="120" w:after="0" w:line="276" w:lineRule="auto"/>
    </w:pPr>
    <w:rPr>
      <w:rFonts w:eastAsiaTheme="minorHAnsi"/>
      <w:sz w:val="17"/>
    </w:rPr>
  </w:style>
  <w:style w:type="paragraph" w:customStyle="1" w:styleId="F64B06D238D64B60ABD6DB58A95D8E642">
    <w:name w:val="F64B06D238D64B60ABD6DB58A95D8E642"/>
    <w:rsid w:val="007429CE"/>
    <w:pPr>
      <w:spacing w:before="120" w:after="0" w:line="276" w:lineRule="auto"/>
    </w:pPr>
    <w:rPr>
      <w:rFonts w:eastAsiaTheme="minorHAnsi"/>
      <w:sz w:val="17"/>
    </w:rPr>
  </w:style>
  <w:style w:type="paragraph" w:customStyle="1" w:styleId="92651879A3BA4B57BCBD136377EB6F653">
    <w:name w:val="92651879A3BA4B57BCBD136377EB6F653"/>
    <w:rsid w:val="007429CE"/>
    <w:pPr>
      <w:spacing w:before="120" w:after="0" w:line="276" w:lineRule="auto"/>
    </w:pPr>
    <w:rPr>
      <w:rFonts w:eastAsiaTheme="minorHAnsi"/>
      <w:sz w:val="17"/>
    </w:rPr>
  </w:style>
  <w:style w:type="paragraph" w:customStyle="1" w:styleId="CBF358D86D6249E893480D28319345E03">
    <w:name w:val="CBF358D86D6249E893480D28319345E03"/>
    <w:rsid w:val="007429CE"/>
    <w:pPr>
      <w:spacing w:before="120" w:after="0" w:line="276" w:lineRule="auto"/>
    </w:pPr>
    <w:rPr>
      <w:rFonts w:eastAsiaTheme="minorHAnsi"/>
      <w:sz w:val="17"/>
    </w:rPr>
  </w:style>
  <w:style w:type="paragraph" w:customStyle="1" w:styleId="A6D4E7126A45483C82D85717159443353">
    <w:name w:val="A6D4E7126A45483C82D85717159443353"/>
    <w:rsid w:val="007429CE"/>
    <w:pPr>
      <w:spacing w:before="120" w:after="0" w:line="276" w:lineRule="auto"/>
    </w:pPr>
    <w:rPr>
      <w:rFonts w:eastAsiaTheme="minorHAnsi"/>
      <w:sz w:val="17"/>
    </w:rPr>
  </w:style>
  <w:style w:type="paragraph" w:customStyle="1" w:styleId="71CB5E8CC87C4ADFA3BBD75A6196F94A3">
    <w:name w:val="71CB5E8CC87C4ADFA3BBD75A6196F94A3"/>
    <w:rsid w:val="007429CE"/>
    <w:pPr>
      <w:spacing w:before="120" w:after="0" w:line="276" w:lineRule="auto"/>
    </w:pPr>
    <w:rPr>
      <w:rFonts w:eastAsiaTheme="minorHAnsi"/>
      <w:sz w:val="17"/>
    </w:rPr>
  </w:style>
  <w:style w:type="paragraph" w:customStyle="1" w:styleId="7692C70544544084B5EF836DEAEA0F882">
    <w:name w:val="7692C70544544084B5EF836DEAEA0F882"/>
    <w:rsid w:val="007429CE"/>
    <w:pPr>
      <w:spacing w:before="120" w:after="0" w:line="276" w:lineRule="auto"/>
    </w:pPr>
    <w:rPr>
      <w:rFonts w:eastAsiaTheme="minorHAnsi"/>
      <w:sz w:val="17"/>
    </w:rPr>
  </w:style>
  <w:style w:type="paragraph" w:customStyle="1" w:styleId="1733F22CFE6C479F83D62320CAC552323">
    <w:name w:val="1733F22CFE6C479F83D62320CAC552323"/>
    <w:rsid w:val="007429CE"/>
    <w:pPr>
      <w:spacing w:before="120" w:after="0" w:line="276" w:lineRule="auto"/>
    </w:pPr>
    <w:rPr>
      <w:rFonts w:eastAsiaTheme="minorHAnsi"/>
      <w:sz w:val="17"/>
    </w:rPr>
  </w:style>
  <w:style w:type="paragraph" w:customStyle="1" w:styleId="ACB078E22F594C2A96AAEECE2B1FFC203">
    <w:name w:val="ACB078E22F594C2A96AAEECE2B1FFC203"/>
    <w:rsid w:val="007429CE"/>
    <w:pPr>
      <w:spacing w:before="120" w:after="0" w:line="276" w:lineRule="auto"/>
    </w:pPr>
    <w:rPr>
      <w:rFonts w:eastAsiaTheme="minorHAnsi"/>
      <w:sz w:val="17"/>
    </w:rPr>
  </w:style>
  <w:style w:type="paragraph" w:customStyle="1" w:styleId="B4E76EC0CC3F4762AE68D514F609C8963">
    <w:name w:val="B4E76EC0CC3F4762AE68D514F609C8963"/>
    <w:rsid w:val="007429CE"/>
    <w:pPr>
      <w:spacing w:before="120" w:after="0" w:line="276" w:lineRule="auto"/>
    </w:pPr>
    <w:rPr>
      <w:rFonts w:eastAsiaTheme="minorHAnsi"/>
      <w:sz w:val="17"/>
    </w:rPr>
  </w:style>
  <w:style w:type="character" w:styleId="nfasis">
    <w:name w:val="Emphasis"/>
    <w:basedOn w:val="Fuentedeprrafopredeter"/>
    <w:uiPriority w:val="20"/>
    <w:qFormat/>
    <w:rsid w:val="007429CE"/>
    <w:rPr>
      <w:i/>
      <w:iCs/>
      <w:sz w:val="22"/>
    </w:rPr>
  </w:style>
  <w:style w:type="paragraph" w:customStyle="1" w:styleId="57E1413BE2F44558BE836436E7A4CBCC3">
    <w:name w:val="57E1413BE2F44558BE836436E7A4CBCC3"/>
    <w:rsid w:val="007429CE"/>
    <w:pPr>
      <w:spacing w:before="120" w:after="0" w:line="276" w:lineRule="auto"/>
    </w:pPr>
    <w:rPr>
      <w:rFonts w:eastAsiaTheme="minorHAnsi"/>
      <w:sz w:val="17"/>
    </w:rPr>
  </w:style>
  <w:style w:type="paragraph" w:customStyle="1" w:styleId="8060103DBF90419BA62664E9C1BC21F23">
    <w:name w:val="8060103DBF90419BA62664E9C1BC21F23"/>
    <w:rsid w:val="007429CE"/>
    <w:pPr>
      <w:spacing w:before="120" w:after="0" w:line="276" w:lineRule="auto"/>
    </w:pPr>
    <w:rPr>
      <w:rFonts w:eastAsiaTheme="minorHAnsi"/>
      <w:sz w:val="17"/>
    </w:rPr>
  </w:style>
  <w:style w:type="paragraph" w:customStyle="1" w:styleId="BE0CCAE6EE1F4B2DB13AB86F881C7A094">
    <w:name w:val="BE0CCAE6EE1F4B2DB13AB86F881C7A094"/>
    <w:rsid w:val="007429CE"/>
    <w:pPr>
      <w:spacing w:before="120" w:after="0" w:line="276" w:lineRule="auto"/>
    </w:pPr>
    <w:rPr>
      <w:rFonts w:eastAsiaTheme="minorHAnsi"/>
      <w:sz w:val="17"/>
    </w:rPr>
  </w:style>
  <w:style w:type="paragraph" w:customStyle="1" w:styleId="1A9ECF297E4840DFA0634969898630EF4">
    <w:name w:val="1A9ECF297E4840DFA0634969898630EF4"/>
    <w:rsid w:val="007429CE"/>
    <w:pPr>
      <w:spacing w:before="120" w:after="0" w:line="276" w:lineRule="auto"/>
    </w:pPr>
    <w:rPr>
      <w:rFonts w:eastAsiaTheme="minorHAnsi"/>
      <w:sz w:val="17"/>
    </w:rPr>
  </w:style>
  <w:style w:type="paragraph" w:customStyle="1" w:styleId="0DEEC6FC34684454A2F750F0F3860ADB3">
    <w:name w:val="0DEEC6FC34684454A2F750F0F3860ADB3"/>
    <w:rsid w:val="007429CE"/>
    <w:pPr>
      <w:spacing w:before="120" w:after="0" w:line="276" w:lineRule="auto"/>
    </w:pPr>
    <w:rPr>
      <w:rFonts w:eastAsiaTheme="minorHAnsi"/>
      <w:sz w:val="17"/>
    </w:rPr>
  </w:style>
  <w:style w:type="paragraph" w:customStyle="1" w:styleId="2E69381D75CF42FD99DFC1C055CCFC8E4">
    <w:name w:val="2E69381D75CF42FD99DFC1C055CCFC8E4"/>
    <w:rsid w:val="007429CE"/>
    <w:pPr>
      <w:spacing w:before="120" w:after="0" w:line="276" w:lineRule="auto"/>
    </w:pPr>
    <w:rPr>
      <w:rFonts w:eastAsiaTheme="minorHAnsi"/>
      <w:sz w:val="17"/>
    </w:rPr>
  </w:style>
  <w:style w:type="paragraph" w:customStyle="1" w:styleId="5DC84138BB334CC7A78D7B5A9BCDD0CC4">
    <w:name w:val="5DC84138BB334CC7A78D7B5A9BCDD0CC4"/>
    <w:rsid w:val="007429CE"/>
    <w:pPr>
      <w:spacing w:before="120" w:after="0" w:line="276" w:lineRule="auto"/>
    </w:pPr>
    <w:rPr>
      <w:rFonts w:eastAsiaTheme="minorHAnsi"/>
      <w:sz w:val="17"/>
    </w:rPr>
  </w:style>
  <w:style w:type="paragraph" w:customStyle="1" w:styleId="F64B06D238D64B60ABD6DB58A95D8E643">
    <w:name w:val="F64B06D238D64B60ABD6DB58A95D8E643"/>
    <w:rsid w:val="007429CE"/>
    <w:pPr>
      <w:spacing w:before="120" w:after="0" w:line="276" w:lineRule="auto"/>
    </w:pPr>
    <w:rPr>
      <w:rFonts w:eastAsiaTheme="minorHAnsi"/>
      <w:sz w:val="17"/>
    </w:rPr>
  </w:style>
  <w:style w:type="paragraph" w:customStyle="1" w:styleId="92651879A3BA4B57BCBD136377EB6F654">
    <w:name w:val="92651879A3BA4B57BCBD136377EB6F654"/>
    <w:rsid w:val="007429CE"/>
    <w:pPr>
      <w:spacing w:before="120" w:after="0" w:line="276" w:lineRule="auto"/>
    </w:pPr>
    <w:rPr>
      <w:rFonts w:eastAsiaTheme="minorHAnsi"/>
      <w:sz w:val="17"/>
    </w:rPr>
  </w:style>
  <w:style w:type="paragraph" w:customStyle="1" w:styleId="CBF358D86D6249E893480D28319345E04">
    <w:name w:val="CBF358D86D6249E893480D28319345E04"/>
    <w:rsid w:val="007429CE"/>
    <w:pPr>
      <w:spacing w:before="120" w:after="0" w:line="276" w:lineRule="auto"/>
    </w:pPr>
    <w:rPr>
      <w:rFonts w:eastAsiaTheme="minorHAnsi"/>
      <w:sz w:val="17"/>
    </w:rPr>
  </w:style>
  <w:style w:type="paragraph" w:customStyle="1" w:styleId="A6D4E7126A45483C82D85717159443354">
    <w:name w:val="A6D4E7126A45483C82D85717159443354"/>
    <w:rsid w:val="007429CE"/>
    <w:pPr>
      <w:spacing w:before="120" w:after="0" w:line="276" w:lineRule="auto"/>
    </w:pPr>
    <w:rPr>
      <w:rFonts w:eastAsiaTheme="minorHAnsi"/>
      <w:sz w:val="17"/>
    </w:rPr>
  </w:style>
  <w:style w:type="paragraph" w:customStyle="1" w:styleId="71CB5E8CC87C4ADFA3BBD75A6196F94A4">
    <w:name w:val="71CB5E8CC87C4ADFA3BBD75A6196F94A4"/>
    <w:rsid w:val="007429CE"/>
    <w:pPr>
      <w:spacing w:before="120" w:after="0" w:line="276" w:lineRule="auto"/>
    </w:pPr>
    <w:rPr>
      <w:rFonts w:eastAsiaTheme="minorHAnsi"/>
      <w:sz w:val="17"/>
    </w:rPr>
  </w:style>
  <w:style w:type="paragraph" w:customStyle="1" w:styleId="7692C70544544084B5EF836DEAEA0F883">
    <w:name w:val="7692C70544544084B5EF836DEAEA0F883"/>
    <w:rsid w:val="007429CE"/>
    <w:pPr>
      <w:spacing w:before="120" w:after="0" w:line="276" w:lineRule="auto"/>
    </w:pPr>
    <w:rPr>
      <w:rFonts w:eastAsiaTheme="minorHAnsi"/>
      <w:sz w:val="17"/>
    </w:rPr>
  </w:style>
  <w:style w:type="paragraph" w:customStyle="1" w:styleId="1733F22CFE6C479F83D62320CAC552324">
    <w:name w:val="1733F22CFE6C479F83D62320CAC552324"/>
    <w:rsid w:val="007429CE"/>
    <w:pPr>
      <w:spacing w:before="120" w:after="0" w:line="276" w:lineRule="auto"/>
    </w:pPr>
    <w:rPr>
      <w:rFonts w:eastAsiaTheme="minorHAnsi"/>
      <w:sz w:val="17"/>
    </w:rPr>
  </w:style>
  <w:style w:type="paragraph" w:customStyle="1" w:styleId="ACB078E22F594C2A96AAEECE2B1FFC204">
    <w:name w:val="ACB078E22F594C2A96AAEECE2B1FFC204"/>
    <w:rsid w:val="007429CE"/>
    <w:pPr>
      <w:spacing w:before="120" w:after="0" w:line="276" w:lineRule="auto"/>
    </w:pPr>
    <w:rPr>
      <w:rFonts w:eastAsiaTheme="minorHAnsi"/>
      <w:sz w:val="17"/>
    </w:rPr>
  </w:style>
  <w:style w:type="paragraph" w:customStyle="1" w:styleId="B4E76EC0CC3F4762AE68D514F609C8964">
    <w:name w:val="B4E76EC0CC3F4762AE68D514F609C8964"/>
    <w:rsid w:val="007429CE"/>
    <w:pPr>
      <w:spacing w:before="120" w:after="0" w:line="276" w:lineRule="auto"/>
    </w:pPr>
    <w:rPr>
      <w:rFonts w:eastAsiaTheme="minorHAnsi"/>
      <w:sz w:val="17"/>
    </w:rPr>
  </w:style>
  <w:style w:type="table" w:styleId="Tabladecuadrcula2">
    <w:name w:val="Grid Table 2"/>
    <w:basedOn w:val="Tablanormal"/>
    <w:uiPriority w:val="47"/>
    <w:rsid w:val="007429CE"/>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57E1413BE2F44558BE836436E7A4CBCC4">
    <w:name w:val="57E1413BE2F44558BE836436E7A4CBCC4"/>
    <w:rsid w:val="007429CE"/>
    <w:pPr>
      <w:spacing w:before="120" w:after="0" w:line="276" w:lineRule="auto"/>
    </w:pPr>
    <w:rPr>
      <w:rFonts w:eastAsiaTheme="minorHAnsi"/>
      <w:sz w:val="17"/>
    </w:rPr>
  </w:style>
  <w:style w:type="paragraph" w:customStyle="1" w:styleId="8060103DBF90419BA62664E9C1BC21F24">
    <w:name w:val="8060103DBF90419BA62664E9C1BC21F24"/>
    <w:rsid w:val="007429CE"/>
    <w:pPr>
      <w:spacing w:before="120" w:after="0" w:line="276" w:lineRule="auto"/>
    </w:pPr>
    <w:rPr>
      <w:rFonts w:eastAsiaTheme="minorHAnsi"/>
      <w:sz w:val="17"/>
    </w:rPr>
  </w:style>
  <w:style w:type="paragraph" w:customStyle="1" w:styleId="BE0CCAE6EE1F4B2DB13AB86F881C7A095">
    <w:name w:val="BE0CCAE6EE1F4B2DB13AB86F881C7A095"/>
    <w:rsid w:val="007429CE"/>
    <w:pPr>
      <w:spacing w:before="120" w:after="0" w:line="276" w:lineRule="auto"/>
    </w:pPr>
    <w:rPr>
      <w:rFonts w:eastAsiaTheme="minorHAnsi"/>
      <w:sz w:val="17"/>
    </w:rPr>
  </w:style>
  <w:style w:type="paragraph" w:customStyle="1" w:styleId="1A9ECF297E4840DFA0634969898630EF5">
    <w:name w:val="1A9ECF297E4840DFA0634969898630EF5"/>
    <w:rsid w:val="007429CE"/>
    <w:pPr>
      <w:spacing w:before="120" w:after="0" w:line="276" w:lineRule="auto"/>
    </w:pPr>
    <w:rPr>
      <w:rFonts w:eastAsiaTheme="minorHAnsi"/>
      <w:sz w:val="17"/>
    </w:rPr>
  </w:style>
  <w:style w:type="paragraph" w:customStyle="1" w:styleId="0DEEC6FC34684454A2F750F0F3860ADB4">
    <w:name w:val="0DEEC6FC34684454A2F750F0F3860ADB4"/>
    <w:rsid w:val="007429CE"/>
    <w:pPr>
      <w:spacing w:before="120" w:after="0" w:line="276" w:lineRule="auto"/>
    </w:pPr>
    <w:rPr>
      <w:rFonts w:eastAsiaTheme="minorHAnsi"/>
      <w:sz w:val="17"/>
    </w:rPr>
  </w:style>
  <w:style w:type="paragraph" w:customStyle="1" w:styleId="2E69381D75CF42FD99DFC1C055CCFC8E5">
    <w:name w:val="2E69381D75CF42FD99DFC1C055CCFC8E5"/>
    <w:rsid w:val="007429CE"/>
    <w:pPr>
      <w:spacing w:before="120" w:after="0" w:line="276" w:lineRule="auto"/>
    </w:pPr>
    <w:rPr>
      <w:rFonts w:eastAsiaTheme="minorHAnsi"/>
      <w:sz w:val="17"/>
    </w:rPr>
  </w:style>
  <w:style w:type="paragraph" w:customStyle="1" w:styleId="5DC84138BB334CC7A78D7B5A9BCDD0CC5">
    <w:name w:val="5DC84138BB334CC7A78D7B5A9BCDD0CC5"/>
    <w:rsid w:val="007429CE"/>
    <w:pPr>
      <w:spacing w:before="120" w:after="0" w:line="276" w:lineRule="auto"/>
    </w:pPr>
    <w:rPr>
      <w:rFonts w:eastAsiaTheme="minorHAnsi"/>
      <w:sz w:val="17"/>
    </w:rPr>
  </w:style>
  <w:style w:type="paragraph" w:customStyle="1" w:styleId="F64B06D238D64B60ABD6DB58A95D8E644">
    <w:name w:val="F64B06D238D64B60ABD6DB58A95D8E644"/>
    <w:rsid w:val="007429CE"/>
    <w:pPr>
      <w:spacing w:before="120" w:after="0" w:line="276" w:lineRule="auto"/>
    </w:pPr>
    <w:rPr>
      <w:rFonts w:eastAsiaTheme="minorHAnsi"/>
      <w:sz w:val="17"/>
    </w:rPr>
  </w:style>
  <w:style w:type="paragraph" w:customStyle="1" w:styleId="92651879A3BA4B57BCBD136377EB6F655">
    <w:name w:val="92651879A3BA4B57BCBD136377EB6F655"/>
    <w:rsid w:val="007429CE"/>
    <w:pPr>
      <w:spacing w:before="120" w:after="0" w:line="276" w:lineRule="auto"/>
    </w:pPr>
    <w:rPr>
      <w:rFonts w:eastAsiaTheme="minorHAnsi"/>
      <w:sz w:val="17"/>
    </w:rPr>
  </w:style>
  <w:style w:type="paragraph" w:customStyle="1" w:styleId="CBF358D86D6249E893480D28319345E05">
    <w:name w:val="CBF358D86D6249E893480D28319345E05"/>
    <w:rsid w:val="007429CE"/>
    <w:pPr>
      <w:spacing w:before="120" w:after="0" w:line="276" w:lineRule="auto"/>
    </w:pPr>
    <w:rPr>
      <w:rFonts w:eastAsiaTheme="minorHAnsi"/>
      <w:sz w:val="17"/>
    </w:rPr>
  </w:style>
  <w:style w:type="paragraph" w:customStyle="1" w:styleId="A6D4E7126A45483C82D85717159443355">
    <w:name w:val="A6D4E7126A45483C82D85717159443355"/>
    <w:rsid w:val="007429CE"/>
    <w:pPr>
      <w:spacing w:before="120" w:after="0" w:line="276" w:lineRule="auto"/>
    </w:pPr>
    <w:rPr>
      <w:rFonts w:eastAsiaTheme="minorHAnsi"/>
      <w:sz w:val="17"/>
    </w:rPr>
  </w:style>
  <w:style w:type="paragraph" w:customStyle="1" w:styleId="71CB5E8CC87C4ADFA3BBD75A6196F94A5">
    <w:name w:val="71CB5E8CC87C4ADFA3BBD75A6196F94A5"/>
    <w:rsid w:val="007429CE"/>
    <w:pPr>
      <w:spacing w:before="120" w:after="0" w:line="276" w:lineRule="auto"/>
    </w:pPr>
    <w:rPr>
      <w:rFonts w:eastAsiaTheme="minorHAnsi"/>
      <w:sz w:val="17"/>
    </w:rPr>
  </w:style>
  <w:style w:type="paragraph" w:customStyle="1" w:styleId="7692C70544544084B5EF836DEAEA0F884">
    <w:name w:val="7692C70544544084B5EF836DEAEA0F884"/>
    <w:rsid w:val="007429CE"/>
    <w:pPr>
      <w:spacing w:before="120" w:after="0" w:line="276" w:lineRule="auto"/>
    </w:pPr>
    <w:rPr>
      <w:rFonts w:eastAsiaTheme="minorHAnsi"/>
      <w:sz w:val="17"/>
    </w:rPr>
  </w:style>
  <w:style w:type="paragraph" w:customStyle="1" w:styleId="1733F22CFE6C479F83D62320CAC552325">
    <w:name w:val="1733F22CFE6C479F83D62320CAC552325"/>
    <w:rsid w:val="007429CE"/>
    <w:pPr>
      <w:spacing w:before="120" w:after="0" w:line="276" w:lineRule="auto"/>
    </w:pPr>
    <w:rPr>
      <w:rFonts w:eastAsiaTheme="minorHAnsi"/>
      <w:sz w:val="17"/>
    </w:rPr>
  </w:style>
  <w:style w:type="paragraph" w:customStyle="1" w:styleId="ACB078E22F594C2A96AAEECE2B1FFC205">
    <w:name w:val="ACB078E22F594C2A96AAEECE2B1FFC205"/>
    <w:rsid w:val="007429CE"/>
    <w:pPr>
      <w:spacing w:before="120" w:after="0" w:line="276" w:lineRule="auto"/>
    </w:pPr>
    <w:rPr>
      <w:rFonts w:eastAsiaTheme="minorHAnsi"/>
      <w:sz w:val="17"/>
    </w:rPr>
  </w:style>
  <w:style w:type="paragraph" w:customStyle="1" w:styleId="B4E76EC0CC3F4762AE68D514F609C8965">
    <w:name w:val="B4E76EC0CC3F4762AE68D514F609C8965"/>
    <w:rsid w:val="007429CE"/>
    <w:pPr>
      <w:spacing w:before="120" w:after="0" w:line="276" w:lineRule="auto"/>
    </w:pPr>
    <w:rPr>
      <w:rFonts w:eastAsiaTheme="minorHAnsi"/>
      <w:sz w:val="17"/>
    </w:rPr>
  </w:style>
  <w:style w:type="table" w:styleId="Tablaconcuadrcula4-nfasis3">
    <w:name w:val="Grid Table 4 Accent 3"/>
    <w:basedOn w:val="Tablanormal"/>
    <w:uiPriority w:val="49"/>
    <w:rsid w:val="007429CE"/>
    <w:pPr>
      <w:spacing w:after="0" w:line="240" w:lineRule="auto"/>
    </w:pPr>
    <w:rPr>
      <w:rFonts w:eastAsiaTheme="minorHAnsi"/>
      <w:color w:val="323E4F" w:themeColor="text2"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57E1413BE2F44558BE836436E7A4CBCC5">
    <w:name w:val="57E1413BE2F44558BE836436E7A4CBCC5"/>
    <w:rsid w:val="007429CE"/>
    <w:pPr>
      <w:spacing w:before="120" w:after="0" w:line="276" w:lineRule="auto"/>
    </w:pPr>
    <w:rPr>
      <w:rFonts w:eastAsiaTheme="minorHAnsi"/>
      <w:sz w:val="17"/>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2E9A-D762-40A4-9B49-F9D09D3DE3F0}">
  <ds:schemaRefs>
    <ds:schemaRef ds:uri="http://schemas.microsoft.com/sharepoint/v3/contenttype/forms"/>
  </ds:schemaRefs>
</ds:datastoreItem>
</file>

<file path=customXml/itemProps2.xml><?xml version="1.0" encoding="utf-8"?>
<ds:datastoreItem xmlns:ds="http://schemas.openxmlformats.org/officeDocument/2006/customXml" ds:itemID="{7C622455-6777-494E-851B-3D97340E6F4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F9A8A05-CD4F-4479-AF93-379187190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AAB1B-AA09-4063-AC18-414E4BB6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171</Words>
  <Characters>944</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2019-03-05T13:41:00Z</dcterms:created>
  <dcterms:modified xsi:type="dcterms:W3CDTF">2019-04-05T10:48:00Z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