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es-mx" w:val="es-mx"/>
        </w:rPr>
        <w:t xml:space="preserve">[Su nombre]</w:t>
      </w:r>
    </w:p>
    <w:p xmlns:w="http://schemas.openxmlformats.org/wordprocessingml/2006/main">
      <w:pPr>
        <w:pStyle w:val="ContactInfo"/>
      </w:pPr>
      <w:r>
        <w:rPr>
          <w:lang w:bidi="es-mx" w:val="es-mx"/>
        </w:rPr>
        <w:t xml:space="preserve">[Dirección] | [Ciudad, estado, código postal] | [Teléfono] | [Correo electrónico]</w:t>
      </w:r>
    </w:p>
    <w:p xmlns:w="http://schemas.openxmlformats.org/wordprocessingml/2006/main">
      <w:pPr>
        <w:pStyle w:val="Date"/>
      </w:pPr>
      <w:r>
        <w:rPr>
          <w:lang w:bidi="es-mx" w:val="es-mx"/>
        </w:rPr>
        <w:t xml:space="preserve">[Fecha]</w:t>
      </w:r>
    </w:p>
    <w:p xmlns:w="http://schemas.openxmlformats.org/wordprocessingml/2006/main">
      <w:pPr>
        <w:pStyle w:val="Address"/>
      </w:pPr>
      <w:r>
        <w:rPr>
          <w:lang w:bidi="es-mx" w:val="es-mx"/>
        </w:rPr>
        <w:t xml:space="preserve">[Nombre del destinatario]</w:t>
      </w:r>
    </w:p>
    <w:p xmlns:w="http://schemas.openxmlformats.org/wordprocessingml/2006/main">
      <w:pPr>
        <w:pStyle w:val="Address"/>
      </w:pPr>
      <w:r>
        <w:rPr>
          <w:lang w:bidi="es-mx" w:val="es-mx"/>
        </w:rPr>
        <w:t xml:space="preserve">[Título]</w:t>
      </w:r>
    </w:p>
    <w:p xmlns:w="http://schemas.openxmlformats.org/wordprocessingml/2006/main">
      <w:pPr>
        <w:pStyle w:val="Address"/>
      </w:pPr>
      <w:r>
        <w:rPr>
          <w:lang w:bidi="es-mx" w:val="es-mx"/>
        </w:rPr>
        <w:t xml:space="preserve">[Compañía]</w:t>
      </w:r>
    </w:p>
    <w:p xmlns:w="http://schemas.openxmlformats.org/wordprocessingml/2006/main">
      <w:pPr>
        <w:pStyle w:val="Address"/>
      </w:pPr>
      <w:r>
        <w:rPr>
          <w:lang w:bidi="es-mx" w:val="es-mx"/>
        </w:rPr>
        <w:t xml:space="preserve">[Dirección]</w:t>
      </w:r>
    </w:p>
    <w:p xmlns:w="http://schemas.openxmlformats.org/wordprocessingml/2006/main">
      <w:pPr>
        <w:pStyle w:val="Address"/>
      </w:pPr>
      <w:r>
        <w:rPr>
          <w:lang w:bidi="es-mx" w:val="es-mx"/>
        </w:rPr>
        <w:t xml:space="preserve">[Ciudad, estado, código postal]</w:t>
      </w:r>
    </w:p>
    <w:p xmlns:w="http://schemas.openxmlformats.org/wordprocessingml/2006/main">
      <w:pPr>
        <w:pStyle w:val="Salutation"/>
      </w:pPr>
      <w:r>
        <w:rPr>
          <w:lang w:bidi="es-mx" w:val="es-mx"/>
        </w:rPr>
        <w:t xml:space="preserve">Estimado [destinatario]:</w:t>
      </w:r>
    </w:p>
    <w:p xmlns:w="http://schemas.openxmlformats.org/wordprocessingml/2006/main">
      <w:r>
        <w:rPr>
          <w:lang w:bidi="es-mx" w:val="es-mx"/>
        </w:rPr>
        <w:t xml:space="preserve">Si está listo para escribir, seleccione este texto de sugerencia y comience a escribir para reemplazarlo por su propio texto. No incluya espacios a la izquierda o a la derecha de los caracteres de la selección.</w:t>
      </w:r>
    </w:p>
    <w:p xmlns:w="http://schemas.openxmlformats.org/wordprocessingml/2006/main">
      <w:r>
        <w:rPr>
          <w:lang w:bidi="es-mx" w:val="es-mx"/>
        </w:rPr>
        <w:t xml:space="preserve">Aplique el formato de texto que ve en esta carta simplemente haciendo clic en la ficha Inicio, en el grupo Estilos.</w:t>
      </w:r>
    </w:p>
    <w:p xmlns:w="http://schemas.openxmlformats.org/wordprocessingml/2006/main">
      <w:r>
        <w:rPr>
          <w:lang w:bidi="es-mx" w:val="es-mx"/>
        </w:rPr>
        <w:t xml:space="preserve">¿No sabe qué poner en la carta de presentación? Una buena idea sería incluir los motivos principales por los que cree que encajaría perfectamente en la empresa y por los que piensa que su candidatura para ese puesto en concreto es la mejor. Y, por supuesto, no se olvide de solicitar una entrevista. Pero sea breve: una carta de presentación no es una novela, aunque tenga muchas cosas que decir.</w:t>
      </w:r>
    </w:p>
    <w:p xmlns:w="http://schemas.openxmlformats.org/wordprocessingml/2006/main">
      <w:pPr>
        <w:pStyle w:val="Closing"/>
      </w:pPr>
      <w:r>
        <w:rPr>
          <w:lang w:bidi="es-mx" w:val="es-mx"/>
        </w:rPr>
        <w:t xml:space="preserve">Atentamente,</w:t>
      </w:r>
    </w:p>
    <w:p xmlns:w="http://schemas.openxmlformats.org/wordprocessingml/2006/main">
      <w:pPr>
        <w:pStyle w:val="Signature"/>
      </w:pPr>
      <w:r>
        <w:rPr>
          <w:lang w:bidi="es-mx" w:val="es-mx"/>
        </w:rPr>
        <w:t xml:space="preserve">[Su nombre]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pie de págin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es-mx" w:val="es-mx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arácter de fech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ácter de títu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ácter de título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ción de contac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arácter de título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arácter de título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Dirección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arácter de cierre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arácter de firm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arácter de saludo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arácter de pie de página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arácter de título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