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3" w:type="dxa"/>
        <w:tblInd w:w="1080" w:type="dxa"/>
        <w:tblLayout w:type="fixed"/>
        <w:tblLook w:val="0600" w:firstRow="0" w:lastRow="0" w:firstColumn="0" w:lastColumn="0" w:noHBand="1" w:noVBand="1"/>
      </w:tblPr>
      <w:tblGrid>
        <w:gridCol w:w="5490"/>
        <w:gridCol w:w="4383"/>
      </w:tblGrid>
      <w:tr w:rsidR="00E3286D" w:rsidRPr="00007D1A" w14:paraId="0C3DA14B" w14:textId="77777777" w:rsidTr="00030D11">
        <w:trPr>
          <w:trHeight w:val="1728"/>
        </w:trPr>
        <w:sdt>
          <w:sdtPr>
            <w:id w:val="-1112360283"/>
            <w:placeholder>
              <w:docPart w:val="6EF45238BFEE4BFEA4BB5DBE9368E5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490" w:type="dxa"/>
                <w:vAlign w:val="center"/>
              </w:tcPr>
              <w:p w14:paraId="74CF955B" w14:textId="7DB1581A" w:rsidR="00E3286D" w:rsidRPr="00007D1A" w:rsidRDefault="00443502" w:rsidP="00443502">
                <w:pPr>
                  <w:pStyle w:val="Ttulo"/>
                </w:pPr>
                <w:r w:rsidRPr="00007D1A">
                  <w:rPr>
                    <w:lang w:bidi="es-ES"/>
                  </w:rPr>
                  <w:t>Libro de contabilidad de pacientes</w:t>
                </w:r>
              </w:p>
            </w:tc>
          </w:sdtContent>
        </w:sdt>
        <w:tc>
          <w:tcPr>
            <w:tcW w:w="4383" w:type="dxa"/>
            <w:vAlign w:val="center"/>
          </w:tcPr>
          <w:p w14:paraId="5AA1CCE0" w14:textId="23733054" w:rsidR="00E3286D" w:rsidRPr="00007D1A" w:rsidRDefault="00443502" w:rsidP="00E3286D">
            <w:pPr>
              <w:spacing w:after="0"/>
              <w:jc w:val="right"/>
            </w:pPr>
            <w:r w:rsidRPr="00007D1A">
              <w:rPr>
                <w:lang w:bidi="es-ES"/>
              </w:rPr>
              <mc:AlternateContent>
                <mc:Choice Requires="wpg">
                  <w:drawing>
                    <wp:inline distT="0" distB="0" distL="0" distR="0" wp14:anchorId="1511D977" wp14:editId="117DF74A">
                      <wp:extent cx="2692400" cy="865717"/>
                      <wp:effectExtent l="0" t="0" r="0" b="0"/>
                      <wp:docPr id="6" name="Grupo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2400" cy="865717"/>
                                <a:chOff x="0" y="0"/>
                                <a:chExt cx="2692400" cy="865717"/>
                              </a:xfrm>
                            </wpg:grpSpPr>
                            <wps:wsp>
                              <wps:cNvPr id="20" name="Cuadro de texto 20"/>
                              <wps:cNvSpPr txBox="1"/>
                              <wps:spPr>
                                <a:xfrm>
                                  <a:off x="8467" y="541867"/>
                                  <a:ext cx="26797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85FCDC" w14:textId="77777777" w:rsidR="00443502" w:rsidRDefault="00443502" w:rsidP="0044350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uadro de texto 27"/>
                              <wps:cNvSpPr txBox="1"/>
                              <wps:spPr>
                                <a:xfrm>
                                  <a:off x="2032000" y="186267"/>
                                  <a:ext cx="6604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1C479D" w14:textId="77777777" w:rsidR="00443502" w:rsidRDefault="00443502" w:rsidP="00443502">
                                    <w:pPr>
                                      <w:spacing w:after="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4"/>
                              <wps:cNvSpPr txBox="1"/>
                              <wps:spPr>
                                <a:xfrm>
                                  <a:off x="0" y="264161"/>
                                  <a:ext cx="1480365" cy="2552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sdt>
                                    <w:sdtPr>
                                      <w:id w:val="1066540507"/>
                                      <w:placeholder>
                                        <w:docPart w:val="20AB5B24E9584792B49944FD3CC6BB91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14:paraId="0EDF3B11" w14:textId="1213C932" w:rsidR="00443502" w:rsidRPr="00443502" w:rsidRDefault="00443502" w:rsidP="00443502">
                                        <w:pPr>
                                          <w:pStyle w:val="Sinespaciado"/>
                                        </w:pPr>
                                        <w:r w:rsidRPr="00443502">
                                          <w:rPr>
                                            <w:lang w:bidi="es-ES"/>
                                          </w:rPr>
                                          <w:t>Nombre del paciente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wrap="square" lIns="0" tIns="0" rIns="0" bIns="0" rtlCol="0" anchor="b">
                                <a:noAutofit/>
                              </wps:bodyPr>
                            </wps:wsp>
                            <wps:wsp>
                              <wps:cNvPr id="29" name="Cuadro de texto 25"/>
                              <wps:cNvSpPr txBox="1"/>
                              <wps:spPr>
                                <a:xfrm>
                                  <a:off x="2023534" y="0"/>
                                  <a:ext cx="43180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F201ED" w14:textId="40549E0D" w:rsidR="00443502" w:rsidRPr="00443502" w:rsidRDefault="002C3E6C" w:rsidP="00443502">
                                    <w:pPr>
                                      <w:pStyle w:val="Sinespaciado"/>
                                    </w:pPr>
                                    <w:sdt>
                                      <w:sdtPr>
                                        <w:id w:val="-1500195109"/>
                                        <w:placeholder>
                                          <w:docPart w:val="CA1337011B2F45AFB4A02960D5254AA9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43502" w:rsidRPr="00443502">
                                          <w:rPr>
                                            <w:lang w:bidi="es-ES"/>
                                          </w:rPr>
                                          <w:t>Página</w:t>
                                        </w:r>
                                      </w:sdtContent>
                                    </w:sdt>
                                    <w:r w:rsidR="00443502" w:rsidRPr="00443502">
                                      <w:rPr>
                                        <w:lang w:bidi="es-ES"/>
                                      </w:rPr>
                                      <w:t>#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D977" id="Grupo 6" o:spid="_x0000_s1026" style="width:212pt;height:68.15pt;mso-position-horizontal-relative:char;mso-position-vertical-relative:line" coordsize="26924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0" o:spid="_x0000_s1027" type="#_x0000_t202" style="position:absolute;left:84;top:5418;width:2679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      <v:textbox inset=",0,,0">
                          <w:txbxContent>
                            <w:p w14:paraId="5885FCDC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shape>
                      <v:shape id="Cuadro de texto 27" o:spid="_x0000_s1028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      <v:textbox>
                          <w:txbxContent>
                            <w:p w14:paraId="391C479D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v:textbox>
                      </v:shape>
                      <v:shape id="Cuadro de texto 24" o:spid="_x0000_s1029" type="#_x0000_t202" style="position:absolute;top:2641;width:14803;height:25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      <v:textbox inset="0,0,0,0">
                          <w:txbxContent>
                            <w:sdt>
                              <w:sdtPr>
                                <w:id w:val="1066540507"/>
                                <w:placeholder>
                                  <w:docPart w:val="20AB5B24E9584792B49944FD3CC6BB91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0EDF3B11" w14:textId="1213C932" w:rsidR="00443502" w:rsidRPr="00443502" w:rsidRDefault="00443502" w:rsidP="00443502">
                                  <w:pPr>
                                    <w:pStyle w:val="Sinespaciado"/>
                                  </w:pPr>
                                  <w:r w:rsidRPr="00443502">
                                    <w:rPr>
                                      <w:lang w:bidi="es-ES"/>
                                    </w:rPr>
                                    <w:t>Nombre del paciente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v:shape id="Cuadro de texto 25" o:spid="_x0000_s1030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34F201ED" w14:textId="40549E0D" w:rsidR="00443502" w:rsidRPr="00443502" w:rsidRDefault="002C3E6C" w:rsidP="00443502">
                              <w:pPr>
                                <w:pStyle w:val="Sinespaciado"/>
                              </w:pPr>
                              <w:sdt>
                                <w:sdtPr>
                                  <w:id w:val="-1500195109"/>
                                  <w:placeholder>
                                    <w:docPart w:val="CA1337011B2F45AFB4A02960D5254AA9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43502" w:rsidRPr="00443502">
                                    <w:rPr>
                                      <w:lang w:bidi="es-ES"/>
                                    </w:rPr>
                                    <w:t>Página</w:t>
                                  </w:r>
                                </w:sdtContent>
                              </w:sdt>
                              <w:r w:rsidR="00443502" w:rsidRPr="00443502">
                                <w:rPr>
                                  <w:lang w:bidi="es-ES"/>
                                </w:rPr>
                                <w:t>#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7BD7FDC" w14:textId="77777777" w:rsidR="00443502" w:rsidRPr="00007D1A" w:rsidRDefault="00443502" w:rsidP="00443502">
      <w:pPr>
        <w:spacing w:after="0"/>
        <w:rPr>
          <w:sz w:val="2"/>
          <w:szCs w:val="2"/>
        </w:rPr>
      </w:pPr>
    </w:p>
    <w:tbl>
      <w:tblPr>
        <w:tblW w:w="5501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18"/>
        <w:gridCol w:w="1475"/>
        <w:gridCol w:w="4879"/>
        <w:gridCol w:w="1247"/>
        <w:gridCol w:w="1238"/>
        <w:gridCol w:w="1436"/>
      </w:tblGrid>
      <w:tr w:rsidR="00010736" w:rsidRPr="00007D1A" w14:paraId="232F8C53" w14:textId="315D0569" w:rsidTr="00030D11">
        <w:trPr>
          <w:trHeight w:val="271"/>
          <w:jc w:val="center"/>
        </w:trPr>
        <w:sdt>
          <w:sdtPr>
            <w:rPr>
              <w:rFonts w:ascii="Franklin Gothic Book" w:eastAsia="Times New Roman" w:hAnsi="Franklin Gothic Book" w:cs="Arial"/>
              <w:b/>
            </w:rPr>
            <w:id w:val="1755396336"/>
            <w:placeholder>
              <w:docPart w:val="D4CAF17D373047FB825ACC1AC9B92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1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1F497D" w:themeFill="text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C953569" w14:textId="390A6147" w:rsidR="00010736" w:rsidRPr="00007D1A" w:rsidRDefault="00010736" w:rsidP="00443502">
                <w:pPr>
                  <w:spacing w:after="0" w:line="240" w:lineRule="auto"/>
                  <w:jc w:val="center"/>
                  <w:rPr>
                    <w:rFonts w:ascii="Franklin Gothic Book" w:eastAsia="Times New Roman" w:hAnsi="Franklin Gothic Book" w:cs="Arial"/>
                    <w:b/>
                  </w:rPr>
                </w:pPr>
                <w:r w:rsidRPr="00007D1A">
                  <w:rPr>
                    <w:rStyle w:val="Ttulo1Car"/>
                    <w:lang w:bidi="es-ES"/>
                  </w:rPr>
                  <w:t>Fecha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505365144"/>
            <w:placeholder>
              <w:docPart w:val="58DB3D4A0D1640E4889FC8D338339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5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vAlign w:val="center"/>
              </w:tcPr>
              <w:p w14:paraId="3206B776" w14:textId="548E19E9" w:rsidR="00010736" w:rsidRPr="00007D1A" w:rsidRDefault="00010736" w:rsidP="00010736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007D1A">
                  <w:rPr>
                    <w:lang w:bidi="es-ES"/>
                  </w:rPr>
                  <w:t>Tipo</w:t>
                </w:r>
              </w:p>
            </w:tc>
          </w:sdtContent>
        </w:sdt>
        <w:sdt>
          <w:sdtPr>
            <w:rPr>
              <w:rFonts w:ascii="Franklin Gothic Book" w:eastAsia="Times New Roman" w:hAnsi="Franklin Gothic Book" w:cs="Arial"/>
            </w:rPr>
            <w:id w:val="-2064088884"/>
            <w:placeholder>
              <w:docPart w:val="98BA4330183942429148A817E33D8E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9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2658F" w:themeFill="accent3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132ECF0B" w14:textId="076B47B4" w:rsidR="00010736" w:rsidRPr="00007D1A" w:rsidRDefault="00010736" w:rsidP="00443502">
                <w:pPr>
                  <w:pStyle w:val="Ttulo1"/>
                  <w:jc w:val="center"/>
                  <w:rPr>
                    <w:rFonts w:ascii="Franklin Gothic Book" w:eastAsia="Times New Roman" w:hAnsi="Franklin Gothic Book" w:cs="Arial"/>
                  </w:rPr>
                </w:pPr>
                <w:r w:rsidRPr="00007D1A">
                  <w:rPr>
                    <w:lang w:bidi="es-ES"/>
                  </w:rPr>
                  <w:t>Descripción</w:t>
                </w:r>
              </w:p>
            </w:tc>
          </w:sdtContent>
        </w:sdt>
        <w:sdt>
          <w:sdtPr>
            <w:id w:val="-938134399"/>
            <w:placeholder>
              <w:docPart w:val="A903B17FB59F464D9CDA815216981A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4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05C9A0EE" w14:textId="3ECFCE6C" w:rsidR="00010736" w:rsidRPr="00007D1A" w:rsidRDefault="00010736" w:rsidP="00010736">
                <w:pPr>
                  <w:pStyle w:val="Ttulo1"/>
                  <w:jc w:val="center"/>
                </w:pPr>
                <w:r w:rsidRPr="00007D1A">
                  <w:rPr>
                    <w:lang w:bidi="es-ES"/>
                  </w:rPr>
                  <w:t>Gastos</w:t>
                </w:r>
              </w:p>
            </w:tc>
          </w:sdtContent>
        </w:sdt>
        <w:sdt>
          <w:sdtPr>
            <w:id w:val="-635951460"/>
            <w:placeholder>
              <w:docPart w:val="E9BBE08458B44530B9791BC337C95C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6A63F99E" w14:textId="1E891B6A" w:rsidR="00010736" w:rsidRPr="00007D1A" w:rsidRDefault="00010736" w:rsidP="00010736">
                <w:pPr>
                  <w:pStyle w:val="Ttulo1"/>
                  <w:jc w:val="center"/>
                </w:pPr>
                <w:r w:rsidRPr="00007D1A">
                  <w:rPr>
                    <w:lang w:bidi="es-ES"/>
                  </w:rPr>
                  <w:t>Créditos</w:t>
                </w:r>
              </w:p>
            </w:tc>
          </w:sdtContent>
        </w:sdt>
        <w:sdt>
          <w:sdtPr>
            <w:id w:val="110945748"/>
            <w:placeholder>
              <w:docPart w:val="562CD7F97387448A9AE20E30580199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6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595959" w:themeFill="accent5" w:themeFillTint="A6"/>
                <w:vAlign w:val="center"/>
              </w:tcPr>
              <w:p w14:paraId="58A5511A" w14:textId="75E28215" w:rsidR="00010736" w:rsidRPr="00007D1A" w:rsidRDefault="00010736" w:rsidP="00010736">
                <w:pPr>
                  <w:pStyle w:val="Ttulo1"/>
                  <w:jc w:val="center"/>
                </w:pPr>
                <w:r w:rsidRPr="00007D1A">
                  <w:rPr>
                    <w:lang w:bidi="es-ES"/>
                  </w:rPr>
                  <w:t>Saldo</w:t>
                </w:r>
              </w:p>
            </w:tc>
          </w:sdtContent>
        </w:sdt>
      </w:tr>
      <w:tr w:rsidR="00010736" w:rsidRPr="00007D1A" w14:paraId="246A165B" w14:textId="592548FB" w:rsidTr="00030D11">
        <w:trPr>
          <w:trHeight w:val="284"/>
          <w:jc w:val="center"/>
        </w:trPr>
        <w:tc>
          <w:tcPr>
            <w:tcW w:w="1217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7190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EE42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80951" w14:textId="46B9062E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A584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C607A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66DACA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07AE1475" w14:textId="3885A35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8641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50CD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C28B" w14:textId="78F3BD60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1AB3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BC4CC0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D71EA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bookmarkStart w:id="0" w:name="_GoBack"/>
        <w:bookmarkEnd w:id="0"/>
      </w:tr>
      <w:tr w:rsidR="00010736" w:rsidRPr="00007D1A" w14:paraId="7551E3A6" w14:textId="4CC10B9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36E4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94CF5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B3060" w14:textId="71B9EBB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BB9C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8CEA11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4E7A9E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722FA50B" w14:textId="666DE645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9833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3F0E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CA9C8" w14:textId="5BE3A3E8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A1B8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49494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127DFB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13451D7B" w14:textId="11BEA35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B996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EB3AA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7AD74" w14:textId="630E47F4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5E9B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6C141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98BE52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3CE2E85C" w14:textId="66E26EF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8AA0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BCE3E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FF781" w14:textId="1C35D86F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700B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AEA12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C6FDB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728CBCEB" w14:textId="48008A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8EBA2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9819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49A5D" w14:textId="617FFCFE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2CCE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A48856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D9F08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05C38785" w14:textId="5EEE4AC1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88A3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DFBE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C4491" w14:textId="1B8CD46C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F329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53D97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B6BFC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082073C6" w14:textId="5BE8242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2BE8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41ED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4FAC4" w14:textId="07762132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51F5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AC4402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3C118A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21AFC493" w14:textId="51DCC3D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2F9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BEF8B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DC58B" w14:textId="1F7F968A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05D1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C4786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D52206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1025916D" w14:textId="72B17DE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4FC1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0DBC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6E8A7" w14:textId="45582A05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8057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FD2C0D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E3733F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180B3D8D" w14:textId="46D1AE73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8C04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60DF9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4B6FC" w14:textId="530D4D72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CC9E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51D6F2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51E473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40EAEE82" w14:textId="259E25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5036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9E99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003DF" w14:textId="5F6D6649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1551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D8E1FE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F192A7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13ECD688" w14:textId="437E8998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CDB2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A27BF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210B" w14:textId="48833559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D78B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9A543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87163C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24142F24" w14:textId="610EE300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CEE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EED0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4A0A2" w14:textId="307A7B0A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30E3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148AF4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32758E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6CC2AE00" w14:textId="678B8BC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13A8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3F24E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F9E64" w14:textId="4E68CAF6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3C4F7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74C897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F7F6CD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6739820B" w14:textId="06809DB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A214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EFF6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3EA5" w14:textId="027743C1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C183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E02D0C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2EAB1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5C3B3620" w14:textId="0C65E9F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EC33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F8A8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36840" w14:textId="214A0145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283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081590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CCCADE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0615E581" w14:textId="13391BB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98498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16A2F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9D36C" w14:textId="681274C5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0E173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634E6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E9F5C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58F6D4AD" w14:textId="7A87B8FF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2287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9A58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7CD61" w14:textId="2A762802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BBC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799E0E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3D114A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7A75ADF0" w14:textId="471355C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E12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169CF3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FECCF" w14:textId="4B7EF1FF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CB842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629A2D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BCE120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6C1C543C" w14:textId="3B96578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EDB0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F25E6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58BB6" w14:textId="5E9003E5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D9BBB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00F4A3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1A7DC3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699F86EF" w14:textId="6FB7D01E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8730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11B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1259D" w14:textId="4E1D6D90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CC49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6C213B9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9B7FA3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4BA67EF0" w14:textId="22062E34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87F1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C481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0E115" w14:textId="7611829A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7DE42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16ACB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2732D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2F656EE8" w14:textId="14D74E69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0ABC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8354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F565" w14:textId="6FF60419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4E01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8651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E7CAD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5BEDD5AE" w14:textId="315E6D6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C759F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BA0F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94F92" w14:textId="71F1E5D9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E62B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BCE6BC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E970E1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1C1E4987" w14:textId="54033DE6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B4DE6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DA36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AA7" w14:textId="212B8D6F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A9A4D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D88F4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6A825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2C9514FF" w14:textId="6016F8A7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77371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CDC4C4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4A71E" w14:textId="0E1D4101" w:rsidR="00010736" w:rsidRPr="00007D1A" w:rsidRDefault="00010736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0768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D8C73E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4E0F95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10736" w:rsidRPr="00007D1A" w14:paraId="70943776" w14:textId="09B8BD12" w:rsidTr="00030D11">
        <w:trPr>
          <w:trHeight w:val="284"/>
          <w:jc w:val="center"/>
        </w:trPr>
        <w:tc>
          <w:tcPr>
            <w:tcW w:w="1217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D283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B98A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487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4D4111" w14:textId="6202555D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C5F6A7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2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3D5F40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43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F3A0B6C" w14:textId="77777777" w:rsidR="00010736" w:rsidRPr="00007D1A" w:rsidRDefault="00010736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14:paraId="33616DA6" w14:textId="77777777" w:rsidR="00E3286D" w:rsidRPr="00007D1A" w:rsidRDefault="00E3286D" w:rsidP="00443502">
      <w:pPr>
        <w:spacing w:after="0"/>
        <w:rPr>
          <w:sz w:val="2"/>
          <w:szCs w:val="2"/>
        </w:rPr>
      </w:pPr>
    </w:p>
    <w:sectPr w:rsidR="00E3286D" w:rsidRPr="00007D1A" w:rsidSect="00030D11">
      <w:headerReference w:type="default" r:id="rId10"/>
      <w:pgSz w:w="11906" w:h="16838" w:code="9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016D" w14:textId="77777777" w:rsidR="002C3E6C" w:rsidRDefault="002C3E6C" w:rsidP="001A0130">
      <w:pPr>
        <w:spacing w:after="0" w:line="240" w:lineRule="auto"/>
      </w:pPr>
      <w:r>
        <w:separator/>
      </w:r>
    </w:p>
  </w:endnote>
  <w:endnote w:type="continuationSeparator" w:id="0">
    <w:p w14:paraId="4E5710CC" w14:textId="77777777" w:rsidR="002C3E6C" w:rsidRDefault="002C3E6C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98D2" w14:textId="77777777" w:rsidR="002C3E6C" w:rsidRDefault="002C3E6C" w:rsidP="001A0130">
      <w:pPr>
        <w:spacing w:after="0" w:line="240" w:lineRule="auto"/>
      </w:pPr>
      <w:r>
        <w:separator/>
      </w:r>
    </w:p>
  </w:footnote>
  <w:footnote w:type="continuationSeparator" w:id="0">
    <w:p w14:paraId="10F97C18" w14:textId="77777777" w:rsidR="002C3E6C" w:rsidRDefault="002C3E6C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188" w14:textId="0B795409" w:rsidR="001A0130" w:rsidRDefault="00443502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999085" wp14:editId="35FEA18D">
              <wp:simplePos x="0" y="0"/>
              <wp:positionH relativeFrom="page">
                <wp:posOffset>132080</wp:posOffset>
              </wp:positionH>
              <wp:positionV relativeFrom="page">
                <wp:posOffset>231140</wp:posOffset>
              </wp:positionV>
              <wp:extent cx="7287768" cy="9592056"/>
              <wp:effectExtent l="0" t="0" r="8890" b="9525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ángulo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Imagen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upo 5" descr="Icono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Elipse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upo 8" descr="Icono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orma libre: Forma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orma libre: Forma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orma libre: Forma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orma libre: Forma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orma libre: Forma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orma libre: Forma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orma libre: Forma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orma libre: Forma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orma libre: Forma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orma libre: Forma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orma libre: Forma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79E530" id="Grupo 1" o:spid="_x0000_s1026" style="position:absolute;margin-left:10.4pt;margin-top:18.2pt;width:573.85pt;height:755.3pt;z-index:-251646976;mso-position-horizontal-relative:page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">
              <v:rect id="Rectángulo 3" o:spid="_x0000_s1027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ángulo 4" o:spid="_x0000_s1028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4" o:spid="_x0000_s1029" type="#_x0000_t75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upo 5" o:spid="_x0000_s1030" alt="Icono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Elipse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upo 8" o:spid="_x0000_s1032" alt="Icono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orma libre: Forma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orma libre: Forma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orma libre: Forma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orma libre: Forma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443502"/>
    <w:rsid w:val="00007D1A"/>
    <w:rsid w:val="00010736"/>
    <w:rsid w:val="00030D11"/>
    <w:rsid w:val="00031A76"/>
    <w:rsid w:val="00146B22"/>
    <w:rsid w:val="001A0130"/>
    <w:rsid w:val="00214FE1"/>
    <w:rsid w:val="00232876"/>
    <w:rsid w:val="00267116"/>
    <w:rsid w:val="002B5640"/>
    <w:rsid w:val="002C3E6C"/>
    <w:rsid w:val="002F66A1"/>
    <w:rsid w:val="00355DEE"/>
    <w:rsid w:val="003B49EC"/>
    <w:rsid w:val="003D4EB3"/>
    <w:rsid w:val="00402433"/>
    <w:rsid w:val="00443502"/>
    <w:rsid w:val="004F0368"/>
    <w:rsid w:val="005A20B8"/>
    <w:rsid w:val="005E6FA8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935BF9"/>
    <w:rsid w:val="009E70CA"/>
    <w:rsid w:val="00AB370C"/>
    <w:rsid w:val="00BA66C3"/>
    <w:rsid w:val="00C30A27"/>
    <w:rsid w:val="00CB16D2"/>
    <w:rsid w:val="00CD05DC"/>
    <w:rsid w:val="00CD5B0D"/>
    <w:rsid w:val="00D57D1C"/>
    <w:rsid w:val="00DC1831"/>
    <w:rsid w:val="00E3286D"/>
    <w:rsid w:val="00E413DD"/>
    <w:rsid w:val="00E552A9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3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Ttulo1">
    <w:name w:val="heading 1"/>
    <w:basedOn w:val="Normal"/>
    <w:next w:val="Normal"/>
    <w:link w:val="Ttulo1C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007D1A"/>
    <w:pPr>
      <w:spacing w:before="0" w:beforeAutospacing="0" w:after="0" w:afterAutospacing="0" w:line="480" w:lineRule="exact"/>
    </w:pPr>
    <w:rPr>
      <w:rFonts w:asciiTheme="majorHAnsi" w:eastAsia="Times New Roman" w:hAnsiTheme="majorHAnsi"/>
      <w:b/>
      <w:bCs/>
      <w:color w:val="FFFFFF"/>
      <w:sz w:val="54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07D1A"/>
    <w:rPr>
      <w:rFonts w:asciiTheme="majorHAnsi" w:eastAsia="Times New Roman" w:hAnsiTheme="majorHAnsi" w:cs="Times New Roman"/>
      <w:b/>
      <w:bCs/>
      <w:color w:val="FFFFFF"/>
      <w:sz w:val="54"/>
      <w:szCs w:val="60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Ttulo1Car">
    <w:name w:val="Título 1 Car"/>
    <w:basedOn w:val="Fuentedeprrafopredeter"/>
    <w:link w:val="Ttulo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sdeoficina">
    <w:name w:val="Horarios de oficina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14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F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45238BFEE4BFEA4BB5DBE9368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1D6E5-994E-480F-AE56-783CCCB02E15}"/>
      </w:docPartPr>
      <w:docPartBody>
        <w:p w:rsidR="00A709DD" w:rsidRDefault="00102A9C" w:rsidP="00102A9C">
          <w:pPr>
            <w:pStyle w:val="6EF45238BFEE4BFEA4BB5DBE9368E5DB4"/>
          </w:pPr>
          <w:r w:rsidRPr="00007D1A">
            <w:rPr>
              <w:lang w:bidi="es-ES"/>
            </w:rPr>
            <w:t>Libro de contabilidad de pacientes</w:t>
          </w:r>
        </w:p>
      </w:docPartBody>
    </w:docPart>
    <w:docPart>
      <w:docPartPr>
        <w:name w:val="20AB5B24E9584792B49944FD3CC6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F923-4B2B-45CF-8355-17CCE355B7BB}"/>
      </w:docPartPr>
      <w:docPartBody>
        <w:p w:rsidR="00A709DD" w:rsidRDefault="00102A9C" w:rsidP="00102A9C">
          <w:pPr>
            <w:pStyle w:val="20AB5B24E9584792B49944FD3CC6BB913"/>
          </w:pPr>
          <w:r w:rsidRPr="00443502">
            <w:rPr>
              <w:lang w:bidi="es-ES"/>
            </w:rPr>
            <w:t>Nombre del paciente</w:t>
          </w:r>
        </w:p>
      </w:docPartBody>
    </w:docPart>
    <w:docPart>
      <w:docPartPr>
        <w:name w:val="D4CAF17D373047FB825ACC1AC9B9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4937-EFDC-49D6-ADCA-176EF9DF7415}"/>
      </w:docPartPr>
      <w:docPartBody>
        <w:p w:rsidR="003B4D6F" w:rsidRDefault="00102A9C" w:rsidP="00102A9C">
          <w:pPr>
            <w:pStyle w:val="D4CAF17D373047FB825ACC1AC9B92FAD7"/>
          </w:pPr>
          <w:r w:rsidRPr="00007D1A">
            <w:rPr>
              <w:rStyle w:val="Ttulo1Car"/>
              <w:lang w:bidi="es-ES"/>
            </w:rPr>
            <w:t>Fecha</w:t>
          </w:r>
        </w:p>
      </w:docPartBody>
    </w:docPart>
    <w:docPart>
      <w:docPartPr>
        <w:name w:val="98BA4330183942429148A817E33D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3DC9-5FC4-4C5D-8528-F5E5195D3819}"/>
      </w:docPartPr>
      <w:docPartBody>
        <w:p w:rsidR="003B4D6F" w:rsidRDefault="00102A9C" w:rsidP="00102A9C">
          <w:pPr>
            <w:pStyle w:val="98BA4330183942429148A817E33D8ED84"/>
          </w:pPr>
          <w:r w:rsidRPr="00007D1A">
            <w:rPr>
              <w:lang w:bidi="es-ES"/>
            </w:rPr>
            <w:t>Descripción</w:t>
          </w:r>
        </w:p>
      </w:docPartBody>
    </w:docPart>
    <w:docPart>
      <w:docPartPr>
        <w:name w:val="A903B17FB59F464D9CDA8152169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E326-6E54-4347-8339-8F9DAE2525DE}"/>
      </w:docPartPr>
      <w:docPartBody>
        <w:p w:rsidR="003B4D6F" w:rsidRDefault="00102A9C" w:rsidP="00102A9C">
          <w:pPr>
            <w:pStyle w:val="A903B17FB59F464D9CDA815216981A3B4"/>
          </w:pPr>
          <w:r w:rsidRPr="00007D1A">
            <w:rPr>
              <w:lang w:bidi="es-ES"/>
            </w:rPr>
            <w:t>Gastos</w:t>
          </w:r>
        </w:p>
      </w:docPartBody>
    </w:docPart>
    <w:docPart>
      <w:docPartPr>
        <w:name w:val="E9BBE08458B44530B9791BC337C9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49A5-E5AC-45CE-855C-B78A8CC7BC93}"/>
      </w:docPartPr>
      <w:docPartBody>
        <w:p w:rsidR="003B4D6F" w:rsidRDefault="00102A9C" w:rsidP="00102A9C">
          <w:pPr>
            <w:pStyle w:val="E9BBE08458B44530B9791BC337C95C944"/>
          </w:pPr>
          <w:r w:rsidRPr="00007D1A">
            <w:rPr>
              <w:lang w:bidi="es-ES"/>
            </w:rPr>
            <w:t>Créditos</w:t>
          </w:r>
        </w:p>
      </w:docPartBody>
    </w:docPart>
    <w:docPart>
      <w:docPartPr>
        <w:name w:val="562CD7F97387448A9AE20E30580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DBBE-9E63-4336-A858-20F84EA3DC82}"/>
      </w:docPartPr>
      <w:docPartBody>
        <w:p w:rsidR="003B4D6F" w:rsidRDefault="00102A9C" w:rsidP="00102A9C">
          <w:pPr>
            <w:pStyle w:val="562CD7F97387448A9AE20E30580199484"/>
          </w:pPr>
          <w:r w:rsidRPr="00007D1A">
            <w:rPr>
              <w:lang w:bidi="es-ES"/>
            </w:rPr>
            <w:t>Saldo</w:t>
          </w:r>
        </w:p>
      </w:docPartBody>
    </w:docPart>
    <w:docPart>
      <w:docPartPr>
        <w:name w:val="58DB3D4A0D1640E4889FC8D33833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6F5E-3CDC-4346-A6A4-E83EB4EBDF93}"/>
      </w:docPartPr>
      <w:docPartBody>
        <w:p w:rsidR="003B4D6F" w:rsidRDefault="00102A9C" w:rsidP="00102A9C">
          <w:pPr>
            <w:pStyle w:val="58DB3D4A0D1640E4889FC8D3383396543"/>
          </w:pPr>
          <w:r w:rsidRPr="00007D1A">
            <w:rPr>
              <w:lang w:bidi="es-ES"/>
            </w:rPr>
            <w:t>Tipo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5"/>
    <w:rsid w:val="00073BDF"/>
    <w:rsid w:val="00102A9C"/>
    <w:rsid w:val="00151215"/>
    <w:rsid w:val="001D3AC7"/>
    <w:rsid w:val="0023291A"/>
    <w:rsid w:val="003B4D6F"/>
    <w:rsid w:val="005F0BE0"/>
    <w:rsid w:val="006B2E8F"/>
    <w:rsid w:val="00A709DD"/>
    <w:rsid w:val="00B56393"/>
    <w:rsid w:val="00F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F45238BFEE4BFEA4BB5DBE9368E5DB">
    <w:name w:val="6EF45238BFEE4BFEA4BB5DBE9368E5DB"/>
  </w:style>
  <w:style w:type="paragraph" w:customStyle="1" w:styleId="744B336597664A5982A87970AC9A2FA2">
    <w:name w:val="744B336597664A5982A87970AC9A2FA2"/>
  </w:style>
  <w:style w:type="paragraph" w:customStyle="1" w:styleId="0E25F06B4B5E4F45B1900215CEE47BBF">
    <w:name w:val="0E25F06B4B5E4F45B1900215CEE47BBF"/>
  </w:style>
  <w:style w:type="paragraph" w:customStyle="1" w:styleId="0B0565C8370B4EB2BFF4656A45BB4AA8">
    <w:name w:val="0B0565C8370B4EB2BFF4656A45BB4AA8"/>
  </w:style>
  <w:style w:type="paragraph" w:customStyle="1" w:styleId="1D9583636C984749A4CDA293B18D5684">
    <w:name w:val="1D9583636C984749A4CDA293B18D5684"/>
  </w:style>
  <w:style w:type="paragraph" w:customStyle="1" w:styleId="Labels">
    <w:name w:val="Labels"/>
    <w:basedOn w:val="Normal"/>
    <w:qFormat/>
    <w:rsid w:val="00151215"/>
    <w:pPr>
      <w:spacing w:after="0"/>
    </w:pPr>
    <w:rPr>
      <w:rFonts w:eastAsiaTheme="minorHAnsi"/>
      <w:sz w:val="18"/>
    </w:rPr>
  </w:style>
  <w:style w:type="paragraph" w:customStyle="1" w:styleId="D8DAB07E285E44BBA1D70C3FA117C1A2">
    <w:name w:val="D8DAB07E285E44BBA1D70C3FA117C1A2"/>
  </w:style>
  <w:style w:type="paragraph" w:customStyle="1" w:styleId="B62458C1F38A45F49EDE895D3A6937D7">
    <w:name w:val="B62458C1F38A45F49EDE895D3A6937D7"/>
  </w:style>
  <w:style w:type="paragraph" w:customStyle="1" w:styleId="D44F4CCEBE7D4834A687F932186903B0">
    <w:name w:val="D44F4CCEBE7D4834A687F932186903B0"/>
  </w:style>
  <w:style w:type="paragraph" w:customStyle="1" w:styleId="9452C4A588FB4B0BA5C176A113EB184A">
    <w:name w:val="9452C4A588FB4B0BA5C176A113EB184A"/>
  </w:style>
  <w:style w:type="paragraph" w:customStyle="1" w:styleId="26F6EBDB69EC41BE80AC6CBC3044ACDD">
    <w:name w:val="26F6EBDB69EC41BE80AC6CBC3044ACDD"/>
  </w:style>
  <w:style w:type="paragraph" w:customStyle="1" w:styleId="910B8A90410546A5AFB96C2708BBC52B">
    <w:name w:val="910B8A90410546A5AFB96C2708BBC52B"/>
  </w:style>
  <w:style w:type="paragraph" w:customStyle="1" w:styleId="8B22DA1D5DEC4EEBA5226D212A50F8B6">
    <w:name w:val="8B22DA1D5DEC4EEBA5226D212A50F8B6"/>
  </w:style>
  <w:style w:type="paragraph" w:customStyle="1" w:styleId="0B5683F9986A45F186A8039F75F548C2">
    <w:name w:val="0B5683F9986A45F186A8039F75F548C2"/>
  </w:style>
  <w:style w:type="paragraph" w:customStyle="1" w:styleId="33DDE5998C8542CF9B4D5B363B6C0017">
    <w:name w:val="33DDE5998C8542CF9B4D5B363B6C0017"/>
  </w:style>
  <w:style w:type="paragraph" w:customStyle="1" w:styleId="691392209FE74700AA66EBFC089BECBD">
    <w:name w:val="691392209FE74700AA66EBFC089BECBD"/>
  </w:style>
  <w:style w:type="paragraph" w:customStyle="1" w:styleId="544D1252D72D41C18959444B0F203A68">
    <w:name w:val="544D1252D72D41C18959444B0F203A68"/>
  </w:style>
  <w:style w:type="paragraph" w:customStyle="1" w:styleId="F4EFFEBCA4A94936B03D004FB8B91E4E">
    <w:name w:val="F4EFFEBCA4A94936B03D004FB8B91E4E"/>
  </w:style>
  <w:style w:type="paragraph" w:customStyle="1" w:styleId="012B33044D86415C9822FD5EA679236D">
    <w:name w:val="012B33044D86415C9822FD5EA679236D"/>
  </w:style>
  <w:style w:type="paragraph" w:customStyle="1" w:styleId="A3C29D239EFF4272983F7E1CB1727FF0">
    <w:name w:val="A3C29D239EFF4272983F7E1CB1727FF0"/>
  </w:style>
  <w:style w:type="paragraph" w:customStyle="1" w:styleId="F3AF354DBD5E430D82846A51EC94A0A7">
    <w:name w:val="F3AF354DBD5E430D82846A51EC94A0A7"/>
  </w:style>
  <w:style w:type="paragraph" w:customStyle="1" w:styleId="B607250374324E53A056E06B0DF14D17">
    <w:name w:val="B607250374324E53A056E06B0DF14D17"/>
  </w:style>
  <w:style w:type="paragraph" w:customStyle="1" w:styleId="8490EA1F827F40D49326CE2809461D6B">
    <w:name w:val="8490EA1F827F40D49326CE2809461D6B"/>
  </w:style>
  <w:style w:type="paragraph" w:customStyle="1" w:styleId="63CA05634210492C98C2B836A31ED8A6">
    <w:name w:val="63CA05634210492C98C2B836A31ED8A6"/>
  </w:style>
  <w:style w:type="paragraph" w:customStyle="1" w:styleId="F5AEDA7E92D8482289058AC488FC898A">
    <w:name w:val="F5AEDA7E92D8482289058AC488FC898A"/>
  </w:style>
  <w:style w:type="paragraph" w:customStyle="1" w:styleId="359B8884093E4A15AB10982BB3A56926">
    <w:name w:val="359B8884093E4A15AB10982BB3A56926"/>
  </w:style>
  <w:style w:type="paragraph" w:customStyle="1" w:styleId="18D8829A944D481697AA7EE9853126AD">
    <w:name w:val="18D8829A944D481697AA7EE9853126AD"/>
  </w:style>
  <w:style w:type="paragraph" w:customStyle="1" w:styleId="D1844E6B283C42839C67DB4FCE0A35A8">
    <w:name w:val="D1844E6B283C42839C67DB4FCE0A35A8"/>
  </w:style>
  <w:style w:type="paragraph" w:customStyle="1" w:styleId="D2EDEC25E4944F9E83D56172A3DE5825">
    <w:name w:val="D2EDEC25E4944F9E83D56172A3DE5825"/>
  </w:style>
  <w:style w:type="paragraph" w:customStyle="1" w:styleId="53D2E3D5ABB44B0DA7D904B14BDCB32B">
    <w:name w:val="53D2E3D5ABB44B0DA7D904B14BDCB32B"/>
  </w:style>
  <w:style w:type="character" w:styleId="Textodelmarcadordeposicin">
    <w:name w:val="Placeholder Text"/>
    <w:basedOn w:val="Fuentedeprrafopredeter"/>
    <w:uiPriority w:val="99"/>
    <w:semiHidden/>
    <w:rsid w:val="00102A9C"/>
    <w:rPr>
      <w:color w:val="808080"/>
    </w:rPr>
  </w:style>
  <w:style w:type="table" w:styleId="Tablaconcuadrcula">
    <w:name w:val="Table Grid"/>
    <w:basedOn w:val="Tablanormal"/>
    <w:uiPriority w:val="39"/>
    <w:rsid w:val="0015121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B22DA1D5DEC4EEBA5226D212A50F8B61">
    <w:name w:val="8B22DA1D5DEC4EEBA5226D212A50F8B61"/>
    <w:rsid w:val="00151215"/>
    <w:pPr>
      <w:spacing w:after="0"/>
    </w:pPr>
    <w:rPr>
      <w:rFonts w:eastAsiaTheme="minorHAnsi"/>
      <w:sz w:val="18"/>
    </w:rPr>
  </w:style>
  <w:style w:type="paragraph" w:customStyle="1" w:styleId="0B5683F9986A45F186A8039F75F548C21">
    <w:name w:val="0B5683F9986A45F186A8039F75F548C21"/>
    <w:rsid w:val="00151215"/>
    <w:rPr>
      <w:rFonts w:eastAsiaTheme="minorHAnsi"/>
    </w:rPr>
  </w:style>
  <w:style w:type="paragraph" w:customStyle="1" w:styleId="33DDE5998C8542CF9B4D5B363B6C00171">
    <w:name w:val="33DDE5998C8542CF9B4D5B363B6C00171"/>
    <w:rsid w:val="00151215"/>
    <w:rPr>
      <w:rFonts w:eastAsiaTheme="minorHAnsi"/>
    </w:rPr>
  </w:style>
  <w:style w:type="paragraph" w:customStyle="1" w:styleId="F5AEDA7E92D8482289058AC488FC898A1">
    <w:name w:val="F5AEDA7E92D8482289058AC488FC898A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359B8884093E4A15AB10982BB3A569261">
    <w:name w:val="359B8884093E4A15AB10982BB3A569261"/>
    <w:rsid w:val="00151215"/>
    <w:pPr>
      <w:spacing w:after="0" w:line="216" w:lineRule="auto"/>
    </w:pPr>
    <w:rPr>
      <w:rFonts w:eastAsiaTheme="minorHAnsi"/>
      <w:i/>
      <w:sz w:val="16"/>
    </w:rPr>
  </w:style>
  <w:style w:type="paragraph" w:customStyle="1" w:styleId="18D8829A944D481697AA7EE9853126AD1">
    <w:name w:val="18D8829A944D481697AA7EE9853126AD1"/>
    <w:rsid w:val="00151215"/>
    <w:pPr>
      <w:spacing w:after="0" w:line="240" w:lineRule="auto"/>
    </w:pPr>
    <w:rPr>
      <w:rFonts w:eastAsia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102A9C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7964DB412D634F56BDFC066E5EBB88B0">
    <w:name w:val="7964DB412D634F56BDFC066E5EBB88B0"/>
    <w:rsid w:val="00151215"/>
    <w:rPr>
      <w:rFonts w:eastAsiaTheme="minorHAnsi"/>
    </w:rPr>
  </w:style>
  <w:style w:type="paragraph" w:customStyle="1" w:styleId="7964DB412D634F56BDFC066E5EBB88B01">
    <w:name w:val="7964DB412D634F56BDFC066E5EBB88B01"/>
    <w:rsid w:val="00151215"/>
    <w:rPr>
      <w:rFonts w:eastAsiaTheme="minorHAnsi"/>
    </w:rPr>
  </w:style>
  <w:style w:type="paragraph" w:customStyle="1" w:styleId="7964DB412D634F56BDFC066E5EBB88B02">
    <w:name w:val="7964DB412D634F56BDFC066E5EBB88B02"/>
    <w:rsid w:val="00151215"/>
    <w:rPr>
      <w:rFonts w:eastAsiaTheme="minorHAnsi"/>
    </w:rPr>
  </w:style>
  <w:style w:type="paragraph" w:customStyle="1" w:styleId="7964DB412D634F56BDFC066E5EBB88B03">
    <w:name w:val="7964DB412D634F56BDFC066E5EBB88B03"/>
    <w:rsid w:val="00A709DD"/>
    <w:rPr>
      <w:rFonts w:eastAsiaTheme="minorHAnsi"/>
    </w:rPr>
  </w:style>
  <w:style w:type="paragraph" w:customStyle="1" w:styleId="7964DB412D634F56BDFC066E5EBB88B04">
    <w:name w:val="7964DB412D634F56BDFC066E5EBB88B04"/>
    <w:rsid w:val="00A709DD"/>
    <w:rPr>
      <w:rFonts w:eastAsiaTheme="minorHAnsi"/>
    </w:rPr>
  </w:style>
  <w:style w:type="paragraph" w:customStyle="1" w:styleId="7964DB412D634F56BDFC066E5EBB88B05">
    <w:name w:val="7964DB412D634F56BDFC066E5EBB88B05"/>
    <w:rsid w:val="00A709DD"/>
    <w:rPr>
      <w:rFonts w:eastAsiaTheme="minorHAnsi"/>
    </w:rPr>
  </w:style>
  <w:style w:type="paragraph" w:customStyle="1" w:styleId="053E76FE4DCB4967B8022FE712DB72C1">
    <w:name w:val="053E76FE4DCB4967B8022FE712DB72C1"/>
    <w:rsid w:val="00A709DD"/>
  </w:style>
  <w:style w:type="paragraph" w:customStyle="1" w:styleId="9FF30C8CA2014B94A97F3951ED9A56CD">
    <w:name w:val="9FF30C8CA2014B94A97F3951ED9A56CD"/>
    <w:rsid w:val="00A709DD"/>
  </w:style>
  <w:style w:type="paragraph" w:customStyle="1" w:styleId="0668689A94B541B3A7EE72792DB2D3EB">
    <w:name w:val="0668689A94B541B3A7EE72792DB2D3EB"/>
    <w:rsid w:val="00A709DD"/>
  </w:style>
  <w:style w:type="paragraph" w:customStyle="1" w:styleId="CC656AD376EE40518DF973FC1A1B1E7F">
    <w:name w:val="CC656AD376EE40518DF973FC1A1B1E7F"/>
    <w:rsid w:val="00A709DD"/>
  </w:style>
  <w:style w:type="paragraph" w:customStyle="1" w:styleId="523930A3B19140CF9ACE82C8FACCB133">
    <w:name w:val="523930A3B19140CF9ACE82C8FACCB133"/>
    <w:rsid w:val="00A709DD"/>
  </w:style>
  <w:style w:type="paragraph" w:customStyle="1" w:styleId="7B283BFA2D354B17A6E23103F7BD7011">
    <w:name w:val="7B283BFA2D354B17A6E23103F7BD7011"/>
    <w:rsid w:val="00A709DD"/>
  </w:style>
  <w:style w:type="paragraph" w:customStyle="1" w:styleId="8158A6496A3E4C29B050C085649C99D4">
    <w:name w:val="8158A6496A3E4C29B050C085649C99D4"/>
    <w:rsid w:val="00A709DD"/>
  </w:style>
  <w:style w:type="paragraph" w:customStyle="1" w:styleId="61DEF9DD1A644C1B9B36BCF8FA894B2D">
    <w:name w:val="61DEF9DD1A644C1B9B36BCF8FA894B2D"/>
    <w:rsid w:val="00A709DD"/>
  </w:style>
  <w:style w:type="paragraph" w:customStyle="1" w:styleId="686C59983B2741128C26DAA9C486A9BE">
    <w:name w:val="686C59983B2741128C26DAA9C486A9BE"/>
    <w:rsid w:val="00A709DD"/>
  </w:style>
  <w:style w:type="paragraph" w:customStyle="1" w:styleId="4C4D52213544431FAC60B53247F2AC88">
    <w:name w:val="4C4D52213544431FAC60B53247F2AC88"/>
    <w:rsid w:val="00A709DD"/>
  </w:style>
  <w:style w:type="paragraph" w:customStyle="1" w:styleId="A9D4B10B62884AADA70CF41A6E532700">
    <w:name w:val="A9D4B10B62884AADA70CF41A6E532700"/>
    <w:rsid w:val="00A709DD"/>
  </w:style>
  <w:style w:type="paragraph" w:customStyle="1" w:styleId="467FC6E76F004B2299AFCCA50313EC80">
    <w:name w:val="467FC6E76F004B2299AFCCA50313EC80"/>
    <w:rsid w:val="00A709DD"/>
  </w:style>
  <w:style w:type="paragraph" w:customStyle="1" w:styleId="4C4D52213544431FAC60B53247F2AC881">
    <w:name w:val="4C4D52213544431FAC60B53247F2AC881"/>
    <w:rsid w:val="00A709DD"/>
    <w:rPr>
      <w:rFonts w:eastAsiaTheme="minorHAnsi"/>
    </w:rPr>
  </w:style>
  <w:style w:type="paragraph" w:customStyle="1" w:styleId="D4CAF17D373047FB825ACC1AC9B92FAD">
    <w:name w:val="D4CAF17D373047FB825ACC1AC9B92FAD"/>
    <w:rsid w:val="00A709DD"/>
  </w:style>
  <w:style w:type="paragraph" w:customStyle="1" w:styleId="98BA4330183942429148A817E33D8ED8">
    <w:name w:val="98BA4330183942429148A817E33D8ED8"/>
    <w:rsid w:val="00A709DD"/>
  </w:style>
  <w:style w:type="paragraph" w:customStyle="1" w:styleId="A903B17FB59F464D9CDA815216981A3B">
    <w:name w:val="A903B17FB59F464D9CDA815216981A3B"/>
    <w:rsid w:val="00A709DD"/>
  </w:style>
  <w:style w:type="paragraph" w:customStyle="1" w:styleId="E9BBE08458B44530B9791BC337C95C94">
    <w:name w:val="E9BBE08458B44530B9791BC337C95C94"/>
    <w:rsid w:val="00A709DD"/>
  </w:style>
  <w:style w:type="paragraph" w:customStyle="1" w:styleId="562CD7F97387448A9AE20E3058019948">
    <w:name w:val="562CD7F97387448A9AE20E3058019948"/>
    <w:rsid w:val="00A709DD"/>
  </w:style>
  <w:style w:type="paragraph" w:customStyle="1" w:styleId="D4CAF17D373047FB825ACC1AC9B92FAD1">
    <w:name w:val="D4CAF17D373047FB825ACC1AC9B92FAD1"/>
    <w:rsid w:val="00A709DD"/>
    <w:rPr>
      <w:rFonts w:eastAsiaTheme="minorHAnsi"/>
    </w:rPr>
  </w:style>
  <w:style w:type="paragraph" w:customStyle="1" w:styleId="D4CAF17D373047FB825ACC1AC9B92FAD2">
    <w:name w:val="D4CAF17D373047FB825ACC1AC9B92FAD2"/>
    <w:rsid w:val="00B56393"/>
    <w:rPr>
      <w:rFonts w:eastAsiaTheme="minorHAnsi"/>
    </w:rPr>
  </w:style>
  <w:style w:type="paragraph" w:customStyle="1" w:styleId="D4CAF17D373047FB825ACC1AC9B92FAD3">
    <w:name w:val="D4CAF17D373047FB825ACC1AC9B92FAD3"/>
    <w:rsid w:val="006B2E8F"/>
    <w:rPr>
      <w:rFonts w:eastAsiaTheme="minorHAnsi"/>
    </w:rPr>
  </w:style>
  <w:style w:type="paragraph" w:customStyle="1" w:styleId="6EF45238BFEE4BFEA4BB5DBE9368E5DB1">
    <w:name w:val="6EF45238BFEE4BFEA4BB5DBE9368E5DB1"/>
    <w:rsid w:val="00102A9C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paragraph" w:customStyle="1" w:styleId="D4CAF17D373047FB825ACC1AC9B92FAD4">
    <w:name w:val="D4CAF17D373047FB825ACC1AC9B92FAD4"/>
    <w:rsid w:val="00102A9C"/>
    <w:rPr>
      <w:rFonts w:eastAsiaTheme="minorHAnsi"/>
    </w:rPr>
  </w:style>
  <w:style w:type="paragraph" w:customStyle="1" w:styleId="58DB3D4A0D1640E4889FC8D338339654">
    <w:name w:val="58DB3D4A0D1640E4889FC8D338339654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1">
    <w:name w:val="98BA4330183942429148A817E33D8ED81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1">
    <w:name w:val="A903B17FB59F464D9CDA815216981A3B1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1">
    <w:name w:val="E9BBE08458B44530B9791BC337C95C941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1">
    <w:name w:val="562CD7F97387448A9AE20E30580199481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">
    <w:name w:val="20AB5B24E9584792B49944FD3CC6BB91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A1337011B2F45AFB4A02960D5254AA9">
    <w:name w:val="CA1337011B2F45AFB4A02960D5254AA9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2">
    <w:name w:val="6EF45238BFEE4BFEA4BB5DBE9368E5DB2"/>
    <w:rsid w:val="00102A9C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54"/>
      <w:szCs w:val="60"/>
    </w:rPr>
  </w:style>
  <w:style w:type="paragraph" w:customStyle="1" w:styleId="D4CAF17D373047FB825ACC1AC9B92FAD5">
    <w:name w:val="D4CAF17D373047FB825ACC1AC9B92FAD5"/>
    <w:rsid w:val="00102A9C"/>
    <w:rPr>
      <w:rFonts w:eastAsiaTheme="minorHAnsi"/>
    </w:rPr>
  </w:style>
  <w:style w:type="paragraph" w:customStyle="1" w:styleId="58DB3D4A0D1640E4889FC8D3383396541">
    <w:name w:val="58DB3D4A0D1640E4889FC8D3383396541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2">
    <w:name w:val="98BA4330183942429148A817E33D8ED82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2">
    <w:name w:val="A903B17FB59F464D9CDA815216981A3B2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2">
    <w:name w:val="E9BBE08458B44530B9791BC337C95C942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2">
    <w:name w:val="562CD7F97387448A9AE20E30580199482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1">
    <w:name w:val="20AB5B24E9584792B49944FD3CC6BB911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A1337011B2F45AFB4A02960D5254AA91">
    <w:name w:val="CA1337011B2F45AFB4A02960D5254AA91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3">
    <w:name w:val="6EF45238BFEE4BFEA4BB5DBE9368E5DB3"/>
    <w:rsid w:val="00102A9C"/>
    <w:pPr>
      <w:spacing w:after="0" w:line="560" w:lineRule="exact"/>
    </w:pPr>
    <w:rPr>
      <w:rFonts w:asciiTheme="majorHAnsi" w:eastAsia="Times New Roman" w:hAnsiTheme="majorHAnsi" w:cs="Times New Roman"/>
      <w:b/>
      <w:bCs/>
      <w:color w:val="FFFFFF"/>
      <w:sz w:val="54"/>
      <w:szCs w:val="60"/>
    </w:rPr>
  </w:style>
  <w:style w:type="paragraph" w:customStyle="1" w:styleId="D4CAF17D373047FB825ACC1AC9B92FAD6">
    <w:name w:val="D4CAF17D373047FB825ACC1AC9B92FAD6"/>
    <w:rsid w:val="00102A9C"/>
    <w:rPr>
      <w:rFonts w:eastAsiaTheme="minorHAnsi"/>
    </w:rPr>
  </w:style>
  <w:style w:type="paragraph" w:customStyle="1" w:styleId="58DB3D4A0D1640E4889FC8D3383396542">
    <w:name w:val="58DB3D4A0D1640E4889FC8D3383396542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3">
    <w:name w:val="98BA4330183942429148A817E33D8ED83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3">
    <w:name w:val="A903B17FB59F464D9CDA815216981A3B3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3">
    <w:name w:val="E9BBE08458B44530B9791BC337C95C943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3">
    <w:name w:val="562CD7F97387448A9AE20E30580199483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2">
    <w:name w:val="20AB5B24E9584792B49944FD3CC6BB912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A1337011B2F45AFB4A02960D5254AA92">
    <w:name w:val="CA1337011B2F45AFB4A02960D5254AA92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6EF45238BFEE4BFEA4BB5DBE9368E5DB4">
    <w:name w:val="6EF45238BFEE4BFEA4BB5DBE9368E5DB4"/>
    <w:rsid w:val="00102A9C"/>
    <w:pPr>
      <w:spacing w:after="0" w:line="480" w:lineRule="exact"/>
    </w:pPr>
    <w:rPr>
      <w:rFonts w:asciiTheme="majorHAnsi" w:eastAsia="Times New Roman" w:hAnsiTheme="majorHAnsi" w:cs="Times New Roman"/>
      <w:b/>
      <w:bCs/>
      <w:color w:val="FFFFFF"/>
      <w:sz w:val="54"/>
      <w:szCs w:val="60"/>
    </w:rPr>
  </w:style>
  <w:style w:type="paragraph" w:customStyle="1" w:styleId="D4CAF17D373047FB825ACC1AC9B92FAD7">
    <w:name w:val="D4CAF17D373047FB825ACC1AC9B92FAD7"/>
    <w:rsid w:val="00102A9C"/>
    <w:rPr>
      <w:rFonts w:eastAsiaTheme="minorHAnsi"/>
    </w:rPr>
  </w:style>
  <w:style w:type="paragraph" w:customStyle="1" w:styleId="58DB3D4A0D1640E4889FC8D3383396543">
    <w:name w:val="58DB3D4A0D1640E4889FC8D3383396543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98BA4330183942429148A817E33D8ED84">
    <w:name w:val="98BA4330183942429148A817E33D8ED84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A903B17FB59F464D9CDA815216981A3B4">
    <w:name w:val="A903B17FB59F464D9CDA815216981A3B4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E9BBE08458B44530B9791BC337C95C944">
    <w:name w:val="E9BBE08458B44530B9791BC337C95C944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562CD7F97387448A9AE20E30580199484">
    <w:name w:val="562CD7F97387448A9AE20E30580199484"/>
    <w:rsid w:val="00102A9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20AB5B24E9584792B49944FD3CC6BB913">
    <w:name w:val="20AB5B24E9584792B49944FD3CC6BB913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  <w:style w:type="paragraph" w:customStyle="1" w:styleId="CA1337011B2F45AFB4A02960D5254AA93">
    <w:name w:val="CA1337011B2F45AFB4A02960D5254AA93"/>
    <w:rsid w:val="00102A9C"/>
    <w:pPr>
      <w:spacing w:after="0" w:line="240" w:lineRule="auto"/>
    </w:pPr>
    <w:rPr>
      <w:rFonts w:eastAsiaTheme="minorHAnsi"/>
      <w:color w:val="FFFFFF" w:themeColor="background1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2019-05-27T14:42:00Z</dcterms:created>
  <dcterms:modified xsi:type="dcterms:W3CDTF">2019-05-29T14:21:00Z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