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Description w:val="Diseño de tabla"/>
      </w:tblPr>
      <w:tblGrid>
        <w:gridCol w:w="9026"/>
      </w:tblGrid>
      <w:tr w:rsidR="00CB0809" w14:paraId="572FCBF0" w14:textId="77777777" w:rsidTr="00CB0809">
        <w:trPr>
          <w:trHeight w:val="1077"/>
        </w:trPr>
        <w:tc>
          <w:tcPr>
            <w:tcW w:w="10466" w:type="dxa"/>
          </w:tcPr>
          <w:p w14:paraId="711BEBBE" w14:textId="7441C93E" w:rsidR="00CB0809" w:rsidRDefault="00CB0809" w:rsidP="00CF4773">
            <w:pPr>
              <w:jc w:val="right"/>
            </w:pPr>
            <w:bookmarkStart w:id="0" w:name="_GoBack"/>
            <w:bookmarkEnd w:id="0"/>
            <w:r w:rsidRPr="00BF3499">
              <w:rPr>
                <w:noProof/>
                <w:lang w:bidi="es-ES"/>
              </w:rPr>
              <w:drawing>
                <wp:inline distT="0" distB="0" distL="0" distR="0" wp14:anchorId="453014D2" wp14:editId="4CEC7E87">
                  <wp:extent cx="671589" cy="367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cador_de_posición_de_logotip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589" cy="367200"/>
                          </a:xfrm>
                          <a:prstGeom prst="rect">
                            <a:avLst/>
                          </a:prstGeom>
                        </pic:spPr>
                      </pic:pic>
                    </a:graphicData>
                  </a:graphic>
                </wp:inline>
              </w:drawing>
            </w:r>
          </w:p>
        </w:tc>
      </w:tr>
      <w:tr w:rsidR="00CB0809" w14:paraId="6D352E36" w14:textId="77777777" w:rsidTr="00CB0809">
        <w:trPr>
          <w:trHeight w:val="1701"/>
        </w:trPr>
        <w:tc>
          <w:tcPr>
            <w:tcW w:w="10466" w:type="dxa"/>
          </w:tcPr>
          <w:sdt>
            <w:sdtPr>
              <w:alias w:val="Escriba la dirección, ciudad y código postal:"/>
              <w:tag w:val="Escriba la dirección, ciudad y código postal:"/>
              <w:id w:val="223497027"/>
              <w:placeholder>
                <w:docPart w:val="C87EB2A6CD87429BB09A923DA820CA60"/>
              </w:placeholder>
              <w:temporary/>
              <w:showingPlcHdr/>
              <w15:appearance w15:val="hidden"/>
            </w:sdtPr>
            <w:sdtEndPr/>
            <w:sdtContent>
              <w:p w14:paraId="2231837F" w14:textId="77777777" w:rsidR="00CB0809" w:rsidRPr="00752FC4" w:rsidRDefault="00CB0809" w:rsidP="00CB0809">
                <w:pPr>
                  <w:pStyle w:val="Informacindecontacto"/>
                </w:pPr>
                <w:r w:rsidRPr="00752FC4">
                  <w:rPr>
                    <w:lang w:bidi="es-ES"/>
                  </w:rPr>
                  <w:t>Dirección, ciudad y código postal</w:t>
                </w:r>
              </w:p>
            </w:sdtContent>
          </w:sdt>
          <w:sdt>
            <w:sdtPr>
              <w:alias w:val="Escriba el teléfono:"/>
              <w:tag w:val="Escriba el teléfono:"/>
              <w:id w:val="510197970"/>
              <w:placeholder>
                <w:docPart w:val="76F7AC7AC09F40EA8EB9200E6D530318"/>
              </w:placeholder>
              <w:temporary/>
              <w:showingPlcHdr/>
              <w15:appearance w15:val="hidden"/>
            </w:sdtPr>
            <w:sdtEndPr/>
            <w:sdtContent>
              <w:p w14:paraId="608E5C5A" w14:textId="77777777" w:rsidR="00CB0809" w:rsidRPr="00752FC4" w:rsidRDefault="00CB0809" w:rsidP="00CB0809">
                <w:pPr>
                  <w:pStyle w:val="Informacindecontacto"/>
                </w:pPr>
                <w:r w:rsidRPr="00752FC4">
                  <w:rPr>
                    <w:lang w:bidi="es-ES"/>
                  </w:rPr>
                  <w:t>Teléfono</w:t>
                </w:r>
              </w:p>
            </w:sdtContent>
          </w:sdt>
          <w:sdt>
            <w:sdtPr>
              <w:alias w:val="Escriba el correo electrónico:"/>
              <w:tag w:val="Escriba el correo electrónico:"/>
              <w:id w:val="945582249"/>
              <w:placeholder>
                <w:docPart w:val="47985C53E7D4429C80FC496F4961C759"/>
              </w:placeholder>
              <w:temporary/>
              <w:showingPlcHdr/>
              <w15:appearance w15:val="hidden"/>
            </w:sdtPr>
            <w:sdtEndPr/>
            <w:sdtContent>
              <w:p w14:paraId="5FAF9006" w14:textId="3C73BE15" w:rsidR="00CB0809" w:rsidRDefault="00CB0809" w:rsidP="00CB0809">
                <w:pPr>
                  <w:pStyle w:val="Informacindecontacto"/>
                </w:pPr>
                <w:r w:rsidRPr="00752FC4">
                  <w:rPr>
                    <w:lang w:bidi="es-ES"/>
                  </w:rPr>
                  <w:t>Correo electrónico</w:t>
                </w:r>
              </w:p>
            </w:sdtContent>
          </w:sdt>
        </w:tc>
      </w:tr>
    </w:tbl>
    <w:p w14:paraId="182844D5" w14:textId="05557541" w:rsidR="00752FC4" w:rsidRPr="005125BB" w:rsidRDefault="00A348B6" w:rsidP="005125BB">
      <w:pPr>
        <w:pStyle w:val="Fecha"/>
      </w:pPr>
      <w:sdt>
        <w:sdtPr>
          <w:alias w:val="Escriba la fecha:"/>
          <w:tag w:val="Escriba la fecha:"/>
          <w:id w:val="-1455475630"/>
          <w:placeholder>
            <w:docPart w:val="E56DE996E51B43959AD0CB64F3A1E9AF"/>
          </w:placeholder>
          <w:temporary/>
          <w:showingPlcHdr/>
          <w15:appearance w15:val="hidden"/>
        </w:sdtPr>
        <w:sdtEndPr/>
        <w:sdtContent>
          <w:r w:rsidR="00752FC4" w:rsidRPr="005125BB">
            <w:rPr>
              <w:rStyle w:val="Textodelmarcadordeposicin"/>
              <w:color w:val="212832" w:themeColor="text2" w:themeShade="BF"/>
              <w:lang w:bidi="es-ES"/>
            </w:rPr>
            <w:t>Fecha</w:t>
          </w:r>
        </w:sdtContent>
      </w:sdt>
    </w:p>
    <w:p w14:paraId="5BE553C1" w14:textId="512EFACF" w:rsidR="00752FC4" w:rsidRDefault="00752FC4" w:rsidP="008D0AA7">
      <w:pPr>
        <w:pStyle w:val="Saludo"/>
      </w:pPr>
      <w:r>
        <w:rPr>
          <w:lang w:bidi="es-ES"/>
        </w:rPr>
        <w:t xml:space="preserve">Estimado </w:t>
      </w:r>
      <w:sdt>
        <w:sdtPr>
          <w:alias w:val="Escriba el nombre del destinatario:"/>
          <w:tag w:val="Escriba el nombre del destinatario:"/>
          <w:id w:val="1586728313"/>
          <w:placeholder>
            <w:docPart w:val="B0625403E7BC4092B24BCA58C6709D9D"/>
          </w:placeholder>
          <w:temporary/>
          <w:showingPlcHdr/>
          <w15:appearance w15:val="hidden"/>
          <w:text/>
        </w:sdtPr>
        <w:sdtEndPr/>
        <w:sdtContent>
          <w:r>
            <w:rPr>
              <w:lang w:bidi="es-ES"/>
            </w:rPr>
            <w:t>destinatario</w:t>
          </w:r>
        </w:sdtContent>
      </w:sdt>
      <w:r>
        <w:rPr>
          <w:lang w:bidi="es-ES"/>
        </w:rPr>
        <w:t>:</w:t>
      </w:r>
    </w:p>
    <w:sdt>
      <w:sdtPr>
        <w:alias w:val="Escriba el cuerpo de la carta:"/>
        <w:tag w:val="Escriba el cuerpo de la carta:"/>
        <w:id w:val="413980692"/>
        <w:placeholder>
          <w:docPart w:val="BEA67147CE724CAD885C9E3FE8301418"/>
        </w:placeholder>
        <w:temporary/>
        <w:showingPlcHdr/>
        <w15:appearance w15:val="hidden"/>
      </w:sdtPr>
      <w:sdtEndPr/>
      <w:sdtContent>
        <w:p w14:paraId="07CAEBAF" w14:textId="77777777" w:rsidR="00752FC4" w:rsidRDefault="00752FC4" w:rsidP="005125BB">
          <w:r>
            <w:rPr>
              <w:lang w:bidi="es-ES"/>
            </w:rPr>
            <w:t>Nos encanta el aspecto de este diseño de fondo tal como es. Pero puede agregar su propio toque personal en muy poco tiempo.</w:t>
          </w:r>
        </w:p>
        <w:p w14:paraId="0EC04084" w14:textId="77777777" w:rsidR="00752FC4" w:rsidRDefault="00752FC4" w:rsidP="005125BB">
          <w:r>
            <w:rPr>
              <w:lang w:bidi="es-ES"/>
            </w:rPr>
            <w:t>En la pestaña Diseño de la cinta de opciones, consulte las galerías Temas, Colores y Fuentes para obtener una vista previa de los diferentes aspectos de una variedad de elecciones. Después, haga clic para aplicar el que quiera.</w:t>
          </w:r>
        </w:p>
        <w:p w14:paraId="0077B451" w14:textId="77777777" w:rsidR="00752FC4" w:rsidRDefault="00752FC4" w:rsidP="005125BB">
          <w:r>
            <w:rPr>
              <w:lang w:bidi="es-ES"/>
            </w:rPr>
            <w:t>También hemos creado estilos que le permiten aplicar el formato que ve en esta carta con un solo clic. En la pestaña Inicio de la cinta de opciones, consulte la Galería de estilos para ver todos los estilos usados en esta carta.</w:t>
          </w:r>
        </w:p>
        <w:p w14:paraId="0B4D28EC" w14:textId="77777777" w:rsidR="00752FC4" w:rsidRDefault="00752FC4" w:rsidP="005125BB">
          <w:r>
            <w:rPr>
              <w:lang w:bidi="es-ES"/>
            </w:rPr>
            <w:t>En la pestaña Insertar encontrará otras herramientas aún más fáciles de usar con las que podrá agregar hipervínculos o insertar comentarios.</w:t>
          </w:r>
        </w:p>
      </w:sdtContent>
    </w:sdt>
    <w:sdt>
      <w:sdtPr>
        <w:alias w:val="Un cordial saludo:"/>
        <w:tag w:val="Un cordial saludo:"/>
        <w:id w:val="379681130"/>
        <w:placeholder>
          <w:docPart w:val="39175B33642D4DED9D8926E4DF1AD254"/>
        </w:placeholder>
        <w:temporary/>
        <w:showingPlcHdr/>
        <w15:appearance w15:val="hidden"/>
      </w:sdtPr>
      <w:sdtEndPr/>
      <w:sdtContent>
        <w:p w14:paraId="2A27A0A1" w14:textId="77777777" w:rsidR="00752FC4" w:rsidRDefault="00752FC4" w:rsidP="00200635">
          <w:pPr>
            <w:pStyle w:val="Cierre"/>
          </w:pPr>
          <w:r>
            <w:rPr>
              <w:lang w:bidi="es-ES"/>
            </w:rPr>
            <w:t>Un cordial saludo,</w:t>
          </w:r>
        </w:p>
      </w:sdtContent>
    </w:sdt>
    <w:sdt>
      <w:sdtPr>
        <w:alias w:val="Su nombre:"/>
        <w:tag w:val="Su nombre:"/>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Default="000F7122" w:rsidP="000F7122">
          <w:pPr>
            <w:pStyle w:val="Firma"/>
          </w:pPr>
          <w:r>
            <w:rPr>
              <w:lang w:bidi="es-ES"/>
            </w:rPr>
            <w:t>Su nombre</w:t>
          </w:r>
        </w:p>
      </w:sdtContent>
    </w:sdt>
    <w:p w14:paraId="30E22723" w14:textId="48E72D73" w:rsidR="00254E0D" w:rsidRPr="00254E0D" w:rsidRDefault="00A348B6" w:rsidP="00254E0D">
      <w:pPr>
        <w:pStyle w:val="Firma"/>
      </w:pPr>
      <w:sdt>
        <w:sdtPr>
          <w:id w:val="617336970"/>
          <w:placeholder>
            <w:docPart w:val="B743BDCAB65A4672BBB64718B1B7A716"/>
          </w:placeholder>
          <w:temporary/>
          <w:showingPlcHdr/>
          <w15:appearance w15:val="hidden"/>
        </w:sdtPr>
        <w:sdtEndPr/>
        <w:sdtContent>
          <w:r w:rsidR="00254E0D" w:rsidRPr="00254E0D">
            <w:rPr>
              <w:rStyle w:val="Textodelmarcadordeposicin"/>
              <w:color w:val="auto"/>
              <w:lang w:bidi="es-ES"/>
            </w:rPr>
            <w:t>Título</w:t>
          </w:r>
        </w:sdtContent>
      </w:sdt>
    </w:p>
    <w:p w14:paraId="7924B65C" w14:textId="64FB6545" w:rsidR="009468D3" w:rsidRDefault="00A348B6" w:rsidP="00254E0D">
      <w:pPr>
        <w:pStyle w:val="Firma"/>
      </w:pPr>
      <w:sdt>
        <w:sdtPr>
          <w:id w:val="779307343"/>
          <w:placeholder>
            <w:docPart w:val="28CEFF436D72499A909EE2A55AB5ACE6"/>
          </w:placeholder>
          <w:temporary/>
          <w:showingPlcHdr/>
          <w15:appearance w15:val="hidden"/>
        </w:sdtPr>
        <w:sdtEndPr/>
        <w:sdtContent>
          <w:r w:rsidR="00254E0D" w:rsidRPr="00254E0D">
            <w:rPr>
              <w:rStyle w:val="Textodelmarcadordeposicin"/>
              <w:color w:val="auto"/>
              <w:lang w:bidi="es-ES"/>
            </w:rPr>
            <w:t>Correo electrónico</w:t>
          </w:r>
        </w:sdtContent>
      </w:sdt>
    </w:p>
    <w:sectPr w:rsidR="009468D3" w:rsidSect="00A153D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AA61" w14:textId="77777777" w:rsidR="00A348B6" w:rsidRDefault="00A348B6">
      <w:pPr>
        <w:spacing w:after="0" w:line="240" w:lineRule="auto"/>
      </w:pPr>
      <w:r>
        <w:separator/>
      </w:r>
    </w:p>
    <w:p w14:paraId="5AC41740" w14:textId="77777777" w:rsidR="00A348B6" w:rsidRDefault="00A348B6"/>
  </w:endnote>
  <w:endnote w:type="continuationSeparator" w:id="0">
    <w:p w14:paraId="7D621CB5" w14:textId="77777777" w:rsidR="00A348B6" w:rsidRDefault="00A348B6">
      <w:pPr>
        <w:spacing w:after="0" w:line="240" w:lineRule="auto"/>
      </w:pPr>
      <w:r>
        <w:continuationSeparator/>
      </w:r>
    </w:p>
    <w:p w14:paraId="37F457A5" w14:textId="77777777" w:rsidR="00A348B6" w:rsidRDefault="00A3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1155" w14:textId="77777777" w:rsidR="00D13306" w:rsidRDefault="00D133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D901" w14:textId="77777777" w:rsidR="00D13306" w:rsidRDefault="00D133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A05B" w14:textId="77777777" w:rsidR="00A348B6" w:rsidRDefault="00A348B6">
      <w:pPr>
        <w:spacing w:after="0" w:line="240" w:lineRule="auto"/>
      </w:pPr>
      <w:r>
        <w:separator/>
      </w:r>
    </w:p>
    <w:p w14:paraId="1E95861F" w14:textId="77777777" w:rsidR="00A348B6" w:rsidRDefault="00A348B6"/>
  </w:footnote>
  <w:footnote w:type="continuationSeparator" w:id="0">
    <w:p w14:paraId="681ECCB2" w14:textId="77777777" w:rsidR="00A348B6" w:rsidRDefault="00A348B6">
      <w:pPr>
        <w:spacing w:after="0" w:line="240" w:lineRule="auto"/>
      </w:pPr>
      <w:r>
        <w:continuationSeparator/>
      </w:r>
    </w:p>
    <w:p w14:paraId="009FBE75" w14:textId="77777777" w:rsidR="00A348B6" w:rsidRDefault="00A34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9320" w14:textId="77777777" w:rsidR="00D13306" w:rsidRDefault="00D133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E631" w14:textId="77777777" w:rsidR="001B4EEF" w:rsidRDefault="001B4EEF" w:rsidP="001B4EEF">
    <w:pPr>
      <w:pStyle w:val="Encabezado"/>
    </w:pPr>
    <w:r>
      <w:rPr>
        <w:noProof/>
        <w:lang w:bidi="es-ES"/>
      </w:rPr>
      <mc:AlternateContent>
        <mc:Choice Requires="wpg">
          <w:drawing>
            <wp:anchor distT="0" distB="0" distL="114300" distR="114300" simplePos="0" relativeHeight="251668480" behindDoc="0" locked="0" layoutInCell="1" allowOverlap="1" wp14:anchorId="6679A916" wp14:editId="734E940E">
              <wp:simplePos x="0" y="0"/>
              <wp:positionH relativeFrom="page">
                <wp:align>center</wp:align>
              </wp:positionH>
              <wp:positionV relativeFrom="page">
                <wp:align>center</wp:align>
              </wp:positionV>
              <wp:extent cx="7782130" cy="10065662"/>
              <wp:effectExtent l="0" t="0" r="0" b="0"/>
              <wp:wrapNone/>
              <wp:docPr id="2" name="Grup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orma libre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a libre: Forma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orma libre: Forma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orma libre: Forma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orma libre: Forma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orma libre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a libre: Forma 29" descr="Formas de pie de página en la esquina inferior derecha del documento">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orma libre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5844D19" id="Grupo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">
              <v:shape id="Forma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orma libre: Forma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orma libre: Forma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orma libre: Forma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orma libre: Forma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orma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orma libre: Forma 29" o:spid="_x0000_s1033" alt="Formas de pie de página en la esquina inferior derecha del documento"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orma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6FDCAD59" w14:textId="77777777" w:rsidR="001B4EEF" w:rsidRDefault="001B4E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5FF7" w14:textId="77777777" w:rsidR="00D13306" w:rsidRDefault="00D133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947D1"/>
    <w:rsid w:val="000F51EC"/>
    <w:rsid w:val="000F7122"/>
    <w:rsid w:val="00192FE5"/>
    <w:rsid w:val="001B4EEF"/>
    <w:rsid w:val="001B689C"/>
    <w:rsid w:val="00200635"/>
    <w:rsid w:val="002357D2"/>
    <w:rsid w:val="00254E0D"/>
    <w:rsid w:val="0038000D"/>
    <w:rsid w:val="00385ACF"/>
    <w:rsid w:val="00426668"/>
    <w:rsid w:val="00477474"/>
    <w:rsid w:val="00480B7F"/>
    <w:rsid w:val="00492D07"/>
    <w:rsid w:val="004A1893"/>
    <w:rsid w:val="004C4A44"/>
    <w:rsid w:val="005125BB"/>
    <w:rsid w:val="005264AB"/>
    <w:rsid w:val="00537F9C"/>
    <w:rsid w:val="00572222"/>
    <w:rsid w:val="005D3DA6"/>
    <w:rsid w:val="00744EA9"/>
    <w:rsid w:val="00752FC4"/>
    <w:rsid w:val="00757E9C"/>
    <w:rsid w:val="007B4C91"/>
    <w:rsid w:val="007D70F7"/>
    <w:rsid w:val="00830C5F"/>
    <w:rsid w:val="00834A33"/>
    <w:rsid w:val="00896EE1"/>
    <w:rsid w:val="008C1482"/>
    <w:rsid w:val="008D0AA7"/>
    <w:rsid w:val="009127A3"/>
    <w:rsid w:val="00912A0A"/>
    <w:rsid w:val="009468D3"/>
    <w:rsid w:val="00970A3F"/>
    <w:rsid w:val="00A153D6"/>
    <w:rsid w:val="00A17117"/>
    <w:rsid w:val="00A348B6"/>
    <w:rsid w:val="00A763AE"/>
    <w:rsid w:val="00B63133"/>
    <w:rsid w:val="00BC0F0A"/>
    <w:rsid w:val="00C11980"/>
    <w:rsid w:val="00C40B3F"/>
    <w:rsid w:val="00CB0809"/>
    <w:rsid w:val="00CF4773"/>
    <w:rsid w:val="00D04123"/>
    <w:rsid w:val="00D06525"/>
    <w:rsid w:val="00D13306"/>
    <w:rsid w:val="00D149F1"/>
    <w:rsid w:val="00D36106"/>
    <w:rsid w:val="00DC04C8"/>
    <w:rsid w:val="00DC7840"/>
    <w:rsid w:val="00E37173"/>
    <w:rsid w:val="00E55670"/>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670"/>
    <w:rPr>
      <w:color w:val="auto"/>
    </w:rPr>
  </w:style>
  <w:style w:type="paragraph" w:styleId="Ttulo1">
    <w:name w:val="heading 1"/>
    <w:basedOn w:val="Normal"/>
    <w:next w:val="Normal"/>
    <w:link w:val="Ttulo1C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Ttulo2">
    <w:name w:val="heading 2"/>
    <w:basedOn w:val="Normal"/>
    <w:next w:val="Normal"/>
    <w:link w:val="Ttulo2C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3133"/>
    <w:pPr>
      <w:spacing w:after="0" w:line="240" w:lineRule="auto"/>
    </w:pPr>
  </w:style>
  <w:style w:type="character" w:customStyle="1" w:styleId="EncabezadoCar">
    <w:name w:val="Encabezado Car"/>
    <w:basedOn w:val="Fuentedeprrafopredeter"/>
    <w:link w:val="Encabezado"/>
    <w:uiPriority w:val="99"/>
    <w:semiHidden/>
    <w:rsid w:val="00254E0D"/>
    <w:rPr>
      <w:color w:val="auto"/>
    </w:rPr>
  </w:style>
  <w:style w:type="paragraph" w:styleId="Piedepgina">
    <w:name w:val="footer"/>
    <w:basedOn w:val="Normal"/>
    <w:link w:val="PiedepginaC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PiedepginaCar">
    <w:name w:val="Pie de página Car"/>
    <w:basedOn w:val="Fuentedeprrafopredeter"/>
    <w:link w:val="Piedepgina"/>
    <w:uiPriority w:val="99"/>
    <w:semiHidden/>
    <w:rsid w:val="00254E0D"/>
    <w:rPr>
      <w:rFonts w:asciiTheme="majorHAnsi" w:hAnsiTheme="majorHAnsi"/>
      <w:color w:val="4E6504" w:themeColor="accent2" w:themeShade="80"/>
    </w:rPr>
  </w:style>
  <w:style w:type="character" w:styleId="Textodelmarcadordeposicin">
    <w:name w:val="Placeholder Text"/>
    <w:basedOn w:val="Fuentedeprrafopredeter"/>
    <w:uiPriority w:val="99"/>
    <w:semiHidden/>
    <w:rsid w:val="00912A0A"/>
    <w:rPr>
      <w:color w:val="033B32" w:themeColor="accent5" w:themeShade="BF"/>
      <w:sz w:val="22"/>
    </w:rPr>
  </w:style>
  <w:style w:type="paragraph" w:customStyle="1" w:styleId="Informacindecontacto">
    <w:name w:val="Información de contacto"/>
    <w:basedOn w:val="Normal"/>
    <w:uiPriority w:val="3"/>
    <w:qFormat/>
    <w:rsid w:val="00CB0809"/>
    <w:pPr>
      <w:spacing w:after="0"/>
      <w:jc w:val="right"/>
    </w:pPr>
    <w:rPr>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rsid w:val="00254E0D"/>
    <w:pPr>
      <w:spacing w:after="960" w:line="240" w:lineRule="auto"/>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Ttulo2Car">
    <w:name w:val="Título 2 Car"/>
    <w:basedOn w:val="Fuentedeprrafopredeter"/>
    <w:link w:val="Ttulo2"/>
    <w:uiPriority w:val="9"/>
    <w:semiHidden/>
    <w:rsid w:val="00254E0D"/>
    <w:rPr>
      <w:rFonts w:asciiTheme="majorHAnsi" w:eastAsiaTheme="majorEastAsia" w:hAnsiTheme="majorHAnsi" w:cstheme="majorBidi"/>
      <w:b/>
      <w:bCs/>
      <w:color w:val="262626" w:themeColor="text1" w:themeTint="D9"/>
      <w:sz w:val="26"/>
      <w:szCs w:val="26"/>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Mapadeldocumento">
    <w:name w:val="Document Map"/>
    <w:basedOn w:val="Normal"/>
    <w:link w:val="MapadeldocumentoCar"/>
    <w:uiPriority w:val="99"/>
    <w:semiHidden/>
    <w:unhideWhenUsed/>
    <w:rsid w:val="0057222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4E6504"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2-nfasis2">
    <w:name w:val="Grid Table 2 Accent 2"/>
    <w:basedOn w:val="Tabla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2-nfasis3">
    <w:name w:val="Grid Table 2 Accent 3"/>
    <w:basedOn w:val="Tabla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2-nfasis4">
    <w:name w:val="Grid Table 2 Accent 4"/>
    <w:basedOn w:val="Tabla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2-nfasis5">
    <w:name w:val="Grid Table 2 Accent 5"/>
    <w:basedOn w:val="Tabla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2-nfasis6">
    <w:name w:val="Grid Table 2 Accent 6"/>
    <w:basedOn w:val="Tabla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3-nfasis2">
    <w:name w:val="Grid Table 3 Accent 2"/>
    <w:basedOn w:val="Tabla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3-nfasis3">
    <w:name w:val="Grid Table 3 Accent 3"/>
    <w:basedOn w:val="Tabla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3-nfasis4">
    <w:name w:val="Grid Table 3 Accent 4"/>
    <w:basedOn w:val="Tabla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3-nfasis5">
    <w:name w:val="Grid Table 3 Accent 5"/>
    <w:basedOn w:val="Tabla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3-nfasis6">
    <w:name w:val="Grid Table 3 Accent 6"/>
    <w:basedOn w:val="Tabla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4-nfasis2">
    <w:name w:val="Grid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4-nfasis3">
    <w:name w:val="Grid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4-nfasis4">
    <w:name w:val="Grid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4-nfasis5">
    <w:name w:val="Grid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4-nfasis6">
    <w:name w:val="Grid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Tablacon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Tablacon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Tablacon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Tablacon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Tablacon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Tablacon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6concolores-nfasis2">
    <w:name w:val="Grid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6concolores-nfasis3">
    <w:name w:val="Grid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6concolores-nfasis4">
    <w:name w:val="Grid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6concolores-nfasis5">
    <w:name w:val="Grid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6concolores-nfasis6">
    <w:name w:val="Grid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7concolores-nfasis2">
    <w:name w:val="Grid Table 7 Colorful Accent 2"/>
    <w:basedOn w:val="Tabla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7concolores-nfasis3">
    <w:name w:val="Grid Table 7 Colorful Accent 3"/>
    <w:basedOn w:val="Tabla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7concolores-nfasis4">
    <w:name w:val="Grid Table 7 Colorful Accent 4"/>
    <w:basedOn w:val="Tabla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7concolores-nfasis5">
    <w:name w:val="Grid Table 7 Colorful Accent 5"/>
    <w:basedOn w:val="Tabla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7concolores-nfasis6">
    <w:name w:val="Grid Table 7 Colorful Accent 6"/>
    <w:basedOn w:val="Tabla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semiHidden/>
    <w:unhideWhenUsed/>
    <w:rsid w:val="000F51EC"/>
    <w:rPr>
      <w:color w:val="0B6051" w:themeColor="accent4" w:themeShade="80"/>
      <w:sz w:val="22"/>
      <w:u w:val="single"/>
    </w:rPr>
  </w:style>
  <w:style w:type="paragraph" w:styleId="ndice1">
    <w:name w:val="index 1"/>
    <w:basedOn w:val="Normal"/>
    <w:next w:val="Normal"/>
    <w:autoRedefine/>
    <w:uiPriority w:val="99"/>
    <w:semiHidden/>
    <w:unhideWhenUsed/>
    <w:rsid w:val="00572222"/>
    <w:pPr>
      <w:spacing w:after="0" w:line="240" w:lineRule="auto"/>
      <w:ind w:left="200" w:hanging="200"/>
    </w:pPr>
  </w:style>
  <w:style w:type="paragraph" w:styleId="ndice2">
    <w:name w:val="index 2"/>
    <w:basedOn w:val="Normal"/>
    <w:next w:val="Normal"/>
    <w:autoRedefine/>
    <w:uiPriority w:val="99"/>
    <w:semiHidden/>
    <w:unhideWhenUsed/>
    <w:rsid w:val="00572222"/>
    <w:pPr>
      <w:spacing w:after="0" w:line="240" w:lineRule="auto"/>
      <w:ind w:left="400" w:hanging="200"/>
    </w:pPr>
  </w:style>
  <w:style w:type="paragraph" w:styleId="ndice3">
    <w:name w:val="index 3"/>
    <w:basedOn w:val="Normal"/>
    <w:next w:val="Normal"/>
    <w:autoRedefine/>
    <w:uiPriority w:val="99"/>
    <w:semiHidden/>
    <w:unhideWhenUsed/>
    <w:rsid w:val="00572222"/>
    <w:pPr>
      <w:spacing w:after="0" w:line="240" w:lineRule="auto"/>
      <w:ind w:left="600" w:hanging="200"/>
    </w:pPr>
  </w:style>
  <w:style w:type="paragraph" w:styleId="ndice4">
    <w:name w:val="index 4"/>
    <w:basedOn w:val="Normal"/>
    <w:next w:val="Normal"/>
    <w:autoRedefine/>
    <w:uiPriority w:val="99"/>
    <w:semiHidden/>
    <w:unhideWhenUsed/>
    <w:rsid w:val="00572222"/>
    <w:pPr>
      <w:spacing w:after="0" w:line="240" w:lineRule="auto"/>
      <w:ind w:left="800" w:hanging="200"/>
    </w:pPr>
  </w:style>
  <w:style w:type="paragraph" w:styleId="ndice5">
    <w:name w:val="index 5"/>
    <w:basedOn w:val="Normal"/>
    <w:next w:val="Normal"/>
    <w:autoRedefine/>
    <w:uiPriority w:val="99"/>
    <w:semiHidden/>
    <w:unhideWhenUsed/>
    <w:rsid w:val="00572222"/>
    <w:pPr>
      <w:spacing w:after="0" w:line="240" w:lineRule="auto"/>
      <w:ind w:left="1000" w:hanging="200"/>
    </w:pPr>
  </w:style>
  <w:style w:type="paragraph" w:styleId="ndice6">
    <w:name w:val="index 6"/>
    <w:basedOn w:val="Normal"/>
    <w:next w:val="Normal"/>
    <w:autoRedefine/>
    <w:uiPriority w:val="99"/>
    <w:semiHidden/>
    <w:unhideWhenUsed/>
    <w:rsid w:val="00572222"/>
    <w:pPr>
      <w:spacing w:after="0" w:line="240" w:lineRule="auto"/>
      <w:ind w:left="1200" w:hanging="200"/>
    </w:pPr>
  </w:style>
  <w:style w:type="paragraph" w:styleId="ndice7">
    <w:name w:val="index 7"/>
    <w:basedOn w:val="Normal"/>
    <w:next w:val="Normal"/>
    <w:autoRedefine/>
    <w:uiPriority w:val="99"/>
    <w:semiHidden/>
    <w:unhideWhenUsed/>
    <w:rsid w:val="00572222"/>
    <w:pPr>
      <w:spacing w:after="0" w:line="240" w:lineRule="auto"/>
      <w:ind w:left="1400" w:hanging="200"/>
    </w:pPr>
  </w:style>
  <w:style w:type="paragraph" w:styleId="ndice8">
    <w:name w:val="index 8"/>
    <w:basedOn w:val="Normal"/>
    <w:next w:val="Normal"/>
    <w:autoRedefine/>
    <w:uiPriority w:val="99"/>
    <w:semiHidden/>
    <w:unhideWhenUsed/>
    <w:rsid w:val="00572222"/>
    <w:pPr>
      <w:spacing w:after="0" w:line="240" w:lineRule="auto"/>
      <w:ind w:left="1600" w:hanging="200"/>
    </w:pPr>
  </w:style>
  <w:style w:type="paragraph" w:styleId="ndice9">
    <w:name w:val="index 9"/>
    <w:basedOn w:val="Normal"/>
    <w:next w:val="Normal"/>
    <w:autoRedefine/>
    <w:uiPriority w:val="99"/>
    <w:semiHidden/>
    <w:unhideWhenUsed/>
    <w:rsid w:val="00572222"/>
    <w:pPr>
      <w:spacing w:after="0"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95B511"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CitadestacadaCar">
    <w:name w:val="Cita destacada Car"/>
    <w:basedOn w:val="Fuentedeprrafopredeter"/>
    <w:link w:val="Citadestacada"/>
    <w:uiPriority w:val="30"/>
    <w:semiHidden/>
    <w:rsid w:val="000F51EC"/>
    <w:rPr>
      <w:i/>
      <w:iCs/>
      <w:color w:val="95B511" w:themeColor="accent1" w:themeShade="BF"/>
    </w:rPr>
  </w:style>
  <w:style w:type="character" w:styleId="Referenciaintensa">
    <w:name w:val="Intense Reference"/>
    <w:basedOn w:val="Fuentedeprrafopredeter"/>
    <w:uiPriority w:val="32"/>
    <w:semiHidden/>
    <w:qFormat/>
    <w:rsid w:val="000F51EC"/>
    <w:rPr>
      <w:b/>
      <w:bCs/>
      <w:caps w:val="0"/>
      <w:smallCaps/>
      <w:color w:val="95B511"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semiHidden/>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semiHidden/>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19"/>
    <w:semiHidden/>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572222"/>
    <w:pPr>
      <w:spacing w:after="100"/>
    </w:pPr>
  </w:style>
  <w:style w:type="paragraph" w:styleId="TDC2">
    <w:name w:val="toc 2"/>
    <w:basedOn w:val="Normal"/>
    <w:next w:val="Normal"/>
    <w:autoRedefine/>
    <w:uiPriority w:val="39"/>
    <w:semiHidden/>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ED4594" w:rsidP="00ED4594">
          <w:pPr>
            <w:pStyle w:val="E56DE996E51B43959AD0CB64F3A1E9AF7"/>
          </w:pPr>
          <w:r w:rsidRPr="005125BB">
            <w:rPr>
              <w:rStyle w:val="Textodelmarcadordeposicin"/>
              <w:lang w:bidi="es-ES"/>
            </w:rPr>
            <w:t>Fecha</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ED4594" w:rsidP="00BF68D9">
          <w:pPr>
            <w:pStyle w:val="B0625403E7BC4092B24BCA58C6709D9D"/>
          </w:pPr>
          <w:r>
            <w:rPr>
              <w:lang w:bidi="es-ES"/>
            </w:rPr>
            <w:t>Destinatario</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ED4594" w:rsidRDefault="00ED4594" w:rsidP="005125BB">
          <w:r>
            <w:rPr>
              <w:lang w:bidi="es-ES"/>
            </w:rPr>
            <w:t>Nos encanta el aspecto de este diseño de fondo tal como es. Pero puede agregar su propio toque personal en muy poco tiempo.</w:t>
          </w:r>
        </w:p>
        <w:p w:rsidR="00ED4594" w:rsidRDefault="00ED4594" w:rsidP="005125BB">
          <w:r>
            <w:rPr>
              <w:lang w:bidi="es-ES"/>
            </w:rPr>
            <w:t>En la pestaña Diseño de la cinta de opciones, consulte las galerías Temas, Colores y Fuentes para obtener una vista previa de los diferentes aspectos de una variedad de elecciones. Después, haga clic para aplicar el que quiera.</w:t>
          </w:r>
        </w:p>
        <w:p w:rsidR="00ED4594" w:rsidRDefault="00ED4594" w:rsidP="005125BB">
          <w:r>
            <w:rPr>
              <w:lang w:bidi="es-ES"/>
            </w:rPr>
            <w:t>También hemos creado estilos que le permiten aplicar el formato que ve en esta carta con un solo clic. En la pestaña Inicio de la cinta de opciones, consulte la Galería de estilos para ver todos los estilos usados en esta carta.</w:t>
          </w:r>
        </w:p>
        <w:p w:rsidR="004D030B" w:rsidRDefault="00ED4594" w:rsidP="00BF68D9">
          <w:pPr>
            <w:pStyle w:val="BEA67147CE724CAD885C9E3FE8301418"/>
          </w:pPr>
          <w:r>
            <w:rPr>
              <w:lang w:bidi="es-ES"/>
            </w:rPr>
            <w:t>En la pestaña Insertar encontrará otras herramientas aún más fáciles de usar con las que podrá agregar hipervínculos o insertar comentarios.</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ED4594" w:rsidP="00BF68D9">
          <w:pPr>
            <w:pStyle w:val="39175B33642D4DED9D8926E4DF1AD254"/>
          </w:pPr>
          <w:r>
            <w:rPr>
              <w:lang w:bidi="es-ES"/>
            </w:rPr>
            <w:t>Un cordial saludo,</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ED4594" w:rsidP="002378E6">
          <w:pPr>
            <w:pStyle w:val="306BE25450284E91B897AE5111EF7556"/>
          </w:pPr>
          <w:r>
            <w:rPr>
              <w:lang w:bidi="es-ES"/>
            </w:rPr>
            <w:t>Su nombre</w:t>
          </w:r>
        </w:p>
      </w:docPartBody>
    </w:docPart>
    <w:docPart>
      <w:docPartPr>
        <w:name w:val="C87EB2A6CD87429BB09A923DA820CA60"/>
        <w:category>
          <w:name w:val="General"/>
          <w:gallery w:val="placeholder"/>
        </w:category>
        <w:types>
          <w:type w:val="bbPlcHdr"/>
        </w:types>
        <w:behaviors>
          <w:behavior w:val="content"/>
        </w:behaviors>
        <w:guid w:val="{3BCF7051-C28A-4CF9-BABC-E19A285DDF1A}"/>
      </w:docPartPr>
      <w:docPartBody>
        <w:p w:rsidR="00E162DE" w:rsidRDefault="00ED4594" w:rsidP="00C6419C">
          <w:pPr>
            <w:pStyle w:val="C87EB2A6CD87429BB09A923DA820CA60"/>
          </w:pPr>
          <w:r w:rsidRPr="00752FC4">
            <w:rPr>
              <w:lang w:val="es-ES" w:bidi="es-ES"/>
            </w:rPr>
            <w:t>Dirección, ciudad y código postal</w:t>
          </w:r>
        </w:p>
      </w:docPartBody>
    </w:docPart>
    <w:docPart>
      <w:docPartPr>
        <w:name w:val="76F7AC7AC09F40EA8EB9200E6D530318"/>
        <w:category>
          <w:name w:val="General"/>
          <w:gallery w:val="placeholder"/>
        </w:category>
        <w:types>
          <w:type w:val="bbPlcHdr"/>
        </w:types>
        <w:behaviors>
          <w:behavior w:val="content"/>
        </w:behaviors>
        <w:guid w:val="{F11EAC41-92AF-48B8-AA72-C47518E02806}"/>
      </w:docPartPr>
      <w:docPartBody>
        <w:p w:rsidR="00E162DE" w:rsidRDefault="00ED4594" w:rsidP="00C6419C">
          <w:pPr>
            <w:pStyle w:val="76F7AC7AC09F40EA8EB9200E6D530318"/>
          </w:pPr>
          <w:r w:rsidRPr="00752FC4">
            <w:rPr>
              <w:lang w:val="es-ES" w:bidi="es-ES"/>
            </w:rPr>
            <w:t>Teléfono</w:t>
          </w:r>
        </w:p>
      </w:docPartBody>
    </w:docPart>
    <w:docPart>
      <w:docPartPr>
        <w:name w:val="47985C53E7D4429C80FC496F4961C759"/>
        <w:category>
          <w:name w:val="General"/>
          <w:gallery w:val="placeholder"/>
        </w:category>
        <w:types>
          <w:type w:val="bbPlcHdr"/>
        </w:types>
        <w:behaviors>
          <w:behavior w:val="content"/>
        </w:behaviors>
        <w:guid w:val="{53100D9C-659C-4049-B393-E1444844543B}"/>
      </w:docPartPr>
      <w:docPartBody>
        <w:p w:rsidR="00E162DE" w:rsidRDefault="00ED4594" w:rsidP="00C6419C">
          <w:pPr>
            <w:pStyle w:val="47985C53E7D4429C80FC496F4961C759"/>
          </w:pPr>
          <w:r w:rsidRPr="00752FC4">
            <w:rPr>
              <w:lang w:val="es-ES" w:bidi="es-ES"/>
            </w:rPr>
            <w:t>Correo electrónico</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ED4594" w:rsidP="00ED4594">
          <w:pPr>
            <w:pStyle w:val="B743BDCAB65A4672BBB64718B1B7A7161"/>
          </w:pPr>
          <w:r w:rsidRPr="00254E0D">
            <w:rPr>
              <w:rStyle w:val="Textodelmarcadordeposicin"/>
              <w:color w:val="auto"/>
              <w:lang w:bidi="es-ES"/>
            </w:rPr>
            <w:t>Título</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ED4594" w:rsidP="00ED4594">
          <w:pPr>
            <w:pStyle w:val="28CEFF436D72499A909EE2A55AB5ACE61"/>
          </w:pPr>
          <w:r w:rsidRPr="00254E0D">
            <w:rPr>
              <w:rStyle w:val="Textodelmarcadordeposicin"/>
              <w:color w:val="auto"/>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2378E6"/>
    <w:rsid w:val="002F6492"/>
    <w:rsid w:val="00443A6F"/>
    <w:rsid w:val="004D030B"/>
    <w:rsid w:val="004E2FCE"/>
    <w:rsid w:val="00610107"/>
    <w:rsid w:val="00622A5B"/>
    <w:rsid w:val="00723850"/>
    <w:rsid w:val="0072490C"/>
    <w:rsid w:val="00774DBE"/>
    <w:rsid w:val="00834092"/>
    <w:rsid w:val="00976EB9"/>
    <w:rsid w:val="009E5076"/>
    <w:rsid w:val="00B97FC6"/>
    <w:rsid w:val="00BC154A"/>
    <w:rsid w:val="00BF68D9"/>
    <w:rsid w:val="00C6419C"/>
    <w:rsid w:val="00CE279A"/>
    <w:rsid w:val="00D2486D"/>
    <w:rsid w:val="00D43B8E"/>
    <w:rsid w:val="00DF15CE"/>
    <w:rsid w:val="00E162DE"/>
    <w:rsid w:val="00E56E23"/>
    <w:rsid w:val="00ED4594"/>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4594"/>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Encabezado">
    <w:name w:val="header"/>
    <w:basedOn w:val="Normal"/>
    <w:link w:val="Encabezado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cabezadoCar">
    <w:name w:val="Encabezado Car"/>
    <w:basedOn w:val="Fuentedeprrafopredeter"/>
    <w:link w:val="Encabezado"/>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Sangradetextonormal">
    <w:name w:val="Body Text Indent"/>
    <w:basedOn w:val="Normal"/>
    <w:link w:val="Sangradetextonormal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SangradetextonormalCar">
    <w:name w:val="Sangría de texto normal Car"/>
    <w:basedOn w:val="Fuentedeprrafopredeter"/>
    <w:link w:val="Sangradetextonormal"/>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Tabladecuadrcula2">
    <w:name w:val="Grid Table 2"/>
    <w:basedOn w:val="Tablanormal"/>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E56DE996E51B43959AD0CB64F3A1E9AF7">
    <w:name w:val="E56DE996E51B43959AD0CB64F3A1E9AF7"/>
    <w:rsid w:val="00ED4594"/>
    <w:pPr>
      <w:spacing w:before="720" w:after="960"/>
    </w:pPr>
    <w:rPr>
      <w:rFonts w:eastAsiaTheme="minorHAnsi"/>
    </w:rPr>
  </w:style>
  <w:style w:type="table" w:styleId="Tablaconcuadrcula2-nfasis1">
    <w:name w:val="Grid Table 2 Accent 1"/>
    <w:basedOn w:val="Tablanormal"/>
    <w:uiPriority w:val="47"/>
    <w:rsid w:val="00ED4594"/>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ED4594"/>
    <w:pPr>
      <w:spacing w:after="300"/>
      <w:contextualSpacing/>
    </w:pPr>
    <w:rPr>
      <w:rFonts w:eastAsiaTheme="minorHAnsi"/>
    </w:rPr>
  </w:style>
  <w:style w:type="paragraph" w:customStyle="1" w:styleId="28CEFF436D72499A909EE2A55AB5ACE61">
    <w:name w:val="28CEFF436D72499A909EE2A55AB5ACE61"/>
    <w:rsid w:val="00ED4594"/>
    <w:pPr>
      <w:spacing w:after="30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944D8DD-D164-4EE6-9389-1673351C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137</Words>
  <Characters>755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2019-02-19T13:50:00Z</dcterms:created>
  <dcterms:modified xsi:type="dcterms:W3CDTF">2019-02-19T13:50:00Z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