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dashed" w:sz="4" w:space="0" w:color="A6A6A6" w:themeColor="background1" w:themeShade="A6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  <w:tblDescription w:val="Fax heading layout table"/>
      </w:tblPr>
      <w:tblGrid>
        <w:gridCol w:w="3780"/>
        <w:gridCol w:w="5580"/>
      </w:tblGrid>
      <w:tr w:rsidR="00ED56AA" w14:paraId="13824334" w14:textId="77777777" w:rsidTr="00223E50">
        <w:trPr>
          <w:trHeight w:hRule="exact" w:val="1123"/>
        </w:trPr>
        <w:tc>
          <w:tcPr>
            <w:tcW w:w="3780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699CAD2F" w14:textId="77777777" w:rsidR="00ED56AA" w:rsidRDefault="00E66AF5">
            <w:pPr>
              <w:pStyle w:val="Title"/>
            </w:pPr>
            <w:r>
              <w:sym w:font="Wingdings 3" w:char="F07D"/>
            </w:r>
            <w:r>
              <w:t>Fax</w:t>
            </w:r>
          </w:p>
        </w:tc>
        <w:tc>
          <w:tcPr>
            <w:tcW w:w="5580" w:type="dxa"/>
            <w:tcMar>
              <w:top w:w="0" w:type="dxa"/>
              <w:left w:w="0" w:type="dxa"/>
              <w:bottom w:w="144" w:type="dxa"/>
              <w:right w:w="0" w:type="dxa"/>
            </w:tcMar>
            <w:vAlign w:val="bottom"/>
          </w:tcPr>
          <w:p w14:paraId="3AACD55E" w14:textId="5E278144" w:rsidR="00ED56AA" w:rsidRDefault="001F5B89">
            <w:pPr>
              <w:pStyle w:val="Date"/>
            </w:pPr>
            <w:r>
              <w:t>[Date]</w:t>
            </w:r>
          </w:p>
        </w:tc>
      </w:tr>
    </w:tbl>
    <w:p w14:paraId="0758E362" w14:textId="77777777" w:rsidR="00ED56AA" w:rsidRDefault="00ED56AA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160"/>
        <w:gridCol w:w="7200"/>
      </w:tblGrid>
      <w:tr w:rsidR="00ED56AA" w14:paraId="0ED36C5B" w14:textId="77777777" w:rsidTr="003A588D">
        <w:trPr>
          <w:trHeight w:hRule="exact" w:val="346"/>
        </w:trPr>
        <w:tc>
          <w:tcPr>
            <w:tcW w:w="2160" w:type="dxa"/>
          </w:tcPr>
          <w:p w14:paraId="7817D0A2" w14:textId="77777777" w:rsidR="00ED56AA" w:rsidRDefault="00E66AF5">
            <w:pPr>
              <w:pStyle w:val="Heading1"/>
              <w:outlineLvl w:val="0"/>
            </w:pPr>
            <w:r>
              <w:t>From:</w:t>
            </w:r>
          </w:p>
        </w:tc>
        <w:tc>
          <w:tcPr>
            <w:tcW w:w="7200" w:type="dxa"/>
          </w:tcPr>
          <w:p w14:paraId="44ABD33C" w14:textId="4F4F8FE0" w:rsidR="00ED56AA" w:rsidRDefault="001F5B89">
            <w:pPr>
              <w:pStyle w:val="ContactInfo"/>
            </w:pPr>
            <w:r>
              <w:t>[Sender name]</w:t>
            </w:r>
          </w:p>
        </w:tc>
      </w:tr>
      <w:tr w:rsidR="00ED56AA" w14:paraId="3ADA9B4F" w14:textId="77777777" w:rsidTr="00223E50">
        <w:trPr>
          <w:trHeight w:hRule="exact" w:val="346"/>
        </w:trPr>
        <w:tc>
          <w:tcPr>
            <w:tcW w:w="2160" w:type="dxa"/>
          </w:tcPr>
          <w:p w14:paraId="5FF0A471" w14:textId="77777777" w:rsidR="00ED56AA" w:rsidRDefault="00E66AF5">
            <w:pPr>
              <w:pStyle w:val="Heading1"/>
              <w:outlineLvl w:val="0"/>
            </w:pPr>
            <w:r>
              <w:t>Phone:</w:t>
            </w:r>
          </w:p>
        </w:tc>
        <w:tc>
          <w:tcPr>
            <w:tcW w:w="7200" w:type="dxa"/>
          </w:tcPr>
          <w:p w14:paraId="2DE16489" w14:textId="3A79D718" w:rsidR="00ED56AA" w:rsidRDefault="001F5B89">
            <w:pPr>
              <w:pStyle w:val="ContactInfo"/>
            </w:pPr>
            <w:r>
              <w:t>[Sender phone number]</w:t>
            </w:r>
          </w:p>
        </w:tc>
      </w:tr>
      <w:tr w:rsidR="00ED56AA" w14:paraId="5446B0A0" w14:textId="77777777" w:rsidTr="00223E50">
        <w:trPr>
          <w:trHeight w:hRule="exact" w:val="346"/>
        </w:trPr>
        <w:tc>
          <w:tcPr>
            <w:tcW w:w="2160" w:type="dxa"/>
          </w:tcPr>
          <w:p w14:paraId="6F8500BC" w14:textId="77777777" w:rsidR="00ED56AA" w:rsidRDefault="00E66AF5">
            <w:pPr>
              <w:pStyle w:val="Heading1"/>
              <w:outlineLvl w:val="0"/>
            </w:pPr>
            <w:r>
              <w:t>Fax:</w:t>
            </w:r>
          </w:p>
        </w:tc>
        <w:tc>
          <w:tcPr>
            <w:tcW w:w="7200" w:type="dxa"/>
          </w:tcPr>
          <w:p w14:paraId="5C7A20BC" w14:textId="659F07EE" w:rsidR="00ED56AA" w:rsidRDefault="001F5B89">
            <w:pPr>
              <w:pStyle w:val="ContactInfo"/>
            </w:pPr>
            <w:r>
              <w:t>[Sender fax number]</w:t>
            </w:r>
          </w:p>
        </w:tc>
      </w:tr>
      <w:tr w:rsidR="00ED56AA" w14:paraId="0DEEAEAD" w14:textId="77777777">
        <w:trPr>
          <w:trHeight w:hRule="exact" w:val="576"/>
        </w:trPr>
        <w:tc>
          <w:tcPr>
            <w:tcW w:w="2160" w:type="dxa"/>
          </w:tcPr>
          <w:p w14:paraId="36F2CC48" w14:textId="77777777" w:rsidR="00ED56AA" w:rsidRDefault="00E66AF5">
            <w:pPr>
              <w:pStyle w:val="Heading1"/>
              <w:outlineLvl w:val="0"/>
            </w:pPr>
            <w:r>
              <w:t>Company Name:</w:t>
            </w:r>
          </w:p>
        </w:tc>
        <w:tc>
          <w:tcPr>
            <w:tcW w:w="7200" w:type="dxa"/>
          </w:tcPr>
          <w:p w14:paraId="1B93BE0D" w14:textId="72381133" w:rsidR="00ED56AA" w:rsidRDefault="001F5B89">
            <w:pPr>
              <w:pStyle w:val="ContactInfo"/>
            </w:pPr>
            <w:r>
              <w:t>[Sender company name]</w:t>
            </w:r>
          </w:p>
        </w:tc>
      </w:tr>
      <w:tr w:rsidR="00ED56AA" w14:paraId="513DC749" w14:textId="77777777" w:rsidTr="00223E50">
        <w:trPr>
          <w:trHeight w:hRule="exact" w:val="346"/>
        </w:trPr>
        <w:tc>
          <w:tcPr>
            <w:tcW w:w="2160" w:type="dxa"/>
          </w:tcPr>
          <w:p w14:paraId="18AFCDEF" w14:textId="77777777" w:rsidR="00ED56AA" w:rsidRDefault="00E66AF5">
            <w:pPr>
              <w:pStyle w:val="Heading1"/>
              <w:outlineLvl w:val="0"/>
            </w:pPr>
            <w:r>
              <w:t>To:</w:t>
            </w:r>
          </w:p>
        </w:tc>
        <w:tc>
          <w:tcPr>
            <w:tcW w:w="7200" w:type="dxa"/>
          </w:tcPr>
          <w:p w14:paraId="2B7C0E4F" w14:textId="0CC3FEA6" w:rsidR="00ED56AA" w:rsidRDefault="001F5B89">
            <w:pPr>
              <w:pStyle w:val="ContactInfo"/>
            </w:pPr>
            <w:r>
              <w:t>[Recipient name]</w:t>
            </w:r>
          </w:p>
        </w:tc>
      </w:tr>
      <w:tr w:rsidR="00ED56AA" w14:paraId="6C370E52" w14:textId="77777777" w:rsidTr="00223E50">
        <w:trPr>
          <w:trHeight w:hRule="exact" w:val="346"/>
        </w:trPr>
        <w:tc>
          <w:tcPr>
            <w:tcW w:w="2160" w:type="dxa"/>
          </w:tcPr>
          <w:p w14:paraId="4A132C83" w14:textId="77777777" w:rsidR="00ED56AA" w:rsidRDefault="00E66AF5">
            <w:pPr>
              <w:pStyle w:val="Heading1"/>
              <w:outlineLvl w:val="0"/>
            </w:pPr>
            <w:r>
              <w:t>Phone:</w:t>
            </w:r>
          </w:p>
        </w:tc>
        <w:tc>
          <w:tcPr>
            <w:tcW w:w="7200" w:type="dxa"/>
          </w:tcPr>
          <w:p w14:paraId="5C9F7421" w14:textId="0E9AA8BD" w:rsidR="00ED56AA" w:rsidRDefault="001F5B89">
            <w:pPr>
              <w:pStyle w:val="ContactInfo"/>
            </w:pPr>
            <w:r>
              <w:t>[Recipient phone]</w:t>
            </w:r>
          </w:p>
        </w:tc>
      </w:tr>
      <w:tr w:rsidR="00ED56AA" w14:paraId="38AFED23" w14:textId="77777777" w:rsidTr="00223E50">
        <w:trPr>
          <w:trHeight w:hRule="exact" w:val="346"/>
        </w:trPr>
        <w:tc>
          <w:tcPr>
            <w:tcW w:w="2160" w:type="dxa"/>
          </w:tcPr>
          <w:p w14:paraId="172D550E" w14:textId="77777777" w:rsidR="00ED56AA" w:rsidRDefault="00E66AF5">
            <w:pPr>
              <w:pStyle w:val="Heading1"/>
              <w:outlineLvl w:val="0"/>
            </w:pPr>
            <w:r>
              <w:t>Fax:</w:t>
            </w:r>
          </w:p>
        </w:tc>
        <w:tc>
          <w:tcPr>
            <w:tcW w:w="7200" w:type="dxa"/>
          </w:tcPr>
          <w:p w14:paraId="4124B7E7" w14:textId="3BC6C8FC" w:rsidR="00ED56AA" w:rsidRDefault="001F5B89">
            <w:pPr>
              <w:pStyle w:val="ContactInfo"/>
            </w:pPr>
            <w:r>
              <w:t>[Recipient fax]</w:t>
            </w:r>
          </w:p>
        </w:tc>
      </w:tr>
      <w:tr w:rsidR="00ED56AA" w14:paraId="1DCF0A2F" w14:textId="77777777">
        <w:trPr>
          <w:trHeight w:hRule="exact" w:val="576"/>
        </w:trPr>
        <w:tc>
          <w:tcPr>
            <w:tcW w:w="2160" w:type="dxa"/>
          </w:tcPr>
          <w:p w14:paraId="502937D9" w14:textId="77777777" w:rsidR="00ED56AA" w:rsidRDefault="00E66AF5">
            <w:pPr>
              <w:pStyle w:val="Heading1"/>
              <w:outlineLvl w:val="0"/>
            </w:pPr>
            <w:r>
              <w:t>Company Name:</w:t>
            </w:r>
          </w:p>
        </w:tc>
        <w:tc>
          <w:tcPr>
            <w:tcW w:w="7200" w:type="dxa"/>
          </w:tcPr>
          <w:p w14:paraId="58505B65" w14:textId="7283D1F7" w:rsidR="00ED56AA" w:rsidRDefault="001F5B89">
            <w:pPr>
              <w:pStyle w:val="ContactInfo"/>
            </w:pPr>
            <w:r>
              <w:t>[Recipient company name]</w:t>
            </w:r>
          </w:p>
        </w:tc>
      </w:tr>
    </w:tbl>
    <w:p w14:paraId="2AC67468" w14:textId="77777777" w:rsidR="00ED56AA" w:rsidRDefault="00E66AF5">
      <w:pPr>
        <w:pStyle w:val="Heading2"/>
      </w:pPr>
      <w:r>
        <w:t>Comments:</w:t>
      </w:r>
    </w:p>
    <w:p w14:paraId="181B0370" w14:textId="6DBA9170" w:rsidR="001F5B89" w:rsidRDefault="001F5B89" w:rsidP="001F5B89">
      <w:r>
        <w:t>[To get started right away, just tap any placeholder text (such as this) and start typing to replace it with your own.</w:t>
      </w:r>
      <w:r w:rsidR="00FD08CE">
        <w:t>]</w:t>
      </w:r>
    </w:p>
    <w:p w14:paraId="51F5119B" w14:textId="296A63FC" w:rsidR="003E1FA7" w:rsidRDefault="00FD08CE" w:rsidP="001F5B89">
      <w:r>
        <w:t>[</w:t>
      </w:r>
      <w:bookmarkStart w:id="0" w:name="_GoBack"/>
      <w:bookmarkEnd w:id="0"/>
      <w:r w:rsidR="001F5B89">
        <w:t>Want to insert a picture from your files or add a shape, text box, or table? You got it! On the Insert tab of the ribbon, just tap the option you need.]</w:t>
      </w:r>
    </w:p>
    <w:sectPr w:rsidR="003E1FA7" w:rsidSect="003E1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30" w:left="1440" w:header="1008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4F78" w14:textId="77777777" w:rsidR="00D16DBB" w:rsidRDefault="00D16DBB">
      <w:pPr>
        <w:spacing w:after="0" w:line="240" w:lineRule="auto"/>
      </w:pPr>
      <w:r>
        <w:separator/>
      </w:r>
    </w:p>
  </w:endnote>
  <w:endnote w:type="continuationSeparator" w:id="0">
    <w:p w14:paraId="5F7A83C5" w14:textId="77777777" w:rsidR="00D16DBB" w:rsidRDefault="00D1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2C15" w14:textId="77777777" w:rsidR="00ED56AA" w:rsidRDefault="00E66AF5">
    <w:pPr>
      <w:pStyle w:val="FooterLeft"/>
    </w:pPr>
    <w:r>
      <w:rPr>
        <w:color w:val="808080" w:themeColor="background1" w:themeShade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97A08E2" w14:textId="77777777" w:rsidR="00ED56AA" w:rsidRDefault="00ED5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dashed" w:sz="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9360"/>
    </w:tblGrid>
    <w:tr w:rsidR="003E1FA7" w14:paraId="481D687F" w14:textId="77777777" w:rsidTr="003E1FA7">
      <w:trPr>
        <w:trHeight w:hRule="exact" w:val="720"/>
      </w:trPr>
      <w:tc>
        <w:tcPr>
          <w:tcW w:w="9350" w:type="dxa"/>
          <w:vAlign w:val="bottom"/>
        </w:tcPr>
        <w:p w14:paraId="26BD52C7" w14:textId="01AA6C32" w:rsidR="003E1FA7" w:rsidRDefault="003E1FA7" w:rsidP="003E1FA7">
          <w:pPr>
            <w:pStyle w:val="Footer2"/>
          </w:pPr>
          <w:r>
            <w:sym w:font="Wingdings 3" w:char="F07D"/>
          </w:r>
          <w:r>
            <w:t xml:space="preserve"> 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770C6042" w14:textId="5934A774" w:rsidR="00ED56AA" w:rsidRDefault="00ED56AA">
    <w:pPr>
      <w:pStyle w:val="Footer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" w:type="dxa"/>
      <w:tblBorders>
        <w:top w:val="dashed" w:sz="4" w:space="0" w:color="A6A6A6" w:themeColor="background1" w:themeShade="A6"/>
      </w:tblBorders>
      <w:tblCellMar>
        <w:left w:w="144" w:type="dxa"/>
        <w:right w:w="144" w:type="dxa"/>
      </w:tblCellMar>
      <w:tblLook w:val="04A0" w:firstRow="1" w:lastRow="0" w:firstColumn="1" w:lastColumn="0" w:noHBand="0" w:noVBand="1"/>
      <w:tblDescription w:val="Footer layout table"/>
    </w:tblPr>
    <w:tblGrid>
      <w:gridCol w:w="264"/>
      <w:gridCol w:w="1118"/>
      <w:gridCol w:w="265"/>
      <w:gridCol w:w="1514"/>
      <w:gridCol w:w="265"/>
      <w:gridCol w:w="2053"/>
      <w:gridCol w:w="265"/>
      <w:gridCol w:w="1567"/>
      <w:gridCol w:w="265"/>
      <w:gridCol w:w="1784"/>
    </w:tblGrid>
    <w:tr w:rsidR="00ED56AA" w14:paraId="340E45E4" w14:textId="77777777">
      <w:tc>
        <w:tcPr>
          <w:tcW w:w="264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152CDAF1" w14:textId="77777777" w:rsidR="00ED56AA" w:rsidRDefault="00ED56AA">
          <w:pPr>
            <w:pStyle w:val="NoSpacing"/>
          </w:pPr>
        </w:p>
      </w:tc>
      <w:tc>
        <w:tcPr>
          <w:tcW w:w="1118" w:type="dxa"/>
          <w:vAlign w:val="center"/>
        </w:tcPr>
        <w:p w14:paraId="74D80DBD" w14:textId="77777777" w:rsidR="00ED56AA" w:rsidRDefault="00ED56AA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1F9402B9" w14:textId="77777777" w:rsidR="00ED56AA" w:rsidRDefault="00ED56AA">
          <w:pPr>
            <w:pStyle w:val="NoSpacing"/>
          </w:pPr>
        </w:p>
      </w:tc>
      <w:tc>
        <w:tcPr>
          <w:tcW w:w="1514" w:type="dxa"/>
          <w:vAlign w:val="center"/>
        </w:tcPr>
        <w:p w14:paraId="0C393ED0" w14:textId="77777777" w:rsidR="00ED56AA" w:rsidRDefault="00ED56AA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0B2B6F9B" w14:textId="77777777" w:rsidR="00ED56AA" w:rsidRDefault="00ED56AA">
          <w:pPr>
            <w:pStyle w:val="NoSpacing"/>
          </w:pPr>
        </w:p>
      </w:tc>
      <w:tc>
        <w:tcPr>
          <w:tcW w:w="2053" w:type="dxa"/>
          <w:vAlign w:val="center"/>
        </w:tcPr>
        <w:p w14:paraId="1C655012" w14:textId="77777777" w:rsidR="00ED56AA" w:rsidRDefault="00ED56AA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75BD964E" w14:textId="77777777" w:rsidR="00ED56AA" w:rsidRDefault="00ED56AA">
          <w:pPr>
            <w:pStyle w:val="NoSpacing"/>
          </w:pPr>
        </w:p>
      </w:tc>
      <w:tc>
        <w:tcPr>
          <w:tcW w:w="1567" w:type="dxa"/>
          <w:vAlign w:val="center"/>
        </w:tcPr>
        <w:p w14:paraId="053C3164" w14:textId="77777777" w:rsidR="00ED56AA" w:rsidRDefault="00ED56AA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713F70F6" w14:textId="77777777" w:rsidR="00ED56AA" w:rsidRDefault="00ED56AA">
          <w:pPr>
            <w:pStyle w:val="NoSpacing"/>
          </w:pPr>
        </w:p>
      </w:tc>
      <w:tc>
        <w:tcPr>
          <w:tcW w:w="1784" w:type="dxa"/>
          <w:vAlign w:val="center"/>
        </w:tcPr>
        <w:p w14:paraId="29DD90F1" w14:textId="77777777" w:rsidR="00ED56AA" w:rsidRDefault="00ED56AA">
          <w:pPr>
            <w:pStyle w:val="NoSpacing"/>
          </w:pPr>
        </w:p>
      </w:tc>
    </w:tr>
    <w:tr w:rsidR="00ED56AA" w14:paraId="6A99F675" w14:textId="77777777">
      <w:tc>
        <w:tcPr>
          <w:tcW w:w="2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229C1B97" w14:textId="77777777" w:rsidR="00ED56AA" w:rsidRDefault="00ED56AA">
          <w:pPr>
            <w:pStyle w:val="Footer"/>
            <w:jc w:val="center"/>
          </w:pPr>
        </w:p>
      </w:tc>
      <w:tc>
        <w:tcPr>
          <w:tcW w:w="1118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59DB2893" w14:textId="77777777" w:rsidR="00ED56AA" w:rsidRDefault="00E66AF5">
          <w:pPr>
            <w:pStyle w:val="Footer"/>
          </w:pPr>
          <w:r>
            <w:t>Urgent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47B07C7F" w14:textId="77777777" w:rsidR="00ED56AA" w:rsidRDefault="00ED56AA">
          <w:pPr>
            <w:pStyle w:val="Footer"/>
            <w:jc w:val="center"/>
          </w:pPr>
        </w:p>
      </w:tc>
      <w:tc>
        <w:tcPr>
          <w:tcW w:w="1514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58A4FFF5" w14:textId="77777777" w:rsidR="00ED56AA" w:rsidRDefault="00E66AF5">
          <w:pPr>
            <w:pStyle w:val="Footer"/>
          </w:pPr>
          <w:r>
            <w:t>For Review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4CFC4274" w14:textId="77777777" w:rsidR="00ED56AA" w:rsidRDefault="00ED56AA">
          <w:pPr>
            <w:pStyle w:val="Footer"/>
            <w:jc w:val="center"/>
          </w:pPr>
        </w:p>
      </w:tc>
      <w:tc>
        <w:tcPr>
          <w:tcW w:w="2053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048E3DED" w14:textId="77777777" w:rsidR="00ED56AA" w:rsidRDefault="00E66AF5">
          <w:pPr>
            <w:pStyle w:val="Footer"/>
          </w:pPr>
          <w:r>
            <w:t>Please Comment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5FEA6225" w14:textId="77777777" w:rsidR="00ED56AA" w:rsidRDefault="00ED56AA">
          <w:pPr>
            <w:pStyle w:val="Footer"/>
            <w:jc w:val="center"/>
          </w:pPr>
        </w:p>
      </w:tc>
      <w:tc>
        <w:tcPr>
          <w:tcW w:w="1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3DC4165C" w14:textId="77777777" w:rsidR="00ED56AA" w:rsidRDefault="00E66AF5">
          <w:pPr>
            <w:pStyle w:val="Footer"/>
          </w:pPr>
          <w:r>
            <w:t>Please Reply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269A96FF" w14:textId="77777777" w:rsidR="00ED56AA" w:rsidRDefault="00ED56AA">
          <w:pPr>
            <w:pStyle w:val="Footer"/>
            <w:jc w:val="center"/>
          </w:pPr>
        </w:p>
      </w:tc>
      <w:tc>
        <w:tcPr>
          <w:tcW w:w="1784" w:type="dxa"/>
          <w:tcBorders>
            <w:left w:val="single" w:sz="8" w:space="0" w:color="auto"/>
          </w:tcBorders>
          <w:vAlign w:val="center"/>
        </w:tcPr>
        <w:p w14:paraId="139F8ABB" w14:textId="77777777" w:rsidR="00ED56AA" w:rsidRDefault="00E66AF5">
          <w:pPr>
            <w:pStyle w:val="Footer"/>
          </w:pPr>
          <w:r>
            <w:t>Please Recycle</w:t>
          </w:r>
        </w:p>
      </w:tc>
    </w:tr>
  </w:tbl>
  <w:p w14:paraId="2F90CE22" w14:textId="77777777" w:rsidR="00ED56AA" w:rsidRDefault="00ED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2419" w14:textId="77777777" w:rsidR="00D16DBB" w:rsidRDefault="00D16DBB">
      <w:pPr>
        <w:spacing w:after="0" w:line="240" w:lineRule="auto"/>
      </w:pPr>
      <w:r>
        <w:separator/>
      </w:r>
    </w:p>
  </w:footnote>
  <w:footnote w:type="continuationSeparator" w:id="0">
    <w:p w14:paraId="174C111A" w14:textId="77777777" w:rsidR="00D16DBB" w:rsidRDefault="00D1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8681" w14:textId="77777777" w:rsidR="003E1FA7" w:rsidRDefault="003E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90FD" w14:textId="77777777" w:rsidR="003E1FA7" w:rsidRDefault="003E1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1CFF" w14:textId="77777777" w:rsidR="003E1FA7" w:rsidRDefault="003E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AA"/>
    <w:rsid w:val="001F5B89"/>
    <w:rsid w:val="00223E50"/>
    <w:rsid w:val="002F390E"/>
    <w:rsid w:val="003A588D"/>
    <w:rsid w:val="003E1FA7"/>
    <w:rsid w:val="00927FDC"/>
    <w:rsid w:val="00AB036D"/>
    <w:rsid w:val="00D16DBB"/>
    <w:rsid w:val="00E66AF5"/>
    <w:rsid w:val="00ED56AA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7F8A6F"/>
  <w15:docId w15:val="{C65EB59C-F6B6-4ECF-AD74-1D2F4507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4"/>
        <w:lang w:val="en-US" w:eastAsia="en-US" w:bidi="en-US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 w:line="240" w:lineRule="auto"/>
      <w:contextualSpacing/>
      <w:outlineLvl w:val="0"/>
    </w:pPr>
    <w:rPr>
      <w:rFonts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cstheme="majorBidi"/>
      <w:color w:val="373C5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cstheme="majorBidi"/>
      <w:i/>
      <w:iCs/>
      <w:color w:val="373C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ajorBidi"/>
      <w:color w:val="373C5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i/>
      <w:iCs/>
      <w:color w:val="373C5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ajorBidi"/>
      <w:i/>
      <w:iCs/>
      <w:color w:val="404040" w:themeColor="text1" w:themeTint="BF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83842" w:themeColor="text2" w:themeShade="CC"/>
      <w:kern w:val="28"/>
      <w:sz w:val="96"/>
      <w:szCs w:val="52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464653" w:themeColor="text2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firstCol">
      <w:rPr>
        <w:b/>
        <w:bCs/>
        <w:color w:val="464653" w:themeColor="text2"/>
      </w:rPr>
    </w:tblStylePr>
    <w:tblStylePr w:type="lastCol">
      <w:rPr>
        <w:color w:val="000000" w:themeColor="text1"/>
      </w:rPr>
    </w:tblStylePr>
  </w:style>
  <w:style w:type="paragraph" w:customStyle="1" w:styleId="Footer2">
    <w:name w:val="Footer 2"/>
    <w:basedOn w:val="Normal"/>
    <w:uiPriority w:val="99"/>
    <w:unhideWhenUsed/>
    <w:rsid w:val="003E1FA7"/>
    <w:pPr>
      <w:spacing w:line="240" w:lineRule="auto"/>
      <w:jc w:val="right"/>
    </w:pPr>
    <w:rPr>
      <w:rFonts w:eastAsiaTheme="minorHAnsi" w:cs="Times New Roman"/>
      <w:szCs w:val="18"/>
    </w:rPr>
  </w:style>
  <w:style w:type="paragraph" w:customStyle="1" w:styleId="FooterLeft">
    <w:name w:val="Footer Left"/>
    <w:basedOn w:val="Footer"/>
    <w:uiPriority w:val="39"/>
    <w:semiHidden/>
    <w:unhideWhenUsed/>
    <w:qFormat/>
    <w:pPr>
      <w:pBdr>
        <w:top w:val="dashed" w:sz="4" w:space="18" w:color="7F7F7F" w:themeColor="text1" w:themeTint="80"/>
      </w:pBdr>
    </w:pPr>
    <w:rPr>
      <w:rFonts w:eastAsiaTheme="minorHAnsi" w:cs="Times New Roman"/>
      <w:color w:val="7F7F7F" w:themeColor="text1" w:themeTint="80"/>
      <w:szCs w:val="18"/>
    </w:rPr>
  </w:style>
  <w:style w:type="paragraph" w:styleId="Date">
    <w:name w:val="Date"/>
    <w:basedOn w:val="Normal"/>
    <w:link w:val="DateChar"/>
    <w:uiPriority w:val="2"/>
    <w:qFormat/>
    <w:pPr>
      <w:spacing w:after="0"/>
      <w:jc w:val="right"/>
    </w:pPr>
  </w:style>
  <w:style w:type="character" w:customStyle="1" w:styleId="DateChar">
    <w:name w:val="Date Char"/>
    <w:basedOn w:val="DefaultParagraphFont"/>
    <w:link w:val="Date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0"/>
    <w:qFormat/>
    <w:pPr>
      <w:spacing w:after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Anumol KV</cp:lastModifiedBy>
  <cp:revision>7</cp:revision>
  <dcterms:created xsi:type="dcterms:W3CDTF">2018-05-29T11:15:00Z</dcterms:created>
  <dcterms:modified xsi:type="dcterms:W3CDTF">2018-06-27T11:19:00Z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2018-05-29T11:15:51.3847053Z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