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DBBC" w14:textId="19C61AAA" w:rsidR="00F66ED6" w:rsidRDefault="000E2BC6" w:rsidP="000328E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FF9B93B" wp14:editId="619865F7">
                <wp:simplePos x="0" y="0"/>
                <wp:positionH relativeFrom="margin">
                  <wp:posOffset>-904875</wp:posOffset>
                </wp:positionH>
                <wp:positionV relativeFrom="margin">
                  <wp:posOffset>-913765</wp:posOffset>
                </wp:positionV>
                <wp:extent cx="7796530" cy="1006475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796530" cy="10064750"/>
                          <a:chOff x="0" y="0"/>
                          <a:chExt cx="7796817" cy="10065662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2400" cy="3720166"/>
                          </a:xfrm>
                          <a:custGeom>
                            <a:avLst/>
                            <a:gdLst>
                              <a:gd name="T0" fmla="*/ 0 w 872"/>
                              <a:gd name="T1" fmla="*/ 0 h 453"/>
                              <a:gd name="T2" fmla="*/ 0 w 872"/>
                              <a:gd name="T3" fmla="*/ 453 h 453"/>
                              <a:gd name="T4" fmla="*/ 87 w 872"/>
                              <a:gd name="T5" fmla="*/ 310 h 453"/>
                              <a:gd name="T6" fmla="*/ 108 w 872"/>
                              <a:gd name="T7" fmla="*/ 284 h 453"/>
                              <a:gd name="T8" fmla="*/ 133 w 872"/>
                              <a:gd name="T9" fmla="*/ 258 h 453"/>
                              <a:gd name="T10" fmla="*/ 581 w 872"/>
                              <a:gd name="T11" fmla="*/ 72 h 453"/>
                              <a:gd name="T12" fmla="*/ 872 w 872"/>
                              <a:gd name="T13" fmla="*/ 72 h 453"/>
                              <a:gd name="T14" fmla="*/ 872 w 872"/>
                              <a:gd name="T15" fmla="*/ 0 h 453"/>
                              <a:gd name="T16" fmla="*/ 0 w 872"/>
                              <a:gd name="T17" fmla="*/ 0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2" h="453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: Shape 21"/>
                        <wps:cNvSpPr>
                          <a:spLocks/>
                        </wps:cNvSpPr>
                        <wps:spPr bwMode="auto">
                          <a:xfrm rot="10800000" flipH="1">
                            <a:off x="0" y="438150"/>
                            <a:ext cx="1738276" cy="1896280"/>
                          </a:xfrm>
                          <a:custGeom>
                            <a:avLst/>
                            <a:gdLst>
                              <a:gd name="connsiteX0" fmla="*/ 1628881 w 1738276"/>
                              <a:gd name="connsiteY0" fmla="*/ 1895780 h 1896280"/>
                              <a:gd name="connsiteX1" fmla="*/ 1700732 w 1738276"/>
                              <a:gd name="connsiteY1" fmla="*/ 1696892 h 1896280"/>
                              <a:gd name="connsiteX2" fmla="*/ 13603 w 1738276"/>
                              <a:gd name="connsiteY2" fmla="*/ 13572 h 1896280"/>
                              <a:gd name="connsiteX3" fmla="*/ 0 w 1738276"/>
                              <a:gd name="connsiteY3" fmla="*/ 0 h 1896280"/>
                              <a:gd name="connsiteX4" fmla="*/ 0 w 1738276"/>
                              <a:gd name="connsiteY4" fmla="*/ 329116 h 1896280"/>
                              <a:gd name="connsiteX5" fmla="*/ 19162 w 1738276"/>
                              <a:gd name="connsiteY5" fmla="*/ 353290 h 1896280"/>
                              <a:gd name="connsiteX6" fmla="*/ 1506705 w 1738276"/>
                              <a:gd name="connsiteY6" fmla="*/ 1831895 h 1896280"/>
                              <a:gd name="connsiteX7" fmla="*/ 1539043 w 1738276"/>
                              <a:gd name="connsiteY7" fmla="*/ 1864038 h 1896280"/>
                              <a:gd name="connsiteX8" fmla="*/ 1628881 w 1738276"/>
                              <a:gd name="connsiteY8" fmla="*/ 1895780 h 18962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738276" h="1896280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23"/>
                        <wps:cNvSpPr>
                          <a:spLocks/>
                        </wps:cNvSpPr>
                        <wps:spPr bwMode="auto">
                          <a:xfrm rot="10800000" flipH="1">
                            <a:off x="0" y="57150"/>
                            <a:ext cx="2462115" cy="2685160"/>
                          </a:xfrm>
                          <a:custGeom>
                            <a:avLst/>
                            <a:gdLst>
                              <a:gd name="connsiteX0" fmla="*/ 2307676 w 2462115"/>
                              <a:gd name="connsiteY0" fmla="*/ 2684454 h 2685160"/>
                              <a:gd name="connsiteX1" fmla="*/ 2409112 w 2462115"/>
                              <a:gd name="connsiteY1" fmla="*/ 2403672 h 2685160"/>
                              <a:gd name="connsiteX2" fmla="*/ 5438 w 2462115"/>
                              <a:gd name="connsiteY2" fmla="*/ 5426 h 2685160"/>
                              <a:gd name="connsiteX3" fmla="*/ 0 w 2462115"/>
                              <a:gd name="connsiteY3" fmla="*/ 0 h 2685160"/>
                              <a:gd name="connsiteX4" fmla="*/ 0 w 2462115"/>
                              <a:gd name="connsiteY4" fmla="*/ 454256 h 2685160"/>
                              <a:gd name="connsiteX5" fmla="*/ 5467 w 2462115"/>
                              <a:gd name="connsiteY5" fmla="*/ 469395 h 2685160"/>
                              <a:gd name="connsiteX6" fmla="*/ 35142 w 2462115"/>
                              <a:gd name="connsiteY6" fmla="*/ 506832 h 2685160"/>
                              <a:gd name="connsiteX7" fmla="*/ 2135192 w 2462115"/>
                              <a:gd name="connsiteY7" fmla="*/ 2594263 h 2685160"/>
                              <a:gd name="connsiteX8" fmla="*/ 2180846 w 2462115"/>
                              <a:gd name="connsiteY8" fmla="*/ 2639642 h 2685160"/>
                              <a:gd name="connsiteX9" fmla="*/ 2307676 w 2462115"/>
                              <a:gd name="connsiteY9" fmla="*/ 2684454 h 2685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462115" h="2685160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31"/>
                        <wps:cNvSpPr>
                          <a:spLocks/>
                        </wps:cNvSpPr>
                        <wps:spPr bwMode="auto">
                          <a:xfrm>
                            <a:off x="6705600" y="9115425"/>
                            <a:ext cx="1070039" cy="950237"/>
                          </a:xfrm>
                          <a:custGeom>
                            <a:avLst/>
                            <a:gdLst>
                              <a:gd name="connsiteX0" fmla="*/ 1070039 w 1070039"/>
                              <a:gd name="connsiteY0" fmla="*/ 0 h 950237"/>
                              <a:gd name="connsiteX1" fmla="*/ 1070039 w 1070039"/>
                              <a:gd name="connsiteY1" fmla="*/ 950237 h 950237"/>
                              <a:gd name="connsiteX2" fmla="*/ 0 w 1070039"/>
                              <a:gd name="connsiteY2" fmla="*/ 950237 h 950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70039" h="950237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30"/>
                        <wps:cNvSpPr>
                          <a:spLocks/>
                        </wps:cNvSpPr>
                        <wps:spPr bwMode="auto">
                          <a:xfrm>
                            <a:off x="5780564" y="8289428"/>
                            <a:ext cx="1991837" cy="1776225"/>
                          </a:xfrm>
                          <a:custGeom>
                            <a:avLst/>
                            <a:gdLst>
                              <a:gd name="connsiteX0" fmla="*/ 1991837 w 1991837"/>
                              <a:gd name="connsiteY0" fmla="*/ 0 h 1776225"/>
                              <a:gd name="connsiteX1" fmla="*/ 1991837 w 1991837"/>
                              <a:gd name="connsiteY1" fmla="*/ 238843 h 1776225"/>
                              <a:gd name="connsiteX2" fmla="*/ 1991837 w 1991837"/>
                              <a:gd name="connsiteY2" fmla="*/ 829191 h 1776225"/>
                              <a:gd name="connsiteX3" fmla="*/ 925407 w 1991837"/>
                              <a:gd name="connsiteY3" fmla="*/ 1776225 h 1776225"/>
                              <a:gd name="connsiteX4" fmla="*/ 0 w 1991837"/>
                              <a:gd name="connsiteY4" fmla="*/ 1776225 h 17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91837" h="1776225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096000" y="8277225"/>
                            <a:ext cx="1679514" cy="1644862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: Shape 29" descr="Footer shapes in bottom right corner of document"/>
                        <wps:cNvSpPr>
                          <a:spLocks/>
                        </wps:cNvSpPr>
                        <wps:spPr bwMode="auto">
                          <a:xfrm>
                            <a:off x="5191126" y="7524748"/>
                            <a:ext cx="2605691" cy="2515287"/>
                          </a:xfrm>
                          <a:custGeom>
                            <a:avLst/>
                            <a:gdLst>
                              <a:gd name="connsiteX0" fmla="*/ 2591733 w 2605691"/>
                              <a:gd name="connsiteY0" fmla="*/ 0 h 2515287"/>
                              <a:gd name="connsiteX1" fmla="*/ 2605691 w 2605691"/>
                              <a:gd name="connsiteY1" fmla="*/ 0 h 2515287"/>
                              <a:gd name="connsiteX2" fmla="*/ 2605691 w 2605691"/>
                              <a:gd name="connsiteY2" fmla="*/ 373697 h 2515287"/>
                              <a:gd name="connsiteX3" fmla="*/ 2605691 w 2605691"/>
                              <a:gd name="connsiteY3" fmla="*/ 411067 h 2515287"/>
                              <a:gd name="connsiteX4" fmla="*/ 2549860 w 2605691"/>
                              <a:gd name="connsiteY4" fmla="*/ 485806 h 2515287"/>
                              <a:gd name="connsiteX5" fmla="*/ 344535 w 2605691"/>
                              <a:gd name="connsiteY5" fmla="*/ 2453944 h 2515287"/>
                              <a:gd name="connsiteX6" fmla="*/ 288704 w 2605691"/>
                              <a:gd name="connsiteY6" fmla="*/ 2503770 h 2515287"/>
                              <a:gd name="connsiteX7" fmla="*/ 271639 w 2605691"/>
                              <a:gd name="connsiteY7" fmla="*/ 2515287 h 2515287"/>
                              <a:gd name="connsiteX8" fmla="*/ 81037 w 2605691"/>
                              <a:gd name="connsiteY8" fmla="*/ 2515287 h 2515287"/>
                              <a:gd name="connsiteX9" fmla="*/ 49678 w 2605691"/>
                              <a:gd name="connsiteY9" fmla="*/ 2492870 h 2515287"/>
                              <a:gd name="connsiteX10" fmla="*/ 51423 w 2605691"/>
                              <a:gd name="connsiteY10" fmla="*/ 2267095 h 2515287"/>
                              <a:gd name="connsiteX11" fmla="*/ 2591733 w 2605691"/>
                              <a:gd name="connsiteY11" fmla="*/ 0 h 2515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605691" h="2515287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086475" y="7705725"/>
                            <a:ext cx="1695655" cy="1644862"/>
                          </a:xfrm>
                          <a:custGeom>
                            <a:avLst/>
                            <a:gdLst>
                              <a:gd name="T0" fmla="*/ 11 w 194"/>
                              <a:gd name="T1" fmla="*/ 182 h 212"/>
                              <a:gd name="T2" fmla="*/ 193 w 194"/>
                              <a:gd name="T3" fmla="*/ 0 h 212"/>
                              <a:gd name="T4" fmla="*/ 194 w 194"/>
                              <a:gd name="T5" fmla="*/ 0 h 212"/>
                              <a:gd name="T6" fmla="*/ 194 w 194"/>
                              <a:gd name="T7" fmla="*/ 30 h 212"/>
                              <a:gd name="T8" fmla="*/ 194 w 194"/>
                              <a:gd name="T9" fmla="*/ 33 h 212"/>
                              <a:gd name="T10" fmla="*/ 190 w 194"/>
                              <a:gd name="T11" fmla="*/ 39 h 212"/>
                              <a:gd name="T12" fmla="*/ 32 w 194"/>
                              <a:gd name="T13" fmla="*/ 197 h 212"/>
                              <a:gd name="T14" fmla="*/ 28 w 194"/>
                              <a:gd name="T15" fmla="*/ 201 h 212"/>
                              <a:gd name="T16" fmla="*/ 11 w 194"/>
                              <a:gd name="T17" fmla="*/ 18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AE4A0" id="Group 2" o:spid="_x0000_s1026" alt="&quot;&quot;" style="position:absolute;margin-left:-71.25pt;margin-top:-71.95pt;width:613.9pt;height:792.5pt;z-index:-251657216;mso-position-horizontal-relative:margin;mso-position-vertical-relative:margin" coordsize="77968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">
                <o:lock v:ext="edit" aspectratio="t"/>
  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  <v:path arrowok="t" o:connecttype="custom" o:connectlocs="0,0;0,3720166;775457,2545809;962637,2332290;1185469,2118770;5178629,591285;7772400,591285;7772400,0;0,0" o:connectangles="0,0,0,0,0,0,0,0,0"/>
                </v:shape>
  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  <v:path arrowok="t" o:connecttype="custom" o:connectlocs="1628881,1895780;1700732,1696892;13603,13572;0,0;0,329116;19162,353290;1506705,1831895;1539043,1864038;1628881,1895780" o:connectangles="0,0,0,0,0,0,0,0,0"/>
                </v:shape>
  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  <v:path arrowok="t" o:connecttype="custom" o:connectlocs="2307676,2684454;2409112,2403672;5438,5426;0,0;0,454256;5467,469395;35142,506832;2135192,2594263;2180846,2639642;2307676,2684454" o:connectangles="0,0,0,0,0,0,0,0,0,0"/>
                </v:shape>
  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  <v:path arrowok="t" o:connecttype="custom" o:connectlocs="1070039,0;1070039,950237;0,950237" o:connectangles="0,0,0"/>
                </v:shape>
  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  <v:path arrowok="t" o:connecttype="custom" o:connectlocs="1991837,0;1991837,238843;1991837,829191;925407,1776225;0,1776225" o:connectangles="0,0,0,0,0"/>
                </v:shape>
  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  <v:path arrowok="t" o:connecttype="custom" o:connectlocs="95230,1412099;1670857,0;1679514,0;1679514,232763;1679514,256040;1644885,302593;277033,1528480;242404,1559515;95230,1412099" o:connectangles="0,0,0,0,0,0,0,0,0"/>
                </v:shape>
                <v:shape id="Freeform: Shape 29" o:spid="_x0000_s1033" alt="Footer shapes in bottom right corner of document" style="position:absolute;left:51911;top:75247;width:26057;height:25153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  </v:shape>
  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<v:path arrowok="t" o:connecttype="custom" o:connectlocs="96145,1412099;1686915,0;1695655,0;1695655,232763;1695655,256040;1660693,302593;279696,1528480;244734,1559515;96145,1412099" o:connectangles="0,0,0,0,0,0,0,0,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9360"/>
      </w:tblGrid>
      <w:tr w:rsidR="00CB0809" w14:paraId="38462AF3" w14:textId="77777777" w:rsidTr="46FC2371">
        <w:trPr>
          <w:trHeight w:val="1077"/>
        </w:trPr>
        <w:tc>
          <w:tcPr>
            <w:tcW w:w="9360" w:type="dxa"/>
          </w:tcPr>
          <w:p w14:paraId="4D7FBB6D" w14:textId="77777777" w:rsidR="00CB0809" w:rsidRDefault="00CB0809" w:rsidP="00CF4773">
            <w:pPr>
              <w:jc w:val="right"/>
            </w:pPr>
            <w:r w:rsidRPr="00BF3499">
              <w:rPr>
                <w:noProof/>
              </w:rPr>
              <w:drawing>
                <wp:inline distT="0" distB="0" distL="0" distR="0" wp14:anchorId="39FBA7CC" wp14:editId="06612257">
                  <wp:extent cx="759600" cy="367200"/>
                  <wp:effectExtent l="0" t="0" r="2540" b="0"/>
                  <wp:docPr id="20" name="Picture 20" descr="Insert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20BEB6C3" w14:textId="77777777" w:rsidTr="006F343D">
        <w:trPr>
          <w:trHeight w:val="1440"/>
        </w:trPr>
        <w:tc>
          <w:tcPr>
            <w:tcW w:w="9360" w:type="dxa"/>
          </w:tcPr>
          <w:p w14:paraId="76EA8AC2" w14:textId="23B5BC42" w:rsidR="00CB0809" w:rsidRPr="006F343D" w:rsidRDefault="006F343D" w:rsidP="006F343D">
            <w:pPr>
              <w:pStyle w:val="ContactInfo"/>
            </w:pPr>
            <w:sdt>
              <w:sdtPr>
                <w:id w:val="-435441448"/>
                <w:placeholder>
                  <w:docPart w:val="9C94831AAA0E432C9C20B4F1809BC686"/>
                </w:placeholder>
                <w:showingPlcHdr/>
                <w15:appearance w15:val="hidden"/>
              </w:sdtPr>
              <w:sdtContent>
                <w:r w:rsidRPr="006F343D">
                  <w:t>321 Avenue A | Portland, OR | 54321</w:t>
                </w:r>
              </w:sdtContent>
            </w:sdt>
          </w:p>
          <w:p w14:paraId="1EDA368E" w14:textId="7D52DC9D" w:rsidR="00CB0809" w:rsidRPr="006F343D" w:rsidRDefault="006F343D" w:rsidP="006F343D">
            <w:pPr>
              <w:pStyle w:val="ContactInfo"/>
            </w:pPr>
            <w:sdt>
              <w:sdtPr>
                <w:id w:val="899641717"/>
                <w:placeholder>
                  <w:docPart w:val="16EA8226BAF04A46AB28FDFAA7DDA215"/>
                </w:placeholder>
                <w:showingPlcHdr/>
                <w15:appearance w15:val="hidden"/>
              </w:sdtPr>
              <w:sdtContent>
                <w:r w:rsidRPr="006F343D">
                  <w:t>(415) 555-0145</w:t>
                </w:r>
              </w:sdtContent>
            </w:sdt>
          </w:p>
          <w:p w14:paraId="346BA5A7" w14:textId="5180C55C" w:rsidR="00CB0809" w:rsidRDefault="006F343D" w:rsidP="006F343D">
            <w:pPr>
              <w:pStyle w:val="ContactInfo"/>
            </w:pPr>
            <w:sdt>
              <w:sdtPr>
                <w:id w:val="1671758199"/>
                <w:placeholder>
                  <w:docPart w:val="213D9FF1B09C402E8B38831C8110B724"/>
                </w:placeholder>
                <w:showingPlcHdr/>
                <w15:appearance w15:val="hidden"/>
              </w:sdtPr>
              <w:sdtContent>
                <w:r w:rsidRPr="006F343D">
                  <w:t>Lilli@Fabrikam.com</w:t>
                </w:r>
              </w:sdtContent>
            </w:sdt>
          </w:p>
        </w:tc>
      </w:tr>
    </w:tbl>
    <w:p w14:paraId="4F760811" w14:textId="183F8A1C" w:rsidR="00752FC4" w:rsidRPr="006F343D" w:rsidRDefault="006F343D" w:rsidP="006F343D">
      <w:pPr>
        <w:pStyle w:val="Date"/>
      </w:pPr>
      <w:sdt>
        <w:sdtPr>
          <w:id w:val="-300697191"/>
          <w:placeholder>
            <w:docPart w:val="43929DDB06E646C0A40F92AB9882F79C"/>
          </w:placeholder>
          <w:showingPlcHdr/>
          <w15:appearance w15:val="hidden"/>
        </w:sdtPr>
        <w:sdtContent>
          <w:r w:rsidRPr="006F343D">
            <w:t>April 24, 20</w:t>
          </w:r>
          <w:r w:rsidRPr="006F343D">
            <w:t>XX</w:t>
          </w:r>
        </w:sdtContent>
      </w:sdt>
      <w:r w:rsidRPr="006F343D">
        <w:t xml:space="preserve"> </w:t>
      </w:r>
    </w:p>
    <w:p w14:paraId="347685DE" w14:textId="1A9BCA7D" w:rsidR="006741CF" w:rsidRPr="006F343D" w:rsidRDefault="00000000" w:rsidP="006F343D">
      <w:pPr>
        <w:pStyle w:val="Salutation"/>
      </w:pPr>
      <w:sdt>
        <w:sdtPr>
          <w:id w:val="-1953928731"/>
          <w:placeholder>
            <w:docPart w:val="9649C95B6CA34E49BC99973D96FFC7EA"/>
          </w:placeholder>
          <w:temporary/>
          <w:showingPlcHdr/>
          <w15:appearance w15:val="hidden"/>
          <w:text/>
        </w:sdtPr>
        <w:sdtContent>
          <w:r w:rsidR="00FA0C82" w:rsidRPr="006F343D">
            <w:t>Dear</w:t>
          </w:r>
        </w:sdtContent>
      </w:sdt>
      <w:r w:rsidR="006F343D" w:rsidRPr="006F343D">
        <w:t xml:space="preserve"> </w:t>
      </w:r>
      <w:sdt>
        <w:sdtPr>
          <w:id w:val="651724571"/>
          <w:placeholder>
            <w:docPart w:val="6A23023AC7DD4FBFAB3EA1851B437FD4"/>
          </w:placeholder>
          <w:showingPlcHdr/>
          <w15:appearance w15:val="hidden"/>
        </w:sdtPr>
        <w:sdtContent>
          <w:r w:rsidR="006F343D" w:rsidRPr="006F343D">
            <w:t>Ian Hansson</w:t>
          </w:r>
        </w:sdtContent>
      </w:sdt>
      <w:r w:rsidR="00752FC4" w:rsidRPr="006F343D">
        <w:t>,</w:t>
      </w:r>
    </w:p>
    <w:p w14:paraId="41354DFC" w14:textId="77777777" w:rsidR="00393042" w:rsidRPr="00393042" w:rsidRDefault="00393042" w:rsidP="00393042">
      <w:pPr>
        <w:pStyle w:val="ftx2"/>
      </w:pPr>
    </w:p>
    <w:sdt>
      <w:sdtPr>
        <w:alias w:val="Enter letter body:"/>
        <w:tag w:val="Enter letter body:"/>
        <w:id w:val="413980692"/>
        <w:placeholder>
          <w:docPart w:val="7C380DF0106F4FDF920B0B2EA340E6A3"/>
        </w:placeholder>
        <w:temporary/>
        <w:showingPlcHdr/>
        <w15:appearance w15:val="hidden"/>
      </w:sdtPr>
      <w:sdtContent>
        <w:p w14:paraId="3A4F0AC1" w14:textId="67F17085" w:rsidR="00752FC4" w:rsidRDefault="00752FC4" w:rsidP="006741CF">
          <w:pPr>
            <w:pStyle w:val="Letterbody"/>
          </w:pPr>
          <w:r>
            <w:t>We love the look of this stationery just the way it is. But you can add your own personal touch in almost no time.</w:t>
          </w:r>
        </w:p>
        <w:p w14:paraId="055C512E" w14:textId="77777777" w:rsidR="00752FC4" w:rsidRDefault="00752FC4" w:rsidP="006741CF">
          <w:pPr>
            <w:pStyle w:val="Letterbody"/>
          </w:pPr>
          <w:r>
            <w:t>On the Design tab of the ribbon, check out the Themes, Colors, and Fonts galleries to preview different looks from a variety of choices. Then just click to apply the one you like.</w:t>
          </w:r>
        </w:p>
        <w:p w14:paraId="41A2F4A1" w14:textId="77777777" w:rsidR="00752FC4" w:rsidRDefault="00752FC4" w:rsidP="006741CF">
          <w:pPr>
            <w:pStyle w:val="Letterbody"/>
          </w:pPr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14:paraId="238F90B1" w14:textId="59C76B70" w:rsidR="00752FC4" w:rsidRDefault="00752FC4" w:rsidP="006741CF">
          <w:pPr>
            <w:pStyle w:val="Letterbody"/>
          </w:pPr>
          <w:r>
            <w:t xml:space="preserve">Find even more easy-to-use tools on the Insert tab, such as </w:t>
          </w:r>
          <w:r w:rsidR="006F343D">
            <w:t>adding</w:t>
          </w:r>
          <w:r>
            <w:t xml:space="preserve"> a hyperlink or </w:t>
          </w:r>
          <w:r w:rsidR="006F343D">
            <w:t>inserting</w:t>
          </w:r>
          <w:r>
            <w:t xml:space="preserve"> a comment.</w:t>
          </w:r>
        </w:p>
      </w:sdtContent>
    </w:sdt>
    <w:p w14:paraId="55AEA5B9" w14:textId="6D6587F6" w:rsidR="00752FC4" w:rsidRDefault="00000000" w:rsidP="00200635">
      <w:pPr>
        <w:pStyle w:val="Closing"/>
      </w:pPr>
      <w:sdt>
        <w:sdtPr>
          <w:alias w:val="Warm Regards:"/>
          <w:tag w:val="Warm Regards:"/>
          <w:id w:val="379681130"/>
          <w:placeholder>
            <w:docPart w:val="DC770FB45F5D4A57AC7A961A541F783D"/>
          </w:placeholder>
          <w:temporary/>
          <w:showingPlcHdr/>
          <w15:appearance w15:val="hidden"/>
        </w:sdtPr>
        <w:sdtContent>
          <w:r w:rsidR="00752FC4">
            <w:t>Warm regards,</w:t>
          </w:r>
        </w:sdtContent>
      </w:sdt>
      <w:r w:rsidR="006F343D">
        <w:t xml:space="preserve"> </w:t>
      </w:r>
    </w:p>
    <w:p w14:paraId="3190825E" w14:textId="6577A087" w:rsidR="002C7487" w:rsidRPr="006F343D" w:rsidRDefault="006F343D" w:rsidP="006F343D">
      <w:pPr>
        <w:pStyle w:val="Signature"/>
      </w:pPr>
      <w:sdt>
        <w:sdtPr>
          <w:id w:val="1573387749"/>
          <w:placeholder>
            <w:docPart w:val="288649E8482B4DB1BD4C46E99524F870"/>
          </w:placeholder>
          <w:showingPlcHdr/>
          <w15:appearance w15:val="hidden"/>
        </w:sdtPr>
        <w:sdtContent>
          <w:r w:rsidRPr="006F343D">
            <w:t>Lilli Allik</w:t>
          </w:r>
        </w:sdtContent>
      </w:sdt>
      <w:r w:rsidRPr="006F343D">
        <w:t xml:space="preserve"> </w:t>
      </w:r>
    </w:p>
    <w:p w14:paraId="52A7EE56" w14:textId="650FA736" w:rsidR="00254E0D" w:rsidRPr="006F343D" w:rsidRDefault="006F343D" w:rsidP="006F343D">
      <w:pPr>
        <w:pStyle w:val="Signature"/>
      </w:pPr>
      <w:sdt>
        <w:sdtPr>
          <w:id w:val="-545909955"/>
          <w:placeholder>
            <w:docPart w:val="89A4D31B98C2489B84D17DE152AD2038"/>
          </w:placeholder>
          <w:showingPlcHdr/>
          <w15:appearance w15:val="hidden"/>
        </w:sdtPr>
        <w:sdtContent>
          <w:r w:rsidRPr="006F343D">
            <w:t>Sales Manager</w:t>
          </w:r>
        </w:sdtContent>
      </w:sdt>
      <w:r w:rsidRPr="006F343D">
        <w:t xml:space="preserve"> </w:t>
      </w:r>
    </w:p>
    <w:p w14:paraId="0F6F401F" w14:textId="0826D8FD" w:rsidR="009468D3" w:rsidRDefault="006F343D" w:rsidP="006F343D">
      <w:pPr>
        <w:pStyle w:val="Signature"/>
      </w:pPr>
      <w:sdt>
        <w:sdtPr>
          <w:id w:val="-295841323"/>
          <w:placeholder>
            <w:docPart w:val="E498F10F51F24C4DB3117A118EEC9C4B"/>
          </w:placeholder>
          <w:showingPlcHdr/>
          <w15:appearance w15:val="hidden"/>
        </w:sdtPr>
        <w:sdtContent>
          <w:r w:rsidRPr="006F343D">
            <w:t>Lilli@Fabrikam.com</w:t>
          </w:r>
        </w:sdtContent>
      </w:sdt>
      <w:r w:rsidRPr="006F343D">
        <w:t xml:space="preserve"> </w:t>
      </w:r>
    </w:p>
    <w:sectPr w:rsidR="009468D3" w:rsidSect="000970F4">
      <w:headerReference w:type="default" r:id="rId9"/>
      <w:footerReference w:type="even" r:id="rId10"/>
      <w:footerReference w:type="first" r:id="rId11"/>
      <w:pgSz w:w="12240" w:h="15840" w:code="1"/>
      <w:pgMar w:top="144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6ADE" w14:textId="77777777" w:rsidR="000970F4" w:rsidRDefault="000970F4">
      <w:pPr>
        <w:spacing w:after="0" w:line="240" w:lineRule="auto"/>
      </w:pPr>
      <w:r>
        <w:separator/>
      </w:r>
    </w:p>
    <w:p w14:paraId="3DE785D0" w14:textId="77777777" w:rsidR="000970F4" w:rsidRDefault="000970F4"/>
  </w:endnote>
  <w:endnote w:type="continuationSeparator" w:id="0">
    <w:p w14:paraId="468596F1" w14:textId="77777777" w:rsidR="000970F4" w:rsidRDefault="000970F4">
      <w:pPr>
        <w:spacing w:after="0" w:line="240" w:lineRule="auto"/>
      </w:pPr>
      <w:r>
        <w:continuationSeparator/>
      </w:r>
    </w:p>
    <w:p w14:paraId="0DFC7DEF" w14:textId="77777777" w:rsidR="000970F4" w:rsidRDefault="00097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D4DB" w14:textId="5A1F5756" w:rsidR="00F51A8D" w:rsidRDefault="00F51A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66614B" wp14:editId="777F623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1" name="Text Box 11" descr="Classified as Microsoft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F9C4D2" w14:textId="73008F1E" w:rsidR="00F51A8D" w:rsidRPr="00F51A8D" w:rsidRDefault="00F51A8D" w:rsidP="00F51A8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1A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Microsoft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6614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Classified as Microsoft Confident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2F9C4D2" w14:textId="73008F1E" w:rsidR="00F51A8D" w:rsidRPr="00F51A8D" w:rsidRDefault="00F51A8D" w:rsidP="00F51A8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1A8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Microsoft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2D98" w14:textId="23417466" w:rsidR="00752FC4" w:rsidRDefault="00F51A8D" w:rsidP="00752FC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1B3058" wp14:editId="4016182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xt Box 1" descr="Classified as Microsoft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1D390B" w14:textId="1D221897" w:rsidR="00F51A8D" w:rsidRPr="00F51A8D" w:rsidRDefault="00F51A8D" w:rsidP="00F51A8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51A8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Microsoft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B3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lassified as Microsoft Confident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51D390B" w14:textId="1D221897" w:rsidR="00F51A8D" w:rsidRPr="00F51A8D" w:rsidRDefault="00F51A8D" w:rsidP="00F51A8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51A8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Microsoft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4773" w14:textId="77777777" w:rsidR="000970F4" w:rsidRDefault="000970F4">
      <w:pPr>
        <w:spacing w:after="0" w:line="240" w:lineRule="auto"/>
      </w:pPr>
      <w:r>
        <w:separator/>
      </w:r>
    </w:p>
    <w:p w14:paraId="590EB8E7" w14:textId="77777777" w:rsidR="000970F4" w:rsidRDefault="000970F4"/>
  </w:footnote>
  <w:footnote w:type="continuationSeparator" w:id="0">
    <w:p w14:paraId="1C7254E1" w14:textId="77777777" w:rsidR="000970F4" w:rsidRDefault="000970F4">
      <w:pPr>
        <w:spacing w:after="0" w:line="240" w:lineRule="auto"/>
      </w:pPr>
      <w:r>
        <w:continuationSeparator/>
      </w:r>
    </w:p>
    <w:p w14:paraId="692F0338" w14:textId="77777777" w:rsidR="000970F4" w:rsidRDefault="00097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706A" w14:textId="119D8EAA" w:rsidR="001B4EEF" w:rsidRPr="005E76F2" w:rsidRDefault="001B4EEF" w:rsidP="001B4EEF">
    <w:pPr>
      <w:pStyle w:val="Header"/>
      <w:rPr>
        <w:sz w:val="2"/>
        <w:szCs w:val="2"/>
      </w:rPr>
    </w:pPr>
  </w:p>
  <w:p w14:paraId="676F5C9C" w14:textId="77777777" w:rsidR="001B4EEF" w:rsidRPr="002542C6" w:rsidRDefault="001B4EE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2194652">
    <w:abstractNumId w:val="9"/>
  </w:num>
  <w:num w:numId="2" w16cid:durableId="1933590892">
    <w:abstractNumId w:val="7"/>
  </w:num>
  <w:num w:numId="3" w16cid:durableId="1504930740">
    <w:abstractNumId w:val="6"/>
  </w:num>
  <w:num w:numId="4" w16cid:durableId="1389037353">
    <w:abstractNumId w:val="5"/>
  </w:num>
  <w:num w:numId="5" w16cid:durableId="299458031">
    <w:abstractNumId w:val="4"/>
  </w:num>
  <w:num w:numId="6" w16cid:durableId="1091391896">
    <w:abstractNumId w:val="8"/>
  </w:num>
  <w:num w:numId="7" w16cid:durableId="1581481704">
    <w:abstractNumId w:val="3"/>
  </w:num>
  <w:num w:numId="8" w16cid:durableId="1376464132">
    <w:abstractNumId w:val="2"/>
  </w:num>
  <w:num w:numId="9" w16cid:durableId="586619374">
    <w:abstractNumId w:val="1"/>
  </w:num>
  <w:num w:numId="10" w16cid:durableId="144156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39"/>
    <w:rsid w:val="000115CE"/>
    <w:rsid w:val="000328ED"/>
    <w:rsid w:val="000828F4"/>
    <w:rsid w:val="000947D1"/>
    <w:rsid w:val="000970F4"/>
    <w:rsid w:val="000E2BC6"/>
    <w:rsid w:val="000F51EC"/>
    <w:rsid w:val="000F7122"/>
    <w:rsid w:val="001807E5"/>
    <w:rsid w:val="001924E3"/>
    <w:rsid w:val="00192FE5"/>
    <w:rsid w:val="001B4EEF"/>
    <w:rsid w:val="001B689C"/>
    <w:rsid w:val="00200635"/>
    <w:rsid w:val="00227797"/>
    <w:rsid w:val="00234A8D"/>
    <w:rsid w:val="002357D2"/>
    <w:rsid w:val="002542C6"/>
    <w:rsid w:val="00254E0D"/>
    <w:rsid w:val="002C7487"/>
    <w:rsid w:val="00305A95"/>
    <w:rsid w:val="00334C39"/>
    <w:rsid w:val="0037470C"/>
    <w:rsid w:val="0038000D"/>
    <w:rsid w:val="00385ACF"/>
    <w:rsid w:val="00393042"/>
    <w:rsid w:val="00406C0C"/>
    <w:rsid w:val="00477474"/>
    <w:rsid w:val="00480B7F"/>
    <w:rsid w:val="004A1893"/>
    <w:rsid w:val="004C4A44"/>
    <w:rsid w:val="005125BB"/>
    <w:rsid w:val="005264AB"/>
    <w:rsid w:val="00537F9C"/>
    <w:rsid w:val="00572222"/>
    <w:rsid w:val="005850FE"/>
    <w:rsid w:val="005D3DA6"/>
    <w:rsid w:val="005E76F2"/>
    <w:rsid w:val="0060391E"/>
    <w:rsid w:val="006741CF"/>
    <w:rsid w:val="006B7DF6"/>
    <w:rsid w:val="006F343D"/>
    <w:rsid w:val="0071089D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25D82"/>
    <w:rsid w:val="0093493C"/>
    <w:rsid w:val="009468D3"/>
    <w:rsid w:val="00A17117"/>
    <w:rsid w:val="00A763AE"/>
    <w:rsid w:val="00A82BEA"/>
    <w:rsid w:val="00AB2E58"/>
    <w:rsid w:val="00AF433F"/>
    <w:rsid w:val="00B61426"/>
    <w:rsid w:val="00B63133"/>
    <w:rsid w:val="00B7005F"/>
    <w:rsid w:val="00BC0F0A"/>
    <w:rsid w:val="00C11980"/>
    <w:rsid w:val="00C40B3F"/>
    <w:rsid w:val="00CA57EA"/>
    <w:rsid w:val="00CB0809"/>
    <w:rsid w:val="00CD5B98"/>
    <w:rsid w:val="00CF4773"/>
    <w:rsid w:val="00D04123"/>
    <w:rsid w:val="00D06525"/>
    <w:rsid w:val="00D13306"/>
    <w:rsid w:val="00D149F1"/>
    <w:rsid w:val="00D36106"/>
    <w:rsid w:val="00D71011"/>
    <w:rsid w:val="00DA1E37"/>
    <w:rsid w:val="00DC04C8"/>
    <w:rsid w:val="00DC7840"/>
    <w:rsid w:val="00E37173"/>
    <w:rsid w:val="00E55670"/>
    <w:rsid w:val="00EB64EC"/>
    <w:rsid w:val="00EC407E"/>
    <w:rsid w:val="00ED61EE"/>
    <w:rsid w:val="00EF7534"/>
    <w:rsid w:val="00F51A8D"/>
    <w:rsid w:val="00F66ED6"/>
    <w:rsid w:val="00F71D73"/>
    <w:rsid w:val="00F763B1"/>
    <w:rsid w:val="00F8630F"/>
    <w:rsid w:val="00F92517"/>
    <w:rsid w:val="00FA0C82"/>
    <w:rsid w:val="00FA402E"/>
    <w:rsid w:val="00FB49C2"/>
    <w:rsid w:val="00FF6D2D"/>
    <w:rsid w:val="0AADA5AD"/>
    <w:rsid w:val="0C49760E"/>
    <w:rsid w:val="15CD389E"/>
    <w:rsid w:val="220DA591"/>
    <w:rsid w:val="2BADCA3C"/>
    <w:rsid w:val="386A6482"/>
    <w:rsid w:val="46FC2371"/>
    <w:rsid w:val="5192411A"/>
    <w:rsid w:val="68D6B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A64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F343D"/>
    <w:pPr>
      <w:spacing w:before="480" w:after="960"/>
    </w:pPr>
  </w:style>
  <w:style w:type="character" w:customStyle="1" w:styleId="DateChar">
    <w:name w:val="Date Char"/>
    <w:basedOn w:val="DefaultParagraphFont"/>
    <w:link w:val="Date"/>
    <w:uiPriority w:val="4"/>
    <w:rsid w:val="006F343D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1924E3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5"/>
    <w:rsid w:val="001924E3"/>
    <w:rPr>
      <w:color w:val="auto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ftx">
    <w:name w:val="ftx"/>
    <w:basedOn w:val="Footer"/>
    <w:qFormat/>
    <w:rsid w:val="00925D82"/>
    <w:rPr>
      <w:sz w:val="2"/>
      <w:szCs w:val="2"/>
    </w:rPr>
  </w:style>
  <w:style w:type="paragraph" w:customStyle="1" w:styleId="Letterbody">
    <w:name w:val="Letter body"/>
    <w:basedOn w:val="Normal"/>
    <w:qFormat/>
    <w:rsid w:val="006741CF"/>
  </w:style>
  <w:style w:type="paragraph" w:customStyle="1" w:styleId="ftx2">
    <w:name w:val="ftx2"/>
    <w:basedOn w:val="Normal"/>
    <w:qFormat/>
    <w:rsid w:val="00393042"/>
    <w:pPr>
      <w:spacing w:before="300" w:after="0"/>
    </w:pPr>
    <w:rPr>
      <w:sz w:val="4"/>
    </w:rPr>
  </w:style>
  <w:style w:type="character" w:styleId="UnresolvedMention">
    <w:name w:val="Unresolved Mention"/>
    <w:basedOn w:val="DefaultParagraphFont"/>
    <w:uiPriority w:val="99"/>
    <w:semiHidden/>
    <w:unhideWhenUsed/>
    <w:rsid w:val="006F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380DF0106F4FDF920B0B2EA340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2B1C1-DD29-46A7-8732-F6DB55ADB54E}"/>
      </w:docPartPr>
      <w:docPartBody>
        <w:p w:rsidR="0001218E" w:rsidRDefault="0001218E" w:rsidP="006741CF">
          <w:pPr>
            <w:pStyle w:val="Letterbody"/>
          </w:pPr>
          <w:r>
            <w:t>We love the look of this stationery just the way it is. But you can add your own personal touch in almost no time.</w:t>
          </w:r>
        </w:p>
        <w:p w:rsidR="0001218E" w:rsidRDefault="0001218E" w:rsidP="006741CF">
          <w:pPr>
            <w:pStyle w:val="Letterbody"/>
          </w:pPr>
          <w:r>
            <w:t>On the Design tab of the ribbon, check out the Themes, Colors, and Fonts galleries to preview different looks from a variety of choices. Then just click to apply the one you like.</w:t>
          </w:r>
        </w:p>
        <w:p w:rsidR="0001218E" w:rsidRDefault="0001218E" w:rsidP="006741CF">
          <w:pPr>
            <w:pStyle w:val="Letterbody"/>
          </w:pPr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:rsidR="00824800" w:rsidRDefault="0001218E">
          <w:pPr>
            <w:pStyle w:val="7C380DF0106F4FDF920B0B2EA340E6A3"/>
          </w:pPr>
          <w:r>
            <w:t>Find even more easy-to-use tools on the Insert tab, such as to add a hyperlink or insert a comment.</w:t>
          </w:r>
        </w:p>
      </w:docPartBody>
    </w:docPart>
    <w:docPart>
      <w:docPartPr>
        <w:name w:val="DC770FB45F5D4A57AC7A961A541F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DF87-8876-4D40-997E-B1FF074AD4D3}"/>
      </w:docPartPr>
      <w:docPartBody>
        <w:p w:rsidR="00824800" w:rsidRDefault="0001218E">
          <w:pPr>
            <w:pStyle w:val="DC770FB45F5D4A57AC7A961A541F783D"/>
          </w:pPr>
          <w:r>
            <w:t>Warm regards,</w:t>
          </w:r>
        </w:p>
      </w:docPartBody>
    </w:docPart>
    <w:docPart>
      <w:docPartPr>
        <w:name w:val="9649C95B6CA34E49BC99973D96FF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F5FA-0C6F-4165-9DC9-84109915AD57}"/>
      </w:docPartPr>
      <w:docPartBody>
        <w:p w:rsidR="00F8630F" w:rsidRDefault="0001218E" w:rsidP="00824800">
          <w:pPr>
            <w:pStyle w:val="9649C95B6CA34E49BC99973D96FFC7EA"/>
          </w:pPr>
          <w:r w:rsidRPr="006F343D">
            <w:t>Dear</w:t>
          </w:r>
        </w:p>
      </w:docPartBody>
    </w:docPart>
    <w:docPart>
      <w:docPartPr>
        <w:name w:val="9C94831AAA0E432C9C20B4F1809BC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61DB-3F90-48AD-9E15-D551E384121B}"/>
      </w:docPartPr>
      <w:docPartBody>
        <w:p w:rsidR="00000000" w:rsidRDefault="0001218E">
          <w:r w:rsidRPr="006F343D">
            <w:t>321 Avenue A | Portland, OR | 54321</w:t>
          </w:r>
        </w:p>
      </w:docPartBody>
    </w:docPart>
    <w:docPart>
      <w:docPartPr>
        <w:name w:val="16EA8226BAF04A46AB28FDFAA7DD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DEF0-2D0C-45AE-8970-F4303BFCD035}"/>
      </w:docPartPr>
      <w:docPartBody>
        <w:p w:rsidR="00000000" w:rsidRDefault="0001218E">
          <w:r w:rsidRPr="006F343D">
            <w:t>(415) 555-0145</w:t>
          </w:r>
        </w:p>
      </w:docPartBody>
    </w:docPart>
    <w:docPart>
      <w:docPartPr>
        <w:name w:val="213D9FF1B09C402E8B38831C8110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A551-DCFA-4F14-9BA3-DDD7D10A382E}"/>
      </w:docPartPr>
      <w:docPartBody>
        <w:p w:rsidR="00000000" w:rsidRDefault="0001218E">
          <w:r w:rsidRPr="006F343D">
            <w:t>Lilli@Fabrikam.com</w:t>
          </w:r>
        </w:p>
      </w:docPartBody>
    </w:docPart>
    <w:docPart>
      <w:docPartPr>
        <w:name w:val="43929DDB06E646C0A40F92AB9882F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F96C-AB17-42B9-9B15-09B8409FD5F0}"/>
      </w:docPartPr>
      <w:docPartBody>
        <w:p w:rsidR="00000000" w:rsidRDefault="0001218E">
          <w:r w:rsidRPr="006F343D">
            <w:t>April 24, 20</w:t>
          </w:r>
          <w:r w:rsidRPr="006F343D">
            <w:t>XX</w:t>
          </w:r>
        </w:p>
      </w:docPartBody>
    </w:docPart>
    <w:docPart>
      <w:docPartPr>
        <w:name w:val="6A23023AC7DD4FBFAB3EA1851B43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AA31-BA6B-4E51-9A3D-E47B0683D782}"/>
      </w:docPartPr>
      <w:docPartBody>
        <w:p w:rsidR="00000000" w:rsidRDefault="0001218E">
          <w:r w:rsidRPr="006F343D">
            <w:t>Ian Hansson</w:t>
          </w:r>
        </w:p>
      </w:docPartBody>
    </w:docPart>
    <w:docPart>
      <w:docPartPr>
        <w:name w:val="288649E8482B4DB1BD4C46E99524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EBCC-3E0C-4EF1-90DD-2BD37A57BAB9}"/>
      </w:docPartPr>
      <w:docPartBody>
        <w:p w:rsidR="00000000" w:rsidRDefault="0001218E">
          <w:r w:rsidRPr="006F343D">
            <w:t>Lilli Allik</w:t>
          </w:r>
        </w:p>
      </w:docPartBody>
    </w:docPart>
    <w:docPart>
      <w:docPartPr>
        <w:name w:val="89A4D31B98C2489B84D17DE152AD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A96B-7CFF-4864-8B35-0D57F0863FBF}"/>
      </w:docPartPr>
      <w:docPartBody>
        <w:p w:rsidR="00000000" w:rsidRDefault="0001218E">
          <w:r w:rsidRPr="006F343D">
            <w:t>Sales Manager</w:t>
          </w:r>
        </w:p>
      </w:docPartBody>
    </w:docPart>
    <w:docPart>
      <w:docPartPr>
        <w:name w:val="E498F10F51F24C4DB3117A118EEC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08F4-AEC5-4DA5-82B3-5AC037D2C885}"/>
      </w:docPartPr>
      <w:docPartBody>
        <w:p w:rsidR="00000000" w:rsidRDefault="0001218E">
          <w:r w:rsidRPr="006F343D">
            <w:t>Lilli@Fabrikam.com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32"/>
    <w:rsid w:val="0001218E"/>
    <w:rsid w:val="000A3E32"/>
    <w:rsid w:val="003850CA"/>
    <w:rsid w:val="00620750"/>
    <w:rsid w:val="00824800"/>
    <w:rsid w:val="009C66AB"/>
    <w:rsid w:val="00F8630F"/>
    <w:rsid w:val="00FA7841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18E"/>
    <w:rPr>
      <w:color w:val="77206D" w:themeColor="accent5" w:themeShade="BF"/>
      <w:sz w:val="22"/>
    </w:rPr>
  </w:style>
  <w:style w:type="paragraph" w:customStyle="1" w:styleId="7C380DF0106F4FDF920B0B2EA340E6A3">
    <w:name w:val="7C380DF0106F4FDF920B0B2EA340E6A3"/>
  </w:style>
  <w:style w:type="paragraph" w:customStyle="1" w:styleId="DC770FB45F5D4A57AC7A961A541F783D">
    <w:name w:val="DC770FB45F5D4A57AC7A961A541F783D"/>
  </w:style>
  <w:style w:type="paragraph" w:styleId="Date">
    <w:name w:val="Date"/>
    <w:basedOn w:val="Normal"/>
    <w:next w:val="Salutation"/>
    <w:link w:val="DateChar"/>
    <w:uiPriority w:val="4"/>
    <w:unhideWhenUsed/>
    <w:qFormat/>
    <w:rsid w:val="0001218E"/>
    <w:pPr>
      <w:spacing w:before="360" w:after="960" w:line="276" w:lineRule="auto"/>
    </w:pPr>
    <w:rPr>
      <w:rFonts w:eastAsiaTheme="minorHAnsi"/>
    </w:rPr>
  </w:style>
  <w:style w:type="character" w:customStyle="1" w:styleId="DateChar">
    <w:name w:val="Date Char"/>
    <w:basedOn w:val="DefaultParagraphFont"/>
    <w:link w:val="Date"/>
    <w:uiPriority w:val="4"/>
    <w:rsid w:val="0001218E"/>
    <w:rPr>
      <w:rFonts w:eastAsiaTheme="minorHAns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8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800"/>
  </w:style>
  <w:style w:type="paragraph" w:customStyle="1" w:styleId="9649C95B6CA34E49BC99973D96FFC7EA">
    <w:name w:val="9649C95B6CA34E49BC99973D96FFC7EA"/>
    <w:rsid w:val="00824800"/>
    <w:rPr>
      <w:lang w:val="en-IN" w:eastAsia="en-IN"/>
    </w:rPr>
  </w:style>
  <w:style w:type="paragraph" w:customStyle="1" w:styleId="Letterbody">
    <w:name w:val="Letter body"/>
    <w:basedOn w:val="Normal"/>
    <w:qFormat/>
    <w:rsid w:val="0001218E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CEAAD1-A823-4475-8570-7D5A6A2FC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8E8B1-482A-47A9-8F22-C234AD925EF2}"/>
</file>

<file path=customXml/itemProps3.xml><?xml version="1.0" encoding="utf-8"?>
<ds:datastoreItem xmlns:ds="http://schemas.openxmlformats.org/officeDocument/2006/customXml" ds:itemID="{55657C0A-CAD8-4BE8-AE52-FF79A4093549}"/>
</file>

<file path=customXml/itemProps4.xml><?xml version="1.0" encoding="utf-8"?>
<ds:datastoreItem xmlns:ds="http://schemas.openxmlformats.org/officeDocument/2006/customXml" ds:itemID="{EC482540-4A5E-4EE9-954C-3A8E4BB63163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letterhead_win32_v2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2024-01-03T07:26:00Z</dcterms:created>
  <dcterms:modified xsi:type="dcterms:W3CDTF">2024-01-03T07:26:00Z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