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60" w:type="dxa"/>
        <w:tblLook w:val="0600" w:firstRow="0" w:lastRow="0" w:firstColumn="0" w:lastColumn="0" w:noHBand="1" w:noVBand="1"/>
        <w:tblDescription w:val="Layout table"/>
      </w:tblPr>
      <w:tblGrid>
        <w:gridCol w:w="222"/>
        <w:gridCol w:w="9360"/>
      </w:tblGrid>
      <w:tr w:rsidR="00827FD7" w14:paraId="45ECF065" w14:textId="77777777" w:rsidTr="004A4DCF">
        <w:tc>
          <w:tcPr>
            <w:tcW w:w="162" w:type="dxa"/>
            <w:tcBorders>
              <w:left w:val="double" w:sz="18" w:space="0" w:color="1F4E79" w:themeColor="accent1" w:themeShade="80"/>
            </w:tcBorders>
          </w:tcPr>
          <w:p w14:paraId="6A675F7F" w14:textId="77777777" w:rsidR="00827FD7" w:rsidRDefault="00827FD7" w:rsidP="00BE6ACF">
            <w:pPr>
              <w:pStyle w:val="Title"/>
            </w:pPr>
          </w:p>
        </w:tc>
        <w:tc>
          <w:tcPr>
            <w:tcW w:w="9360" w:type="dxa"/>
          </w:tcPr>
          <w:p w14:paraId="1AC77CCE" w14:textId="3FB6FE51" w:rsidR="00827FD7" w:rsidRDefault="00834D86" w:rsidP="00BE6ACF">
            <w:pPr>
              <w:pStyle w:val="Title"/>
            </w:pPr>
            <w:sdt>
              <w:sdtPr>
                <w:alias w:val="Enter your company name:"/>
                <w:tag w:val="Enter your company name:"/>
                <w:id w:val="-1468659900"/>
                <w:placeholder>
                  <w:docPart w:val="B26FA7A1D5DF4CC180D4A6BCDCB948DC"/>
                </w:placeholder>
                <w:temporary/>
                <w:showingPlcHdr/>
                <w15:appearance w15:val="hidden"/>
              </w:sdtPr>
              <w:sdtEndPr/>
              <w:sdtContent>
                <w:r w:rsidR="00827FD7">
                  <w:t>Your Company</w:t>
                </w:r>
              </w:sdtContent>
            </w:sdt>
            <w:r w:rsidR="00827FD7">
              <w:br/>
            </w:r>
            <w:sdt>
              <w:sdtPr>
                <w:alias w:val="Project scope:"/>
                <w:tag w:val="Project scope:"/>
                <w:id w:val="-496650362"/>
                <w:placeholder>
                  <w:docPart w:val="ABC976F19DEA453C8E5613B9332CB2EE"/>
                </w:placeholder>
                <w:temporary/>
                <w:showingPlcHdr/>
                <w15:appearance w15:val="hidden"/>
              </w:sdtPr>
              <w:sdtEndPr/>
              <w:sdtContent>
                <w:r w:rsidR="00827FD7">
                  <w:t>Project Scope</w:t>
                </w:r>
              </w:sdtContent>
            </w:sdt>
          </w:p>
          <w:p w14:paraId="720BB35D" w14:textId="76D74545" w:rsidR="00827FD7" w:rsidRDefault="00834D86" w:rsidP="00BE6ACF">
            <w:pPr>
              <w:pStyle w:val="Subtitle"/>
            </w:pPr>
            <w:sdt>
              <w:sdtPr>
                <w:alias w:val="Enter date:"/>
                <w:tag w:val="Enter date:"/>
                <w:id w:val="-1746102849"/>
                <w:placeholder>
                  <w:docPart w:val="A9FB615FF6A948CF93D7A8130AEFDC91"/>
                </w:placeholder>
                <w:temporary/>
                <w:showingPlcHdr/>
                <w15:appearance w15:val="hidden"/>
              </w:sdtPr>
              <w:sdtEndPr/>
              <w:sdtContent>
                <w:r w:rsidR="00827FD7">
                  <w:t>Date</w:t>
                </w:r>
              </w:sdtContent>
            </w:sdt>
          </w:p>
        </w:tc>
      </w:tr>
    </w:tbl>
    <w:p w14:paraId="3AE6E959" w14:textId="434D4513" w:rsidR="003312ED" w:rsidRDefault="00834D86">
      <w:pPr>
        <w:pStyle w:val="Heading1"/>
      </w:pPr>
      <w:sdt>
        <w:sdtPr>
          <w:alias w:val="Overview:"/>
          <w:tag w:val="Overview:"/>
          <w:id w:val="1877890496"/>
          <w:placeholder>
            <w:docPart w:val="0D64A99621FD43D48F2EBBB1D34C3E78"/>
          </w:placeholder>
          <w:temporary/>
          <w:showingPlcHdr/>
          <w15:appearance w15:val="hidden"/>
        </w:sdtPr>
        <w:sdtEndPr/>
        <w:sdtContent>
          <w:r w:rsidR="000A0612">
            <w:t>Overview</w:t>
          </w:r>
        </w:sdtContent>
      </w:sdt>
    </w:p>
    <w:p w14:paraId="4792DD43" w14:textId="641DFEF8" w:rsidR="003312ED" w:rsidRDefault="00834D86">
      <w:pPr>
        <w:pStyle w:val="Heading2"/>
      </w:pPr>
      <w:sdt>
        <w:sdtPr>
          <w:alias w:val="Project Background and Description:"/>
          <w:tag w:val="Project Background and Description:"/>
          <w:id w:val="1787619282"/>
          <w:placeholder>
            <w:docPart w:val="9F502C3F95A4492F94A0EA8AAAFB1554"/>
          </w:placeholder>
          <w:temporary/>
          <w:showingPlcHdr/>
          <w15:appearance w15:val="hidden"/>
        </w:sdtPr>
        <w:sdtEndPr/>
        <w:sdtContent>
          <w:r w:rsidR="000A0612">
            <w:t>Project Background and Description</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1C623078"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618BD3FB" w14:textId="77777777" w:rsidR="005D4DC9" w:rsidRDefault="005D4DC9" w:rsidP="007664E8">
            <w:r>
              <w:rPr>
                <w:noProof/>
                <w:lang w:eastAsia="en-US"/>
              </w:rPr>
              <mc:AlternateContent>
                <mc:Choice Requires="wpg">
                  <w:drawing>
                    <wp:inline distT="0" distB="0" distL="0" distR="0" wp14:anchorId="7DEA1A0C" wp14:editId="79C14696">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841770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C502703" w14:textId="6697DDE1"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86552080"/>
                <w:placeholder>
                  <w:docPart w:val="6C05BA288FDB4B90A7668FC94358D8F1"/>
                </w:placeholder>
                <w:temporary/>
                <w:showingPlcHdr/>
                <w15:appearance w15:val="hidden"/>
              </w:sdtPr>
              <w:sdtEndPr/>
              <w:sdtContent>
                <w:bookmarkStart w:id="0" w:name="_GoBack"/>
                <w:r w:rsidR="001A728E">
                  <w:t xml:space="preserve">Describe how this </w:t>
                </w:r>
                <w:r w:rsidR="001A728E" w:rsidRPr="008D5E06">
                  <w:t>project</w:t>
                </w:r>
                <w:r w:rsidR="001A728E">
                  <w:t xml:space="preserve"> came about, who is involved, and the purpose.</w:t>
                </w:r>
                <w:bookmarkEnd w:id="0"/>
              </w:sdtContent>
            </w:sdt>
          </w:p>
          <w:p w14:paraId="39F58E55" w14:textId="32C46230"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2300090"/>
                <w:placeholder>
                  <w:docPart w:val="00E576EED5074639890C74792DE8A343"/>
                </w:placeholder>
                <w:temporary/>
                <w:showingPlcHdr/>
                <w15:appearance w15:val="hidden"/>
              </w:sdtPr>
              <w:sdtEndPr/>
              <w:sdtContent>
                <w:r w:rsidR="00626EDA" w:rsidRPr="00626EDA">
                  <w:t>Note: To delete any tip (such as this), select it and start typing. If you’re not yet ready to add your own text, select a tip and press spacebar to remove it.</w:t>
                </w:r>
              </w:sdtContent>
            </w:sdt>
          </w:p>
        </w:tc>
      </w:tr>
    </w:tbl>
    <w:p w14:paraId="0FE3D8A3" w14:textId="0F9EFE3B" w:rsidR="003312ED" w:rsidRDefault="003312ED"/>
    <w:p w14:paraId="32FAAA3A" w14:textId="28AF779E" w:rsidR="003312ED" w:rsidRDefault="00834D86">
      <w:pPr>
        <w:pStyle w:val="Heading2"/>
      </w:pPr>
      <w:sdt>
        <w:sdtPr>
          <w:alias w:val="Project Scope:"/>
          <w:tag w:val="Project Scope:"/>
          <w:id w:val="-1612591818"/>
          <w:placeholder>
            <w:docPart w:val="57B806B657E04FE694D35844D57A3017"/>
          </w:placeholder>
          <w:temporary/>
          <w:showingPlcHdr/>
          <w15:appearance w15:val="hidden"/>
        </w:sdtPr>
        <w:sdtEndPr/>
        <w:sdtContent>
          <w:r w:rsidR="001A728E">
            <w:t>Project Scope</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492DDF96"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3AB9E938" w14:textId="77777777" w:rsidR="005D4DC9" w:rsidRDefault="005D4DC9" w:rsidP="007664E8">
            <w:r>
              <w:rPr>
                <w:noProof/>
                <w:lang w:eastAsia="en-US"/>
              </w:rPr>
              <mc:AlternateContent>
                <mc:Choice Requires="wpg">
                  <w:drawing>
                    <wp:inline distT="0" distB="0" distL="0" distR="0" wp14:anchorId="7FE766D6" wp14:editId="3D69D3D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9F9186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34C9C9" w14:textId="59913B34"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137184048"/>
                <w:placeholder>
                  <w:docPart w:val="21D3A3063ECF49D8BC1B9EF6DFFC8227"/>
                </w:placeholder>
                <w:temporary/>
                <w:showingPlcHdr/>
                <w15:appearance w15:val="hidden"/>
              </w:sdtPr>
              <w:sdtEndPr/>
              <w:sdtContent>
                <w:r w:rsidR="001A728E">
                  <w:t xml:space="preserve">Project scope defines </w:t>
                </w:r>
                <w:r w:rsidR="001A728E" w:rsidRPr="008D5E06">
                  <w:t>the</w:t>
                </w:r>
                <w:r w:rsidR="001A728E">
                  <w:t xml:space="preserve"> boundaries of a project. Think of the scope as an imaginary box that will enclose all the project elements/activities.</w:t>
                </w:r>
              </w:sdtContent>
            </w:sdt>
            <w:r w:rsidR="008D6D77">
              <w:t xml:space="preserve"> </w:t>
            </w:r>
            <w:sdt>
              <w:sdtPr>
                <w:alias w:val="Enter description:"/>
                <w:tag w:val="Enter description:"/>
                <w:id w:val="-615443383"/>
                <w:placeholder>
                  <w:docPart w:val="5881ACB9C28548AF82F8A70D04025A57"/>
                </w:placeholder>
                <w:temporary/>
                <w:showingPlcHdr/>
                <w15:appearance w15:val="hidden"/>
              </w:sdtPr>
              <w:sdtEndPr/>
              <w:sdtContent>
                <w:r w:rsidR="008D6D77">
                  <w:t>It not only defines what you are doing (what goes into the box), but it sets limits for what will not be done as part of the project (what doesn’t fit in the box).</w:t>
                </w:r>
              </w:sdtContent>
            </w:sdt>
            <w:r w:rsidR="008D6D77">
              <w:t xml:space="preserve"> </w:t>
            </w:r>
            <w:sdt>
              <w:sdtPr>
                <w:alias w:val="Enter description:"/>
                <w:tag w:val="Enter description:"/>
                <w:id w:val="218864499"/>
                <w:placeholder>
                  <w:docPart w:val="02DBEA64BBAF42AABC2AC3FDA284FCA2"/>
                </w:placeholder>
                <w:temporary/>
                <w:showingPlcHdr/>
                <w15:appearance w15:val="hidden"/>
              </w:sdtPr>
              <w:sdtEndPr/>
              <w:sdtContent>
                <w:r w:rsidR="008D6D77">
                  <w:t>Scope answers questions including what will be done, wh</w:t>
                </w:r>
                <w:r w:rsidR="008D6D77" w:rsidRPr="008D5E06">
                  <w:t>at won’t be done</w:t>
                </w:r>
                <w:r w:rsidR="008D6D77">
                  <w:t>, and what the result will look like.</w:t>
                </w:r>
              </w:sdtContent>
            </w:sdt>
          </w:p>
        </w:tc>
      </w:tr>
    </w:tbl>
    <w:p w14:paraId="27FF0A8C" w14:textId="1678FE21" w:rsidR="003312ED" w:rsidRDefault="003312ED"/>
    <w:p w14:paraId="7E4474F9" w14:textId="01A327B9" w:rsidR="003312ED" w:rsidRDefault="00834D86">
      <w:pPr>
        <w:pStyle w:val="Heading2"/>
      </w:pPr>
      <w:sdt>
        <w:sdtPr>
          <w:alias w:val="High-Level Requirements:"/>
          <w:tag w:val="High-Level Requirements:"/>
          <w:id w:val="-1806920622"/>
          <w:placeholder>
            <w:docPart w:val="7AFBCF0A7AA741B6982E08CCC76D3610"/>
          </w:placeholder>
          <w:temporary/>
          <w:showingPlcHdr/>
          <w15:appearance w15:val="hidden"/>
        </w:sdtPr>
        <w:sdtEndPr/>
        <w:sdtContent>
          <w:r w:rsidR="001A728E">
            <w:t>High-Level Requirements</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0D36642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312B568" w14:textId="77777777" w:rsidR="005D4DC9" w:rsidRDefault="005D4DC9" w:rsidP="007664E8">
            <w:r>
              <w:rPr>
                <w:noProof/>
                <w:lang w:eastAsia="en-US"/>
              </w:rPr>
              <mc:AlternateContent>
                <mc:Choice Requires="wpg">
                  <w:drawing>
                    <wp:inline distT="0" distB="0" distL="0" distR="0" wp14:anchorId="7AABCA2E" wp14:editId="5A0C9207">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FA537E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FC61593" w14:textId="33EDA2C7"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34385118"/>
                <w:placeholder>
                  <w:docPart w:val="73133AF7D7854435A1C1AA063A5DC180"/>
                </w:placeholder>
                <w:temporary/>
                <w:showingPlcHdr/>
                <w15:appearance w15:val="hidden"/>
              </w:sdtPr>
              <w:sdtEndPr/>
              <w:sdtContent>
                <w:r w:rsidR="002A3B74">
                  <w:t xml:space="preserve">Describe the high </w:t>
                </w:r>
                <w:r w:rsidR="002A3B74" w:rsidRPr="008D5E06">
                  <w:t>level</w:t>
                </w:r>
                <w:r w:rsidR="002A3B74">
                  <w:t xml:space="preserve"> requirements for the project. For example:</w:t>
                </w:r>
              </w:sdtContent>
            </w:sdt>
          </w:p>
        </w:tc>
      </w:tr>
    </w:tbl>
    <w:p w14:paraId="0FAE4C3E" w14:textId="1C4F2387" w:rsidR="003312ED" w:rsidRDefault="003312ED"/>
    <w:sdt>
      <w:sdtPr>
        <w:alias w:val="Enter description:"/>
        <w:tag w:val="Enter description:"/>
        <w:id w:val="111487841"/>
        <w:placeholder>
          <w:docPart w:val="8DE524FE99A9482084167687420CBC30"/>
        </w:placeholder>
        <w:temporary/>
        <w:showingPlcHdr/>
        <w15:appearance w15:val="hidden"/>
      </w:sdtPr>
      <w:sdtEndPr/>
      <w:sdtContent>
        <w:p w14:paraId="2CAF9A13" w14:textId="6D627468" w:rsidR="003312ED" w:rsidRDefault="008D6D77">
          <w:r>
            <w:t>The new system must include the following:</w:t>
          </w:r>
        </w:p>
      </w:sdtContent>
    </w:sdt>
    <w:sdt>
      <w:sdtPr>
        <w:alias w:val="Enter list bullet 1:"/>
        <w:tag w:val="Enter list bullet 1:"/>
        <w:id w:val="-1594704600"/>
        <w:placeholder>
          <w:docPart w:val="E7BCDDB9692843AFA964914603A40B45"/>
        </w:placeholder>
        <w:temporary/>
        <w:showingPlcHdr/>
        <w15:appearance w15:val="hidden"/>
      </w:sdtPr>
      <w:sdtEndPr/>
      <w:sdtContent>
        <w:p w14:paraId="67B6A38A" w14:textId="3C362A9F" w:rsidR="003312ED" w:rsidRDefault="008D6D77" w:rsidP="008D5E06">
          <w:pPr>
            <w:pStyle w:val="ListBullet"/>
          </w:pPr>
          <w:r>
            <w:t>Ability to allow both internal and external users to access the application without downloading any software</w:t>
          </w:r>
        </w:p>
      </w:sdtContent>
    </w:sdt>
    <w:sdt>
      <w:sdtPr>
        <w:alias w:val="Enter list bullet 2:"/>
        <w:tag w:val="Enter list bullet 2:"/>
        <w:id w:val="-1083532644"/>
        <w:placeholder>
          <w:docPart w:val="DCA0A98AFD094F38B7B2C34245DF8BCB"/>
        </w:placeholder>
        <w:temporary/>
        <w:showingPlcHdr/>
        <w15:appearance w15:val="hidden"/>
      </w:sdtPr>
      <w:sdtEndPr/>
      <w:sdtContent>
        <w:p w14:paraId="64ACE0C3" w14:textId="34E22191" w:rsidR="003312ED" w:rsidRDefault="008D6D77">
          <w:pPr>
            <w:pStyle w:val="ListBullet"/>
          </w:pPr>
          <w:r>
            <w:t>Ability to interface with the existing data warehouse application</w:t>
          </w:r>
        </w:p>
      </w:sdtContent>
    </w:sdt>
    <w:sdt>
      <w:sdtPr>
        <w:alias w:val="Enter list bullet 3:"/>
        <w:tag w:val="Enter list bullet 3:"/>
        <w:id w:val="-943534652"/>
        <w:placeholder>
          <w:docPart w:val="C5F276A39DC7479B873E4A49BA5931AD"/>
        </w:placeholder>
        <w:temporary/>
        <w:showingPlcHdr/>
        <w15:appearance w15:val="hidden"/>
      </w:sdtPr>
      <w:sdtEndPr/>
      <w:sdtContent>
        <w:p w14:paraId="57378DCD" w14:textId="47EF81DC" w:rsidR="003312ED" w:rsidRDefault="008D6D77">
          <w:pPr>
            <w:pStyle w:val="ListBullet"/>
          </w:pPr>
          <w:r>
            <w:t>Ability to incorporate automated routing and notifications based on business rules</w:t>
          </w:r>
        </w:p>
      </w:sdtContent>
    </w:sdt>
    <w:p w14:paraId="0947E012" w14:textId="2BFFCC59" w:rsidR="003312ED" w:rsidRDefault="00834D86">
      <w:pPr>
        <w:pStyle w:val="Heading2"/>
      </w:pPr>
      <w:sdt>
        <w:sdtPr>
          <w:alias w:val="Deliverables:"/>
          <w:tag w:val="Deliverables:"/>
          <w:id w:val="1659027517"/>
          <w:placeholder>
            <w:docPart w:val="B4A02E67B07840B4B6AC1B5FEC541706"/>
          </w:placeholder>
          <w:temporary/>
          <w:showingPlcHdr/>
          <w15:appearance w15:val="hidden"/>
        </w:sdtPr>
        <w:sdtEndPr/>
        <w:sdtContent>
          <w:r w:rsidR="001A728E">
            <w:t>Deliverables</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261A99A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1F3651B" w14:textId="77777777" w:rsidR="005D4DC9" w:rsidRDefault="005D4DC9" w:rsidP="007664E8">
            <w:r>
              <w:rPr>
                <w:noProof/>
                <w:lang w:eastAsia="en-US"/>
              </w:rPr>
              <mc:AlternateContent>
                <mc:Choice Requires="wpg">
                  <w:drawing>
                    <wp:inline distT="0" distB="0" distL="0" distR="0" wp14:anchorId="65865D68" wp14:editId="0A20C2E5">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83569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17A9108" w14:textId="58CF4D63"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302934316"/>
                <w:placeholder>
                  <w:docPart w:val="0111D01433464C6EB4EBE4C7FB4D815D"/>
                </w:placeholder>
                <w:temporary/>
                <w:showingPlcHdr/>
                <w15:appearance w15:val="hidden"/>
              </w:sdtPr>
              <w:sdtEndPr/>
              <w:sdtContent>
                <w:r w:rsidR="002A3B74" w:rsidRPr="008D5E06">
                  <w:t>List agencies, stakeholders or divisions which will be impacted by this project and describe how they will be affected by the project.</w:t>
                </w:r>
              </w:sdtContent>
            </w:sdt>
          </w:p>
        </w:tc>
      </w:tr>
    </w:tbl>
    <w:p w14:paraId="54C78439" w14:textId="3F32FBD1" w:rsidR="003312ED" w:rsidRDefault="003312ED"/>
    <w:sdt>
      <w:sdtPr>
        <w:alias w:val="Affected Parties:"/>
        <w:tag w:val="Affected Parties:"/>
        <w:id w:val="-1271694847"/>
        <w:placeholder>
          <w:docPart w:val="267422BBBCCA4E74B6A6479E4770C6C6"/>
        </w:placeholder>
        <w:temporary/>
        <w:showingPlcHdr/>
        <w15:appearance w15:val="hidden"/>
      </w:sdtPr>
      <w:sdtEndPr/>
      <w:sdtContent>
        <w:p w14:paraId="05285328" w14:textId="137D7C2F" w:rsidR="003312ED" w:rsidRDefault="001A728E">
          <w:pPr>
            <w:pStyle w:val="Heading2"/>
          </w:pPr>
          <w:r>
            <w:t>Affected Parties</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54149F02"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52D70A0A" w14:textId="5C0EEBE8" w:rsidR="005D4DC9" w:rsidRDefault="005D4DC9" w:rsidP="007664E8">
            <w:r>
              <w:rPr>
                <w:noProof/>
                <w:lang w:eastAsia="en-US"/>
              </w:rPr>
              <mc:AlternateContent>
                <mc:Choice Requires="wpg">
                  <w:drawing>
                    <wp:inline distT="0" distB="0" distL="0" distR="0" wp14:anchorId="3624E8D1" wp14:editId="0FA9ABE2">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D458E7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EA8FD92" w14:textId="6CEE2A49"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498276082"/>
                <w:placeholder>
                  <w:docPart w:val="0B12D04521AC4D27B81AA5B3D0159BC5"/>
                </w:placeholder>
                <w:temporary/>
                <w:showingPlcHdr/>
                <w15:appearance w15:val="hidden"/>
              </w:sdtPr>
              <w:sdtEndPr/>
              <w:sdtContent>
                <w:r w:rsidR="002A3B74">
                  <w:t xml:space="preserve">List business </w:t>
                </w:r>
                <w:r w:rsidR="002A3B74" w:rsidRPr="008D5E06">
                  <w:t>processes</w:t>
                </w:r>
                <w:r w:rsidR="002A3B74">
                  <w:t xml:space="preserve"> or systems which will be impacted by this project and describe how they will be affected.</w:t>
                </w:r>
              </w:sdtContent>
            </w:sdt>
          </w:p>
        </w:tc>
      </w:tr>
    </w:tbl>
    <w:p w14:paraId="2C2B3A60" w14:textId="276117B4" w:rsidR="003312ED" w:rsidRDefault="003312ED"/>
    <w:sdt>
      <w:sdtPr>
        <w:alias w:val="Affected Business Processes or Systems:"/>
        <w:tag w:val="Affected Business Processes or Systems:"/>
        <w:id w:val="1296412663"/>
        <w:placeholder>
          <w:docPart w:val="3297F346C00D4E05BCDBDBF9D09146FA"/>
        </w:placeholder>
        <w:temporary/>
        <w:showingPlcHdr/>
        <w15:appearance w15:val="hidden"/>
      </w:sdtPr>
      <w:sdtEndPr/>
      <w:sdtContent>
        <w:p w14:paraId="116B371D" w14:textId="253B2FA2" w:rsidR="003312ED" w:rsidRDefault="001A728E">
          <w:pPr>
            <w:pStyle w:val="Heading2"/>
          </w:pPr>
          <w:r>
            <w:t>Affected Business Processes or Systems</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0E0F37B7"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0BADDA4" w14:textId="77777777" w:rsidR="005D4DC9" w:rsidRDefault="005D4DC9" w:rsidP="007664E8">
            <w:r>
              <w:rPr>
                <w:noProof/>
                <w:lang w:eastAsia="en-US"/>
              </w:rPr>
              <mc:AlternateContent>
                <mc:Choice Requires="wpg">
                  <w:drawing>
                    <wp:inline distT="0" distB="0" distL="0" distR="0" wp14:anchorId="78D9163C" wp14:editId="735EDF3E">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1DA2C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BD5A45C" w14:textId="0B353FB6"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471099330"/>
                <w:placeholder>
                  <w:docPart w:val="D74E59D78E18454C8A4356B40F16E675"/>
                </w:placeholder>
                <w:temporary/>
                <w:showingPlcHdr/>
                <w15:appearance w15:val="hidden"/>
              </w:sdtPr>
              <w:sdtEndPr/>
              <w:sdtContent>
                <w:r w:rsidR="002A3B74">
                  <w:t xml:space="preserve">Describe any specific components that are excluded </w:t>
                </w:r>
                <w:r w:rsidR="002A3B74" w:rsidRPr="008D5E06">
                  <w:t>from</w:t>
                </w:r>
                <w:r w:rsidR="002A3B74">
                  <w:t xml:space="preserve"> this project.</w:t>
                </w:r>
              </w:sdtContent>
            </w:sdt>
          </w:p>
        </w:tc>
      </w:tr>
    </w:tbl>
    <w:p w14:paraId="381231DE" w14:textId="555E60F8" w:rsidR="003312ED" w:rsidRDefault="003312ED"/>
    <w:sdt>
      <w:sdtPr>
        <w:alias w:val="Specific Exclusions from Scope:"/>
        <w:tag w:val="Specific Exclusions from Scope:"/>
        <w:id w:val="1418991009"/>
        <w:placeholder>
          <w:docPart w:val="1611FE399ECB4F20A2E5872DB584215B"/>
        </w:placeholder>
        <w:temporary/>
        <w:showingPlcHdr/>
        <w15:appearance w15:val="hidden"/>
      </w:sdtPr>
      <w:sdtEndPr/>
      <w:sdtContent>
        <w:p w14:paraId="2D0FE4E5" w14:textId="3372F1AA" w:rsidR="003312ED" w:rsidRDefault="001A728E">
          <w:pPr>
            <w:pStyle w:val="Heading2"/>
          </w:pPr>
          <w:r>
            <w:t>Specific Exclusions from Scope</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5D85CCF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A829BF9" w14:textId="77777777" w:rsidR="005D4DC9" w:rsidRDefault="005D4DC9" w:rsidP="007664E8">
            <w:r>
              <w:rPr>
                <w:noProof/>
                <w:lang w:eastAsia="en-US"/>
              </w:rPr>
              <mc:AlternateContent>
                <mc:Choice Requires="wpg">
                  <w:drawing>
                    <wp:inline distT="0" distB="0" distL="0" distR="0" wp14:anchorId="71140AFF" wp14:editId="3EDFB277">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59645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A66536" w14:textId="1127FED8"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48471216"/>
                <w:placeholder>
                  <w:docPart w:val="D79A218A409B450EA799BD6842C3B7B1"/>
                </w:placeholder>
                <w:temporary/>
                <w:showingPlcHdr/>
                <w15:appearance w15:val="hidden"/>
              </w:sdtPr>
              <w:sdtEndPr/>
              <w:sdtContent>
                <w:r w:rsidR="002A3B74">
                  <w:t xml:space="preserve">Describe how you plan to implement the project. For example, will all parts of the project be rolled out at once or will it be incremental?  What will be </w:t>
                </w:r>
                <w:r w:rsidR="002A3B74" w:rsidRPr="008D5E06">
                  <w:t>included</w:t>
                </w:r>
                <w:r w:rsidR="002A3B74">
                  <w:t xml:space="preserve"> in each release?</w:t>
                </w:r>
              </w:sdtContent>
            </w:sdt>
          </w:p>
        </w:tc>
      </w:tr>
    </w:tbl>
    <w:p w14:paraId="70E8D246" w14:textId="431F801C" w:rsidR="003312ED" w:rsidRDefault="003312ED"/>
    <w:sdt>
      <w:sdtPr>
        <w:alias w:val="Implementation Plan:"/>
        <w:tag w:val="Implementation Plan:"/>
        <w:id w:val="127824317"/>
        <w:placeholder>
          <w:docPart w:val="30271F01C1C74A73B1DC31C261C1739C"/>
        </w:placeholder>
        <w:temporary/>
        <w:showingPlcHdr/>
        <w15:appearance w15:val="hidden"/>
      </w:sdtPr>
      <w:sdtEndPr/>
      <w:sdtContent>
        <w:p w14:paraId="2ED7C409" w14:textId="21A2686C" w:rsidR="003312ED" w:rsidRDefault="001A728E" w:rsidP="00704472">
          <w:pPr>
            <w:pStyle w:val="Heading2"/>
          </w:pPr>
          <w:r>
            <w:t>Implementation Plan</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65C05E24"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1D6512D" w14:textId="77777777" w:rsidR="005D4DC9" w:rsidRDefault="005D4DC9" w:rsidP="007664E8">
            <w:r>
              <w:rPr>
                <w:noProof/>
                <w:lang w:eastAsia="en-US"/>
              </w:rPr>
              <mc:AlternateContent>
                <mc:Choice Requires="wpg">
                  <w:drawing>
                    <wp:inline distT="0" distB="0" distL="0" distR="0" wp14:anchorId="1FE88A9C" wp14:editId="14843A4D">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68919B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h+q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9U2H6qCAAAlSgAAA4AAAAAAAAAAAAAAAAALgIA&#10;AGRycy9lMm9Eb2MueG1sUEsBAi0AFAAGAAgAAAAhAAXiDD3ZAAAAAwEAAA8AAAAAAAAAAAAAAAAA&#10;BAsAAGRycy9kb3ducmV2LnhtbFBLBQYAAAAABAAEAPMAAAAKDA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2e74b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5F51200" w14:textId="4CB37BA4"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55208592"/>
                <w:placeholder>
                  <w:docPart w:val="9D2372C91FBF4CB0BBE5CD80B204EDFB"/>
                </w:placeholder>
                <w:temporary/>
                <w:showingPlcHdr/>
                <w15:appearance w15:val="hidden"/>
              </w:sdtPr>
              <w:sdtEndPr/>
              <w:sdtContent>
                <w:r w:rsidR="002A3B74">
                  <w:t xml:space="preserve">Include recommendations that lead to your proposed solution. Summarize what you’re proposing to do and how you’re going to meet the goals. You’ll be able to expand on the </w:t>
                </w:r>
                <w:r w:rsidR="002A3B74" w:rsidRPr="008D5E06">
                  <w:t>details</w:t>
                </w:r>
                <w:r w:rsidR="002A3B74">
                  <w:t xml:space="preserve"> within the ‘Our Proposal’ section.</w:t>
                </w:r>
              </w:sdtContent>
            </w:sdt>
          </w:p>
        </w:tc>
      </w:tr>
    </w:tbl>
    <w:p w14:paraId="6A346672" w14:textId="3549F8B0" w:rsidR="003312ED" w:rsidRDefault="003312ED"/>
    <w:sdt>
      <w:sdtPr>
        <w:alias w:val="High-Level Timeline/Schedule:"/>
        <w:tag w:val="High-Level Timeline/Schedule:"/>
        <w:id w:val="153876149"/>
        <w:placeholder>
          <w:docPart w:val="4997E22DCE024EB1AEDA3EB75DE088AB"/>
        </w:placeholder>
        <w:temporary/>
        <w:showingPlcHdr/>
        <w15:appearance w15:val="hidden"/>
      </w:sdtPr>
      <w:sdtEndPr/>
      <w:sdtContent>
        <w:p w14:paraId="774B09D7" w14:textId="0BA560F8" w:rsidR="003312ED" w:rsidRDefault="001A728E">
          <w:pPr>
            <w:pStyle w:val="Heading2"/>
          </w:pPr>
          <w:r>
            <w:t>High-Level Timeline/Schedule</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57261F03"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B60FF7A" w14:textId="77777777" w:rsidR="005D4DC9" w:rsidRDefault="005D4DC9" w:rsidP="007664E8">
            <w:r>
              <w:rPr>
                <w:noProof/>
                <w:lang w:eastAsia="en-US"/>
              </w:rPr>
              <mc:AlternateContent>
                <mc:Choice Requires="wpg">
                  <w:drawing>
                    <wp:inline distT="0" distB="0" distL="0" distR="0" wp14:anchorId="6C80ABBA" wp14:editId="51C3A12C">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E0401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335EF31" w14:textId="5A60040A"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940577981"/>
                <w:placeholder>
                  <w:docPart w:val="1703059D6DA449FF9FC9B4801156348B"/>
                </w:placeholder>
                <w:temporary/>
                <w:showingPlcHdr/>
                <w15:appearance w15:val="hidden"/>
              </w:sdtPr>
              <w:sdtEndPr/>
              <w:sdtContent>
                <w:r w:rsidR="002A3B74">
                  <w:t xml:space="preserve">Describe what the high level </w:t>
                </w:r>
                <w:r w:rsidR="002A3B74" w:rsidRPr="008D5E06">
                  <w:t>timeline</w:t>
                </w:r>
                <w:r w:rsidR="002A3B74">
                  <w:t>/schedule will be to plan, design, develop and deploy the project.  Generally, by when do you expect this project to be finished?</w:t>
                </w:r>
              </w:sdtContent>
            </w:sdt>
          </w:p>
        </w:tc>
      </w:tr>
    </w:tbl>
    <w:p w14:paraId="472C61B0" w14:textId="4A0D4D73" w:rsidR="003312ED" w:rsidRDefault="003312ED"/>
    <w:p w14:paraId="0CAC6E9D" w14:textId="3548EA8C" w:rsidR="003312ED" w:rsidRDefault="00834D86">
      <w:pPr>
        <w:pStyle w:val="Heading1"/>
      </w:pPr>
      <w:sdt>
        <w:sdtPr>
          <w:alias w:val="Approval and Authority to Proceed:"/>
          <w:tag w:val="Approval and Authority to Proceed:"/>
          <w:id w:val="1678304271"/>
          <w:placeholder>
            <w:docPart w:val="B27BCF5C8E1F43CFB5F464D6DFF08FF5"/>
          </w:placeholder>
          <w:temporary/>
          <w:showingPlcHdr/>
          <w15:appearance w15:val="hidden"/>
        </w:sdtPr>
        <w:sdtEndPr/>
        <w:sdtContent>
          <w:r w:rsidR="001A728E">
            <w:t>Approval and Authority to Proceed</w:t>
          </w:r>
        </w:sdtContent>
      </w:sdt>
    </w:p>
    <w:p w14:paraId="4E1C3010" w14:textId="7C51F1C6" w:rsidR="003312ED" w:rsidRDefault="00834D86">
      <w:sdt>
        <w:sdtPr>
          <w:alias w:val="Enter description:"/>
          <w:tag w:val="Enter description:"/>
          <w:id w:val="2060202526"/>
          <w:placeholder>
            <w:docPart w:val="E89FDA36E21D4341A394BFAB8F734211"/>
          </w:placeholder>
          <w:temporary/>
          <w:showingPlcHdr/>
          <w15:appearance w15:val="hidden"/>
        </w:sdtPr>
        <w:sdtEndPr/>
        <w:sdtContent>
          <w:r w:rsidR="001A728E">
            <w:t>We approve the project as described above, and authorize the team to proceed.</w:t>
          </w:r>
        </w:sdtContent>
      </w:sdt>
    </w:p>
    <w:tbl>
      <w:tblPr>
        <w:tblStyle w:val="ProjectScopeTable"/>
        <w:tblW w:w="5000" w:type="pct"/>
        <w:tblLook w:val="04A0" w:firstRow="1" w:lastRow="0" w:firstColumn="1" w:lastColumn="0" w:noHBand="0" w:noVBand="1"/>
        <w:tblDescription w:val="Table to enter Name, Title, and Date"/>
      </w:tblPr>
      <w:tblGrid>
        <w:gridCol w:w="3596"/>
        <w:gridCol w:w="3596"/>
        <w:gridCol w:w="2158"/>
      </w:tblGrid>
      <w:tr w:rsidR="003312ED" w14:paraId="2EF7926F" w14:textId="77777777" w:rsidTr="003312ED">
        <w:trPr>
          <w:cnfStyle w:val="100000000000" w:firstRow="1" w:lastRow="0" w:firstColumn="0" w:lastColumn="0" w:oddVBand="0" w:evenVBand="0" w:oddHBand="0" w:evenHBand="0" w:firstRowFirstColumn="0" w:firstRowLastColumn="0" w:lastRowFirstColumn="0" w:lastRowLastColumn="0"/>
        </w:trPr>
        <w:tc>
          <w:tcPr>
            <w:tcW w:w="1923" w:type="pct"/>
          </w:tcPr>
          <w:p w14:paraId="2A6CA40A" w14:textId="2B511BDA" w:rsidR="003312ED" w:rsidRDefault="00834D86">
            <w:sdt>
              <w:sdtPr>
                <w:alias w:val="Name:"/>
                <w:tag w:val="Name:"/>
                <w:id w:val="906499201"/>
                <w:placeholder>
                  <w:docPart w:val="8C7ED6FAC9714DBF9EEC5044316D0EAA"/>
                </w:placeholder>
                <w:temporary/>
                <w:showingPlcHdr/>
                <w15:appearance w15:val="hidden"/>
              </w:sdtPr>
              <w:sdtEndPr/>
              <w:sdtContent>
                <w:r w:rsidR="001A728E">
                  <w:t>Name</w:t>
                </w:r>
              </w:sdtContent>
            </w:sdt>
          </w:p>
        </w:tc>
        <w:tc>
          <w:tcPr>
            <w:tcW w:w="1923" w:type="pct"/>
          </w:tcPr>
          <w:p w14:paraId="24DDDF63" w14:textId="255BAADC" w:rsidR="003312ED" w:rsidRDefault="00834D86">
            <w:sdt>
              <w:sdtPr>
                <w:alias w:val="Title:"/>
                <w:tag w:val="Title:"/>
                <w:id w:val="1370873178"/>
                <w:placeholder>
                  <w:docPart w:val="C226C36B85B64A9FA4D0D01251ABA276"/>
                </w:placeholder>
                <w:temporary/>
                <w:showingPlcHdr/>
                <w15:appearance w15:val="hidden"/>
              </w:sdtPr>
              <w:sdtEndPr/>
              <w:sdtContent>
                <w:r w:rsidR="002A3B74">
                  <w:t>Title</w:t>
                </w:r>
              </w:sdtContent>
            </w:sdt>
          </w:p>
        </w:tc>
        <w:tc>
          <w:tcPr>
            <w:tcW w:w="1155" w:type="pct"/>
          </w:tcPr>
          <w:p w14:paraId="6ECFA4F1" w14:textId="5503E61F" w:rsidR="003312ED" w:rsidRDefault="00834D86">
            <w:sdt>
              <w:sdtPr>
                <w:alias w:val="Date:"/>
                <w:tag w:val="Date:"/>
                <w:id w:val="1537934345"/>
                <w:placeholder>
                  <w:docPart w:val="20D84BB40097423BB91C214E427A149C"/>
                </w:placeholder>
                <w:temporary/>
                <w:showingPlcHdr/>
                <w15:appearance w15:val="hidden"/>
              </w:sdtPr>
              <w:sdtEndPr/>
              <w:sdtContent>
                <w:r w:rsidR="002A3B74">
                  <w:t>Date</w:t>
                </w:r>
              </w:sdtContent>
            </w:sdt>
          </w:p>
        </w:tc>
      </w:tr>
      <w:tr w:rsidR="003312ED" w14:paraId="025DBC3B" w14:textId="77777777" w:rsidTr="003312ED">
        <w:tc>
          <w:tcPr>
            <w:tcW w:w="1923" w:type="pct"/>
          </w:tcPr>
          <w:p w14:paraId="6AB980EA" w14:textId="77777777" w:rsidR="003312ED" w:rsidRDefault="003312ED"/>
        </w:tc>
        <w:tc>
          <w:tcPr>
            <w:tcW w:w="1923" w:type="pct"/>
          </w:tcPr>
          <w:p w14:paraId="699393FB" w14:textId="77777777" w:rsidR="003312ED" w:rsidRDefault="003312ED"/>
        </w:tc>
        <w:tc>
          <w:tcPr>
            <w:tcW w:w="1155" w:type="pct"/>
          </w:tcPr>
          <w:p w14:paraId="5DA0F181" w14:textId="77777777" w:rsidR="003312ED" w:rsidRDefault="003312ED"/>
        </w:tc>
      </w:tr>
      <w:tr w:rsidR="003312ED" w14:paraId="27B854AF" w14:textId="77777777" w:rsidTr="003312ED">
        <w:tc>
          <w:tcPr>
            <w:tcW w:w="1923" w:type="pct"/>
          </w:tcPr>
          <w:p w14:paraId="610AD928" w14:textId="77777777" w:rsidR="003312ED" w:rsidRDefault="003312ED"/>
        </w:tc>
        <w:tc>
          <w:tcPr>
            <w:tcW w:w="1923" w:type="pct"/>
          </w:tcPr>
          <w:p w14:paraId="7839B670" w14:textId="77777777" w:rsidR="003312ED" w:rsidRDefault="003312ED"/>
        </w:tc>
        <w:tc>
          <w:tcPr>
            <w:tcW w:w="1155" w:type="pct"/>
          </w:tcPr>
          <w:p w14:paraId="5918CE89" w14:textId="77777777" w:rsidR="003312ED" w:rsidRDefault="003312ED"/>
        </w:tc>
      </w:tr>
      <w:tr w:rsidR="003312ED" w14:paraId="195FE43B" w14:textId="77777777" w:rsidTr="003312ED">
        <w:tc>
          <w:tcPr>
            <w:tcW w:w="1923" w:type="pct"/>
          </w:tcPr>
          <w:p w14:paraId="65957B2A" w14:textId="77777777" w:rsidR="003312ED" w:rsidRDefault="003312ED"/>
        </w:tc>
        <w:tc>
          <w:tcPr>
            <w:tcW w:w="1923" w:type="pct"/>
          </w:tcPr>
          <w:p w14:paraId="32A2DFF0" w14:textId="77777777" w:rsidR="003312ED" w:rsidRDefault="003312ED"/>
        </w:tc>
        <w:tc>
          <w:tcPr>
            <w:tcW w:w="1155" w:type="pct"/>
          </w:tcPr>
          <w:p w14:paraId="2D75C052" w14:textId="77777777" w:rsidR="003312ED" w:rsidRDefault="003312ED"/>
        </w:tc>
      </w:tr>
    </w:tbl>
    <w:p w14:paraId="0EC36821" w14:textId="77777777" w:rsidR="003312ED" w:rsidRDefault="003312ED"/>
    <w:tbl>
      <w:tblPr>
        <w:tblStyle w:val="PlainTable4"/>
        <w:tblW w:w="5000" w:type="pct"/>
        <w:tblLook w:val="04A0" w:firstRow="1" w:lastRow="0" w:firstColumn="1" w:lastColumn="0" w:noHBand="0" w:noVBand="1"/>
        <w:tblDescription w:val="Table to enter Approved by names and Date"/>
      </w:tblPr>
      <w:tblGrid>
        <w:gridCol w:w="1350"/>
        <w:gridCol w:w="1792"/>
        <w:gridCol w:w="174"/>
        <w:gridCol w:w="1078"/>
        <w:gridCol w:w="575"/>
        <w:gridCol w:w="1331"/>
        <w:gridCol w:w="1810"/>
        <w:gridCol w:w="174"/>
        <w:gridCol w:w="1076"/>
      </w:tblGrid>
      <w:tr w:rsidR="003312ED" w14:paraId="262F1062" w14:textId="77777777" w:rsidTr="002A3B74">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721" w:type="pct"/>
          </w:tcPr>
          <w:p w14:paraId="797E7268" w14:textId="77777777" w:rsidR="003312ED" w:rsidRDefault="003312ED"/>
        </w:tc>
        <w:tc>
          <w:tcPr>
            <w:tcW w:w="957" w:type="pct"/>
          </w:tcPr>
          <w:p w14:paraId="02F7F75F"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7DD9A716"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6" w:type="pct"/>
          </w:tcPr>
          <w:p w14:paraId="21EC0450"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307" w:type="pct"/>
          </w:tcPr>
          <w:p w14:paraId="766E2B47"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711" w:type="pct"/>
          </w:tcPr>
          <w:p w14:paraId="7B7F4829"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67" w:type="pct"/>
          </w:tcPr>
          <w:p w14:paraId="5D005962"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7171F49E"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5" w:type="pct"/>
          </w:tcPr>
          <w:p w14:paraId="3BC24071"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r>
      <w:tr w:rsidR="003312ED" w14:paraId="09DCCDE5" w14:textId="77777777" w:rsidTr="002A3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76945790" w14:textId="441BA88B" w:rsidR="003312ED" w:rsidRDefault="00834D86">
            <w:sdt>
              <w:sdtPr>
                <w:alias w:val="Approved By:"/>
                <w:tag w:val="Approved By:"/>
                <w:id w:val="-1471513911"/>
                <w:placeholder>
                  <w:docPart w:val="4947E8FE1A984D9E81FA4362C17E9CF2"/>
                </w:placeholder>
                <w:temporary/>
                <w:showingPlcHdr/>
                <w15:appearance w15:val="hidden"/>
              </w:sdtPr>
              <w:sdtEndPr/>
              <w:sdtContent>
                <w:r w:rsidR="001A728E">
                  <w:t>Approved By</w:t>
                </w:r>
              </w:sdtContent>
            </w:sdt>
          </w:p>
        </w:tc>
        <w:tc>
          <w:tcPr>
            <w:tcW w:w="957" w:type="pct"/>
          </w:tcPr>
          <w:p w14:paraId="33F038F5"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21C5DC68"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576" w:type="pct"/>
          </w:tcPr>
          <w:p w14:paraId="3EA54D9C" w14:textId="5C651FD0" w:rsidR="003312ED" w:rsidRDefault="00834D86">
            <w:pPr>
              <w:cnfStyle w:val="000000100000" w:firstRow="0" w:lastRow="0" w:firstColumn="0" w:lastColumn="0" w:oddVBand="0" w:evenVBand="0" w:oddHBand="1" w:evenHBand="0" w:firstRowFirstColumn="0" w:firstRowLastColumn="0" w:lastRowFirstColumn="0" w:lastRowLastColumn="0"/>
            </w:pPr>
            <w:sdt>
              <w:sdtPr>
                <w:alias w:val="Date:"/>
                <w:tag w:val="Date:"/>
                <w:id w:val="801200682"/>
                <w:placeholder>
                  <w:docPart w:val="97E411B6DB4C401D8C58A6D451FC7D29"/>
                </w:placeholder>
                <w:temporary/>
                <w:showingPlcHdr/>
                <w15:appearance w15:val="hidden"/>
              </w:sdtPr>
              <w:sdtEndPr/>
              <w:sdtContent>
                <w:r w:rsidR="002A3B74">
                  <w:t>Date</w:t>
                </w:r>
              </w:sdtContent>
            </w:sdt>
          </w:p>
        </w:tc>
        <w:tc>
          <w:tcPr>
            <w:tcW w:w="307" w:type="pct"/>
          </w:tcPr>
          <w:p w14:paraId="669F2C9E"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711" w:type="pct"/>
          </w:tcPr>
          <w:p w14:paraId="037F862A" w14:textId="39C75F21" w:rsidR="003312ED" w:rsidRDefault="00834D86">
            <w:pPr>
              <w:cnfStyle w:val="000000100000" w:firstRow="0" w:lastRow="0" w:firstColumn="0" w:lastColumn="0" w:oddVBand="0" w:evenVBand="0" w:oddHBand="1" w:evenHBand="0" w:firstRowFirstColumn="0" w:firstRowLastColumn="0" w:lastRowFirstColumn="0" w:lastRowLastColumn="0"/>
            </w:pPr>
            <w:sdt>
              <w:sdtPr>
                <w:alias w:val="Approved By:"/>
                <w:tag w:val="Approved By:"/>
                <w:id w:val="340751849"/>
                <w:placeholder>
                  <w:docPart w:val="362DCF92063348DB960B5A2B9D2487FC"/>
                </w:placeholder>
                <w:temporary/>
                <w:showingPlcHdr/>
                <w15:appearance w15:val="hidden"/>
              </w:sdtPr>
              <w:sdtEndPr/>
              <w:sdtContent>
                <w:r w:rsidR="002A3B74">
                  <w:t>Approved By</w:t>
                </w:r>
              </w:sdtContent>
            </w:sdt>
          </w:p>
        </w:tc>
        <w:tc>
          <w:tcPr>
            <w:tcW w:w="967" w:type="pct"/>
          </w:tcPr>
          <w:p w14:paraId="4E4AA7CA"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2113C282"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575" w:type="pct"/>
          </w:tcPr>
          <w:p w14:paraId="0E19ABB4" w14:textId="6F6EA6E4" w:rsidR="003312ED" w:rsidRDefault="00834D86">
            <w:pPr>
              <w:cnfStyle w:val="000000100000" w:firstRow="0" w:lastRow="0" w:firstColumn="0" w:lastColumn="0" w:oddVBand="0" w:evenVBand="0" w:oddHBand="1" w:evenHBand="0" w:firstRowFirstColumn="0" w:firstRowLastColumn="0" w:lastRowFirstColumn="0" w:lastRowLastColumn="0"/>
            </w:pPr>
            <w:sdt>
              <w:sdtPr>
                <w:alias w:val="Date:"/>
                <w:tag w:val="Date:"/>
                <w:id w:val="-1618204298"/>
                <w:placeholder>
                  <w:docPart w:val="FA29BBA36BB14EA29506C33F3E386387"/>
                </w:placeholder>
                <w:temporary/>
                <w:showingPlcHdr/>
                <w15:appearance w15:val="hidden"/>
              </w:sdtPr>
              <w:sdtEndPr/>
              <w:sdtContent>
                <w:r w:rsidR="002A3B74">
                  <w:t>Date</w:t>
                </w:r>
              </w:sdtContent>
            </w:sdt>
          </w:p>
        </w:tc>
      </w:tr>
    </w:tbl>
    <w:p w14:paraId="76D371D3" w14:textId="1C319C44" w:rsidR="003312ED" w:rsidRDefault="003312ED" w:rsidP="008D6D77"/>
    <w:sectPr w:rsidR="003312ED">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14BF" w14:textId="77777777" w:rsidR="00834D86" w:rsidRDefault="00834D86">
      <w:pPr>
        <w:spacing w:after="0" w:line="240" w:lineRule="auto"/>
      </w:pPr>
      <w:r>
        <w:separator/>
      </w:r>
    </w:p>
  </w:endnote>
  <w:endnote w:type="continuationSeparator" w:id="0">
    <w:p w14:paraId="1E605541" w14:textId="77777777" w:rsidR="00834D86" w:rsidRDefault="0083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D817" w14:textId="18763BD4"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344F6" w14:textId="77777777" w:rsidR="00834D86" w:rsidRDefault="00834D86">
      <w:pPr>
        <w:spacing w:after="0" w:line="240" w:lineRule="auto"/>
      </w:pPr>
      <w:r>
        <w:separator/>
      </w:r>
    </w:p>
  </w:footnote>
  <w:footnote w:type="continuationSeparator" w:id="0">
    <w:p w14:paraId="4220E653" w14:textId="77777777" w:rsidR="00834D86" w:rsidRDefault="0083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defaultTabStop w:val="720"/>
  <w:defaultTableStyle w:val="ProjectScope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ED"/>
    <w:rsid w:val="00083B37"/>
    <w:rsid w:val="000A0612"/>
    <w:rsid w:val="001A3A1A"/>
    <w:rsid w:val="001A728E"/>
    <w:rsid w:val="001E042A"/>
    <w:rsid w:val="00225505"/>
    <w:rsid w:val="00230F8C"/>
    <w:rsid w:val="002A3B74"/>
    <w:rsid w:val="003312ED"/>
    <w:rsid w:val="003514C5"/>
    <w:rsid w:val="004018C1"/>
    <w:rsid w:val="004727F4"/>
    <w:rsid w:val="004A0A8D"/>
    <w:rsid w:val="004A4DCF"/>
    <w:rsid w:val="00575B92"/>
    <w:rsid w:val="005D4DC9"/>
    <w:rsid w:val="005F7999"/>
    <w:rsid w:val="00626EDA"/>
    <w:rsid w:val="006D7FF8"/>
    <w:rsid w:val="006F0225"/>
    <w:rsid w:val="00704472"/>
    <w:rsid w:val="00791457"/>
    <w:rsid w:val="007F372E"/>
    <w:rsid w:val="00827FD7"/>
    <w:rsid w:val="00834D86"/>
    <w:rsid w:val="008A4836"/>
    <w:rsid w:val="008D5E06"/>
    <w:rsid w:val="008D6D77"/>
    <w:rsid w:val="00954BFF"/>
    <w:rsid w:val="00AA316B"/>
    <w:rsid w:val="00BC1FD2"/>
    <w:rsid w:val="00C92C41"/>
    <w:rsid w:val="00D57E3E"/>
    <w:rsid w:val="00DB24CB"/>
    <w:rsid w:val="00DF5013"/>
    <w:rsid w:val="00E9640A"/>
    <w:rsid w:val="00F1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10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B74"/>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27FD7"/>
    <w:pP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27FD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27FD7"/>
    <w:pPr>
      <w:numPr>
        <w:ilvl w:val="1"/>
      </w:numP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27FD7"/>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2A3B74"/>
    <w:pPr>
      <w:spacing w:before="80"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4A99621FD43D48F2EBBB1D34C3E78"/>
        <w:category>
          <w:name w:val="General"/>
          <w:gallery w:val="placeholder"/>
        </w:category>
        <w:types>
          <w:type w:val="bbPlcHdr"/>
        </w:types>
        <w:behaviors>
          <w:behavior w:val="content"/>
        </w:behaviors>
        <w:guid w:val="{2C8EC4EF-7504-40CD-B7F1-3BBE163EA06D}"/>
      </w:docPartPr>
      <w:docPartBody>
        <w:p w:rsidR="00952A75" w:rsidRDefault="009F6B15">
          <w:r>
            <w:t>Overview</w:t>
          </w:r>
        </w:p>
      </w:docPartBody>
    </w:docPart>
    <w:docPart>
      <w:docPartPr>
        <w:name w:val="9F502C3F95A4492F94A0EA8AAAFB1554"/>
        <w:category>
          <w:name w:val="General"/>
          <w:gallery w:val="placeholder"/>
        </w:category>
        <w:types>
          <w:type w:val="bbPlcHdr"/>
        </w:types>
        <w:behaviors>
          <w:behavior w:val="content"/>
        </w:behaviors>
        <w:guid w:val="{F6F01133-C2DB-471D-BFB6-2581474EFF42}"/>
      </w:docPartPr>
      <w:docPartBody>
        <w:p w:rsidR="00952A75" w:rsidRDefault="009F6B15">
          <w:r>
            <w:t>Project Background and Description</w:t>
          </w:r>
        </w:p>
      </w:docPartBody>
    </w:docPart>
    <w:docPart>
      <w:docPartPr>
        <w:name w:val="6C05BA288FDB4B90A7668FC94358D8F1"/>
        <w:category>
          <w:name w:val="General"/>
          <w:gallery w:val="placeholder"/>
        </w:category>
        <w:types>
          <w:type w:val="bbPlcHdr"/>
        </w:types>
        <w:behaviors>
          <w:behavior w:val="content"/>
        </w:behaviors>
        <w:guid w:val="{21E83537-E1F6-469D-ABB5-5C6955E646C9}"/>
      </w:docPartPr>
      <w:docPartBody>
        <w:p w:rsidR="00952A75" w:rsidRDefault="009F6B15">
          <w:r>
            <w:t xml:space="preserve">Describe how this </w:t>
          </w:r>
          <w:r w:rsidRPr="008D5E06">
            <w:t>project</w:t>
          </w:r>
          <w:r>
            <w:t xml:space="preserve"> came about, who is involved, and the purpose.</w:t>
          </w:r>
        </w:p>
      </w:docPartBody>
    </w:docPart>
    <w:docPart>
      <w:docPartPr>
        <w:name w:val="00E576EED5074639890C74792DE8A343"/>
        <w:category>
          <w:name w:val="General"/>
          <w:gallery w:val="placeholder"/>
        </w:category>
        <w:types>
          <w:type w:val="bbPlcHdr"/>
        </w:types>
        <w:behaviors>
          <w:behavior w:val="content"/>
        </w:behaviors>
        <w:guid w:val="{9A33E57C-1C57-481A-8163-1AC61649CF76}"/>
      </w:docPartPr>
      <w:docPartBody>
        <w:p w:rsidR="00952A75" w:rsidRDefault="009F6B15">
          <w:r w:rsidRPr="00626EDA">
            <w:t>Note: To delete any tip (such as this), select it and start typing. If you’re not yet ready to add your own text, select a tip and press spacebar to remove it.</w:t>
          </w:r>
        </w:p>
      </w:docPartBody>
    </w:docPart>
    <w:docPart>
      <w:docPartPr>
        <w:name w:val="57B806B657E04FE694D35844D57A3017"/>
        <w:category>
          <w:name w:val="General"/>
          <w:gallery w:val="placeholder"/>
        </w:category>
        <w:types>
          <w:type w:val="bbPlcHdr"/>
        </w:types>
        <w:behaviors>
          <w:behavior w:val="content"/>
        </w:behaviors>
        <w:guid w:val="{D1B4E02E-8BB5-4B87-B11B-1EED58D4EA09}"/>
      </w:docPartPr>
      <w:docPartBody>
        <w:p w:rsidR="00952A75" w:rsidRDefault="009F6B15">
          <w:r>
            <w:t>Project Scope</w:t>
          </w:r>
        </w:p>
      </w:docPartBody>
    </w:docPart>
    <w:docPart>
      <w:docPartPr>
        <w:name w:val="21D3A3063ECF49D8BC1B9EF6DFFC8227"/>
        <w:category>
          <w:name w:val="General"/>
          <w:gallery w:val="placeholder"/>
        </w:category>
        <w:types>
          <w:type w:val="bbPlcHdr"/>
        </w:types>
        <w:behaviors>
          <w:behavior w:val="content"/>
        </w:behaviors>
        <w:guid w:val="{2317F50F-DDBD-4C2F-9300-BBB453E11AEF}"/>
      </w:docPartPr>
      <w:docPartBody>
        <w:p w:rsidR="00952A75" w:rsidRDefault="009F6B15">
          <w:r>
            <w:t xml:space="preserve">Project scope defines </w:t>
          </w:r>
          <w:r w:rsidRPr="008D5E06">
            <w:t>the</w:t>
          </w:r>
          <w:r>
            <w:t xml:space="preserve"> boundaries of a project. Think of the scope as an imaginary box that will enclose all the project elements/activities.</w:t>
          </w:r>
        </w:p>
      </w:docPartBody>
    </w:docPart>
    <w:docPart>
      <w:docPartPr>
        <w:name w:val="5881ACB9C28548AF82F8A70D04025A57"/>
        <w:category>
          <w:name w:val="General"/>
          <w:gallery w:val="placeholder"/>
        </w:category>
        <w:types>
          <w:type w:val="bbPlcHdr"/>
        </w:types>
        <w:behaviors>
          <w:behavior w:val="content"/>
        </w:behaviors>
        <w:guid w:val="{BA1339EB-6C07-4BF8-B9A3-473C4B1C5E08}"/>
      </w:docPartPr>
      <w:docPartBody>
        <w:p w:rsidR="00952A75" w:rsidRDefault="009F6B15">
          <w:r>
            <w:t>It not only defines what you are doing (what goes into the box), but it sets limits for what will not be done as part of the project (what doesn’t fit in the box).</w:t>
          </w:r>
        </w:p>
      </w:docPartBody>
    </w:docPart>
    <w:docPart>
      <w:docPartPr>
        <w:name w:val="02DBEA64BBAF42AABC2AC3FDA284FCA2"/>
        <w:category>
          <w:name w:val="General"/>
          <w:gallery w:val="placeholder"/>
        </w:category>
        <w:types>
          <w:type w:val="bbPlcHdr"/>
        </w:types>
        <w:behaviors>
          <w:behavior w:val="content"/>
        </w:behaviors>
        <w:guid w:val="{66D925BD-83EF-4FFB-BF79-82006D3C4868}"/>
      </w:docPartPr>
      <w:docPartBody>
        <w:p w:rsidR="00952A75" w:rsidRDefault="009F6B15">
          <w:r>
            <w:t>Scope answers questions including what will be done, wh</w:t>
          </w:r>
          <w:r w:rsidRPr="008D5E06">
            <w:t>at won’t be done</w:t>
          </w:r>
          <w:r>
            <w:t>, and what the result will look like.</w:t>
          </w:r>
        </w:p>
      </w:docPartBody>
    </w:docPart>
    <w:docPart>
      <w:docPartPr>
        <w:name w:val="7AFBCF0A7AA741B6982E08CCC76D3610"/>
        <w:category>
          <w:name w:val="General"/>
          <w:gallery w:val="placeholder"/>
        </w:category>
        <w:types>
          <w:type w:val="bbPlcHdr"/>
        </w:types>
        <w:behaviors>
          <w:behavior w:val="content"/>
        </w:behaviors>
        <w:guid w:val="{E9A5A710-09DD-4709-9C34-EE4F36690981}"/>
      </w:docPartPr>
      <w:docPartBody>
        <w:p w:rsidR="00952A75" w:rsidRDefault="009F6B15">
          <w:r>
            <w:t>High-Level Requirements</w:t>
          </w:r>
        </w:p>
      </w:docPartBody>
    </w:docPart>
    <w:docPart>
      <w:docPartPr>
        <w:name w:val="8DE524FE99A9482084167687420CBC30"/>
        <w:category>
          <w:name w:val="General"/>
          <w:gallery w:val="placeholder"/>
        </w:category>
        <w:types>
          <w:type w:val="bbPlcHdr"/>
        </w:types>
        <w:behaviors>
          <w:behavior w:val="content"/>
        </w:behaviors>
        <w:guid w:val="{0905AAEA-0816-4D0B-975A-10C9BEE64F0B}"/>
      </w:docPartPr>
      <w:docPartBody>
        <w:p w:rsidR="00952A75" w:rsidRDefault="009F6B15">
          <w:r>
            <w:t>The new system must include the following:</w:t>
          </w:r>
        </w:p>
      </w:docPartBody>
    </w:docPart>
    <w:docPart>
      <w:docPartPr>
        <w:name w:val="E7BCDDB9692843AFA964914603A40B45"/>
        <w:category>
          <w:name w:val="General"/>
          <w:gallery w:val="placeholder"/>
        </w:category>
        <w:types>
          <w:type w:val="bbPlcHdr"/>
        </w:types>
        <w:behaviors>
          <w:behavior w:val="content"/>
        </w:behaviors>
        <w:guid w:val="{70A2C745-0390-493D-8DBB-216AA5072A59}"/>
      </w:docPartPr>
      <w:docPartBody>
        <w:p w:rsidR="00952A75" w:rsidRDefault="009F6B15">
          <w:r>
            <w:t>Ability to allow both internal and external users to access the application without downloading any software</w:t>
          </w:r>
        </w:p>
      </w:docPartBody>
    </w:docPart>
    <w:docPart>
      <w:docPartPr>
        <w:name w:val="DCA0A98AFD094F38B7B2C34245DF8BCB"/>
        <w:category>
          <w:name w:val="General"/>
          <w:gallery w:val="placeholder"/>
        </w:category>
        <w:types>
          <w:type w:val="bbPlcHdr"/>
        </w:types>
        <w:behaviors>
          <w:behavior w:val="content"/>
        </w:behaviors>
        <w:guid w:val="{3F8FD88A-3EE7-4CF2-9C08-FA545EC60F1F}"/>
      </w:docPartPr>
      <w:docPartBody>
        <w:p w:rsidR="00952A75" w:rsidRDefault="009F6B15">
          <w:r>
            <w:t>Ability to interface with the existing data warehouse application</w:t>
          </w:r>
        </w:p>
      </w:docPartBody>
    </w:docPart>
    <w:docPart>
      <w:docPartPr>
        <w:name w:val="C5F276A39DC7479B873E4A49BA5931AD"/>
        <w:category>
          <w:name w:val="General"/>
          <w:gallery w:val="placeholder"/>
        </w:category>
        <w:types>
          <w:type w:val="bbPlcHdr"/>
        </w:types>
        <w:behaviors>
          <w:behavior w:val="content"/>
        </w:behaviors>
        <w:guid w:val="{E7A651BD-E221-4BC5-984B-56913B239824}"/>
      </w:docPartPr>
      <w:docPartBody>
        <w:p w:rsidR="00952A75" w:rsidRDefault="009F6B15">
          <w:r>
            <w:t>Ability to incorporate automated routing and notifications based on business rules</w:t>
          </w:r>
        </w:p>
      </w:docPartBody>
    </w:docPart>
    <w:docPart>
      <w:docPartPr>
        <w:name w:val="B4A02E67B07840B4B6AC1B5FEC541706"/>
        <w:category>
          <w:name w:val="General"/>
          <w:gallery w:val="placeholder"/>
        </w:category>
        <w:types>
          <w:type w:val="bbPlcHdr"/>
        </w:types>
        <w:behaviors>
          <w:behavior w:val="content"/>
        </w:behaviors>
        <w:guid w:val="{4322CEF1-1BA0-457E-A392-5E11623B49BA}"/>
      </w:docPartPr>
      <w:docPartBody>
        <w:p w:rsidR="00952A75" w:rsidRDefault="009F6B15">
          <w:r>
            <w:t>Deliverables</w:t>
          </w:r>
        </w:p>
      </w:docPartBody>
    </w:docPart>
    <w:docPart>
      <w:docPartPr>
        <w:name w:val="267422BBBCCA4E74B6A6479E4770C6C6"/>
        <w:category>
          <w:name w:val="General"/>
          <w:gallery w:val="placeholder"/>
        </w:category>
        <w:types>
          <w:type w:val="bbPlcHdr"/>
        </w:types>
        <w:behaviors>
          <w:behavior w:val="content"/>
        </w:behaviors>
        <w:guid w:val="{44ECED03-5D83-46B7-BC4D-B1B3E33D90B7}"/>
      </w:docPartPr>
      <w:docPartBody>
        <w:p w:rsidR="00952A75" w:rsidRDefault="009F6B15">
          <w:r>
            <w:t>Affected Parties</w:t>
          </w:r>
        </w:p>
      </w:docPartBody>
    </w:docPart>
    <w:docPart>
      <w:docPartPr>
        <w:name w:val="3297F346C00D4E05BCDBDBF9D09146FA"/>
        <w:category>
          <w:name w:val="General"/>
          <w:gallery w:val="placeholder"/>
        </w:category>
        <w:types>
          <w:type w:val="bbPlcHdr"/>
        </w:types>
        <w:behaviors>
          <w:behavior w:val="content"/>
        </w:behaviors>
        <w:guid w:val="{27BAA474-5A2D-4DA4-ACAB-06229B8BC83F}"/>
      </w:docPartPr>
      <w:docPartBody>
        <w:p w:rsidR="00952A75" w:rsidRDefault="009F6B15">
          <w:r>
            <w:t>Affected Business Processes or Systems</w:t>
          </w:r>
        </w:p>
      </w:docPartBody>
    </w:docPart>
    <w:docPart>
      <w:docPartPr>
        <w:name w:val="1611FE399ECB4F20A2E5872DB584215B"/>
        <w:category>
          <w:name w:val="General"/>
          <w:gallery w:val="placeholder"/>
        </w:category>
        <w:types>
          <w:type w:val="bbPlcHdr"/>
        </w:types>
        <w:behaviors>
          <w:behavior w:val="content"/>
        </w:behaviors>
        <w:guid w:val="{042E7C4C-0CB6-4C85-8AB4-EA22B8BEC236}"/>
      </w:docPartPr>
      <w:docPartBody>
        <w:p w:rsidR="00952A75" w:rsidRDefault="009F6B15">
          <w:r>
            <w:t>Specific Exclusions from Scope</w:t>
          </w:r>
        </w:p>
      </w:docPartBody>
    </w:docPart>
    <w:docPart>
      <w:docPartPr>
        <w:name w:val="30271F01C1C74A73B1DC31C261C1739C"/>
        <w:category>
          <w:name w:val="General"/>
          <w:gallery w:val="placeholder"/>
        </w:category>
        <w:types>
          <w:type w:val="bbPlcHdr"/>
        </w:types>
        <w:behaviors>
          <w:behavior w:val="content"/>
        </w:behaviors>
        <w:guid w:val="{46E76999-3C2C-4DEC-81A1-6A44F97FDB2B}"/>
      </w:docPartPr>
      <w:docPartBody>
        <w:p w:rsidR="00952A75" w:rsidRDefault="009F6B15">
          <w:r>
            <w:t>Implementation Plan</w:t>
          </w:r>
        </w:p>
      </w:docPartBody>
    </w:docPart>
    <w:docPart>
      <w:docPartPr>
        <w:name w:val="4997E22DCE024EB1AEDA3EB75DE088AB"/>
        <w:category>
          <w:name w:val="General"/>
          <w:gallery w:val="placeholder"/>
        </w:category>
        <w:types>
          <w:type w:val="bbPlcHdr"/>
        </w:types>
        <w:behaviors>
          <w:behavior w:val="content"/>
        </w:behaviors>
        <w:guid w:val="{FBCB0575-F636-465B-A809-A65646B670E3}"/>
      </w:docPartPr>
      <w:docPartBody>
        <w:p w:rsidR="00952A75" w:rsidRDefault="009F6B15">
          <w:r>
            <w:t>High-Level Timeline/Schedule</w:t>
          </w:r>
        </w:p>
      </w:docPartBody>
    </w:docPart>
    <w:docPart>
      <w:docPartPr>
        <w:name w:val="B27BCF5C8E1F43CFB5F464D6DFF08FF5"/>
        <w:category>
          <w:name w:val="General"/>
          <w:gallery w:val="placeholder"/>
        </w:category>
        <w:types>
          <w:type w:val="bbPlcHdr"/>
        </w:types>
        <w:behaviors>
          <w:behavior w:val="content"/>
        </w:behaviors>
        <w:guid w:val="{AFE996CD-DBC0-4751-8132-C17995680B8A}"/>
      </w:docPartPr>
      <w:docPartBody>
        <w:p w:rsidR="00952A75" w:rsidRDefault="009F6B15">
          <w:r>
            <w:t>Approval and Authority to Proceed</w:t>
          </w:r>
        </w:p>
      </w:docPartBody>
    </w:docPart>
    <w:docPart>
      <w:docPartPr>
        <w:name w:val="E89FDA36E21D4341A394BFAB8F734211"/>
        <w:category>
          <w:name w:val="General"/>
          <w:gallery w:val="placeholder"/>
        </w:category>
        <w:types>
          <w:type w:val="bbPlcHdr"/>
        </w:types>
        <w:behaviors>
          <w:behavior w:val="content"/>
        </w:behaviors>
        <w:guid w:val="{31D9DA85-2307-4F30-94A1-FD4301F04837}"/>
      </w:docPartPr>
      <w:docPartBody>
        <w:p w:rsidR="00952A75" w:rsidRDefault="009F6B15">
          <w:r>
            <w:t>We approve the project as described above, and authorize the team to proceed.</w:t>
          </w:r>
        </w:p>
      </w:docPartBody>
    </w:docPart>
    <w:docPart>
      <w:docPartPr>
        <w:name w:val="8C7ED6FAC9714DBF9EEC5044316D0EAA"/>
        <w:category>
          <w:name w:val="General"/>
          <w:gallery w:val="placeholder"/>
        </w:category>
        <w:types>
          <w:type w:val="bbPlcHdr"/>
        </w:types>
        <w:behaviors>
          <w:behavior w:val="content"/>
        </w:behaviors>
        <w:guid w:val="{42E7D50B-5C15-44A6-AB25-0B40D6ECF152}"/>
      </w:docPartPr>
      <w:docPartBody>
        <w:p w:rsidR="00952A75" w:rsidRDefault="009F6B15" w:rsidP="009F6B15">
          <w:pPr>
            <w:pStyle w:val="8C7ED6FAC9714DBF9EEC5044316D0EAA6"/>
          </w:pPr>
          <w:r>
            <w:t>Name</w:t>
          </w:r>
        </w:p>
      </w:docPartBody>
    </w:docPart>
    <w:docPart>
      <w:docPartPr>
        <w:name w:val="4947E8FE1A984D9E81FA4362C17E9CF2"/>
        <w:category>
          <w:name w:val="General"/>
          <w:gallery w:val="placeholder"/>
        </w:category>
        <w:types>
          <w:type w:val="bbPlcHdr"/>
        </w:types>
        <w:behaviors>
          <w:behavior w:val="content"/>
        </w:behaviors>
        <w:guid w:val="{8BFE6CDD-09EF-4726-A259-C6FBEF208256}"/>
      </w:docPartPr>
      <w:docPartBody>
        <w:p w:rsidR="00952A75" w:rsidRDefault="009F6B15" w:rsidP="009F6B15">
          <w:pPr>
            <w:pStyle w:val="4947E8FE1A984D9E81FA4362C17E9CF21"/>
          </w:pPr>
          <w:r>
            <w:t>Approved By</w:t>
          </w:r>
        </w:p>
      </w:docPartBody>
    </w:docPart>
    <w:docPart>
      <w:docPartPr>
        <w:name w:val="B26FA7A1D5DF4CC180D4A6BCDCB948DC"/>
        <w:category>
          <w:name w:val="General"/>
          <w:gallery w:val="placeholder"/>
        </w:category>
        <w:types>
          <w:type w:val="bbPlcHdr"/>
        </w:types>
        <w:behaviors>
          <w:behavior w:val="content"/>
        </w:behaviors>
        <w:guid w:val="{08C3EA2F-96FC-4054-8490-9185190AA097}"/>
      </w:docPartPr>
      <w:docPartBody>
        <w:p w:rsidR="00975D10" w:rsidRDefault="009F6B15" w:rsidP="009F6B15">
          <w:pPr>
            <w:pStyle w:val="B26FA7A1D5DF4CC180D4A6BCDCB948DC"/>
          </w:pPr>
          <w:r>
            <w:t>Your Company</w:t>
          </w:r>
        </w:p>
      </w:docPartBody>
    </w:docPart>
    <w:docPart>
      <w:docPartPr>
        <w:name w:val="ABC976F19DEA453C8E5613B9332CB2EE"/>
        <w:category>
          <w:name w:val="General"/>
          <w:gallery w:val="placeholder"/>
        </w:category>
        <w:types>
          <w:type w:val="bbPlcHdr"/>
        </w:types>
        <w:behaviors>
          <w:behavior w:val="content"/>
        </w:behaviors>
        <w:guid w:val="{78267EFA-378B-4180-933E-23F26057EFA3}"/>
      </w:docPartPr>
      <w:docPartBody>
        <w:p w:rsidR="00975D10" w:rsidRDefault="009F6B15" w:rsidP="009F6B15">
          <w:pPr>
            <w:pStyle w:val="ABC976F19DEA453C8E5613B9332CB2EE"/>
          </w:pPr>
          <w:r>
            <w:t>Project Scope</w:t>
          </w:r>
        </w:p>
      </w:docPartBody>
    </w:docPart>
    <w:docPart>
      <w:docPartPr>
        <w:name w:val="A9FB615FF6A948CF93D7A8130AEFDC91"/>
        <w:category>
          <w:name w:val="General"/>
          <w:gallery w:val="placeholder"/>
        </w:category>
        <w:types>
          <w:type w:val="bbPlcHdr"/>
        </w:types>
        <w:behaviors>
          <w:behavior w:val="content"/>
        </w:behaviors>
        <w:guid w:val="{CD27A33C-2C59-4234-A26E-6BD5D6E7EEE9}"/>
      </w:docPartPr>
      <w:docPartBody>
        <w:p w:rsidR="00975D10" w:rsidRDefault="009F6B15" w:rsidP="009F6B15">
          <w:pPr>
            <w:pStyle w:val="A9FB615FF6A948CF93D7A8130AEFDC91"/>
          </w:pPr>
          <w:r>
            <w:t>Date</w:t>
          </w:r>
        </w:p>
      </w:docPartBody>
    </w:docPart>
    <w:docPart>
      <w:docPartPr>
        <w:name w:val="97E411B6DB4C401D8C58A6D451FC7D29"/>
        <w:category>
          <w:name w:val="General"/>
          <w:gallery w:val="placeholder"/>
        </w:category>
        <w:types>
          <w:type w:val="bbPlcHdr"/>
        </w:types>
        <w:behaviors>
          <w:behavior w:val="content"/>
        </w:behaviors>
        <w:guid w:val="{4CFF1724-D52B-48B3-8FC2-BB0C963814A3}"/>
      </w:docPartPr>
      <w:docPartBody>
        <w:p w:rsidR="00975D10" w:rsidRDefault="009F6B15" w:rsidP="009F6B15">
          <w:pPr>
            <w:pStyle w:val="97E411B6DB4C401D8C58A6D451FC7D29"/>
          </w:pPr>
          <w:r>
            <w:t>Date</w:t>
          </w:r>
        </w:p>
      </w:docPartBody>
    </w:docPart>
    <w:docPart>
      <w:docPartPr>
        <w:name w:val="362DCF92063348DB960B5A2B9D2487FC"/>
        <w:category>
          <w:name w:val="General"/>
          <w:gallery w:val="placeholder"/>
        </w:category>
        <w:types>
          <w:type w:val="bbPlcHdr"/>
        </w:types>
        <w:behaviors>
          <w:behavior w:val="content"/>
        </w:behaviors>
        <w:guid w:val="{D89B589D-EA2C-424A-A3E0-C4085BDBF3E4}"/>
      </w:docPartPr>
      <w:docPartBody>
        <w:p w:rsidR="00975D10" w:rsidRDefault="009F6B15" w:rsidP="009F6B15">
          <w:pPr>
            <w:pStyle w:val="362DCF92063348DB960B5A2B9D2487FC"/>
          </w:pPr>
          <w:r>
            <w:t>Approved By</w:t>
          </w:r>
        </w:p>
      </w:docPartBody>
    </w:docPart>
    <w:docPart>
      <w:docPartPr>
        <w:name w:val="FA29BBA36BB14EA29506C33F3E386387"/>
        <w:category>
          <w:name w:val="General"/>
          <w:gallery w:val="placeholder"/>
        </w:category>
        <w:types>
          <w:type w:val="bbPlcHdr"/>
        </w:types>
        <w:behaviors>
          <w:behavior w:val="content"/>
        </w:behaviors>
        <w:guid w:val="{300B515D-BA85-4F37-982F-55182DBCE39B}"/>
      </w:docPartPr>
      <w:docPartBody>
        <w:p w:rsidR="00975D10" w:rsidRDefault="009F6B15" w:rsidP="009F6B15">
          <w:pPr>
            <w:pStyle w:val="FA29BBA36BB14EA29506C33F3E386387"/>
          </w:pPr>
          <w:r>
            <w:t>Date</w:t>
          </w:r>
        </w:p>
      </w:docPartBody>
    </w:docPart>
    <w:docPart>
      <w:docPartPr>
        <w:name w:val="C226C36B85B64A9FA4D0D01251ABA276"/>
        <w:category>
          <w:name w:val="General"/>
          <w:gallery w:val="placeholder"/>
        </w:category>
        <w:types>
          <w:type w:val="bbPlcHdr"/>
        </w:types>
        <w:behaviors>
          <w:behavior w:val="content"/>
        </w:behaviors>
        <w:guid w:val="{9D9B0A64-82C5-4504-BF09-C476F0772610}"/>
      </w:docPartPr>
      <w:docPartBody>
        <w:p w:rsidR="00975D10" w:rsidRDefault="009F6B15" w:rsidP="009F6B15">
          <w:pPr>
            <w:pStyle w:val="C226C36B85B64A9FA4D0D01251ABA2761"/>
          </w:pPr>
          <w:r>
            <w:t>Title</w:t>
          </w:r>
        </w:p>
      </w:docPartBody>
    </w:docPart>
    <w:docPart>
      <w:docPartPr>
        <w:name w:val="20D84BB40097423BB91C214E427A149C"/>
        <w:category>
          <w:name w:val="General"/>
          <w:gallery w:val="placeholder"/>
        </w:category>
        <w:types>
          <w:type w:val="bbPlcHdr"/>
        </w:types>
        <w:behaviors>
          <w:behavior w:val="content"/>
        </w:behaviors>
        <w:guid w:val="{24D97E33-F9A6-4BE9-BD9D-56E5227A497B}"/>
      </w:docPartPr>
      <w:docPartBody>
        <w:p w:rsidR="00975D10" w:rsidRDefault="009F6B15" w:rsidP="009F6B15">
          <w:pPr>
            <w:pStyle w:val="20D84BB40097423BB91C214E427A149C1"/>
          </w:pPr>
          <w:r>
            <w:t>Date</w:t>
          </w:r>
        </w:p>
      </w:docPartBody>
    </w:docPart>
    <w:docPart>
      <w:docPartPr>
        <w:name w:val="73133AF7D7854435A1C1AA063A5DC180"/>
        <w:category>
          <w:name w:val="General"/>
          <w:gallery w:val="placeholder"/>
        </w:category>
        <w:types>
          <w:type w:val="bbPlcHdr"/>
        </w:types>
        <w:behaviors>
          <w:behavior w:val="content"/>
        </w:behaviors>
        <w:guid w:val="{F9FA70D9-6CE2-447F-900A-CB6200034ABE}"/>
      </w:docPartPr>
      <w:docPartBody>
        <w:p w:rsidR="00975D10" w:rsidRDefault="009F6B15" w:rsidP="009F6B15">
          <w:pPr>
            <w:pStyle w:val="73133AF7D7854435A1C1AA063A5DC180"/>
          </w:pPr>
          <w:r>
            <w:t xml:space="preserve">Describe the high </w:t>
          </w:r>
          <w:r w:rsidRPr="008D5E06">
            <w:t>level</w:t>
          </w:r>
          <w:r>
            <w:t xml:space="preserve"> requirements for the project. For example:</w:t>
          </w:r>
        </w:p>
      </w:docPartBody>
    </w:docPart>
    <w:docPart>
      <w:docPartPr>
        <w:name w:val="0111D01433464C6EB4EBE4C7FB4D815D"/>
        <w:category>
          <w:name w:val="General"/>
          <w:gallery w:val="placeholder"/>
        </w:category>
        <w:types>
          <w:type w:val="bbPlcHdr"/>
        </w:types>
        <w:behaviors>
          <w:behavior w:val="content"/>
        </w:behaviors>
        <w:guid w:val="{DEE498F4-7B1D-444A-900D-8B6D4CA18F4D}"/>
      </w:docPartPr>
      <w:docPartBody>
        <w:p w:rsidR="00975D10" w:rsidRDefault="009F6B15" w:rsidP="009F6B15">
          <w:pPr>
            <w:pStyle w:val="0111D01433464C6EB4EBE4C7FB4D815D"/>
          </w:pPr>
          <w:r w:rsidRPr="008D5E06">
            <w:t>List agencies, stakeholders or divisions which will be impacted by this project and describe how they will be affected by the project.</w:t>
          </w:r>
        </w:p>
      </w:docPartBody>
    </w:docPart>
    <w:docPart>
      <w:docPartPr>
        <w:name w:val="0B12D04521AC4D27B81AA5B3D0159BC5"/>
        <w:category>
          <w:name w:val="General"/>
          <w:gallery w:val="placeholder"/>
        </w:category>
        <w:types>
          <w:type w:val="bbPlcHdr"/>
        </w:types>
        <w:behaviors>
          <w:behavior w:val="content"/>
        </w:behaviors>
        <w:guid w:val="{8C890125-E880-47C2-8838-49C38EE4A6E5}"/>
      </w:docPartPr>
      <w:docPartBody>
        <w:p w:rsidR="00975D10" w:rsidRDefault="009F6B15" w:rsidP="009F6B15">
          <w:pPr>
            <w:pStyle w:val="0B12D04521AC4D27B81AA5B3D0159BC5"/>
          </w:pPr>
          <w:r>
            <w:t xml:space="preserve">List business </w:t>
          </w:r>
          <w:r w:rsidRPr="008D5E06">
            <w:t>processes</w:t>
          </w:r>
          <w:r>
            <w:t xml:space="preserve"> or systems which will be impacted by this project and describe how they will be affected.</w:t>
          </w:r>
        </w:p>
      </w:docPartBody>
    </w:docPart>
    <w:docPart>
      <w:docPartPr>
        <w:name w:val="D74E59D78E18454C8A4356B40F16E675"/>
        <w:category>
          <w:name w:val="General"/>
          <w:gallery w:val="placeholder"/>
        </w:category>
        <w:types>
          <w:type w:val="bbPlcHdr"/>
        </w:types>
        <w:behaviors>
          <w:behavior w:val="content"/>
        </w:behaviors>
        <w:guid w:val="{C40F30FA-0A3A-4039-9D81-C54211960538}"/>
      </w:docPartPr>
      <w:docPartBody>
        <w:p w:rsidR="00975D10" w:rsidRDefault="009F6B15" w:rsidP="009F6B15">
          <w:pPr>
            <w:pStyle w:val="D74E59D78E18454C8A4356B40F16E675"/>
          </w:pPr>
          <w:r>
            <w:t xml:space="preserve">Describe any specific components that are excluded </w:t>
          </w:r>
          <w:r w:rsidRPr="008D5E06">
            <w:t>from</w:t>
          </w:r>
          <w:r>
            <w:t xml:space="preserve"> this project.</w:t>
          </w:r>
        </w:p>
      </w:docPartBody>
    </w:docPart>
    <w:docPart>
      <w:docPartPr>
        <w:name w:val="D79A218A409B450EA799BD6842C3B7B1"/>
        <w:category>
          <w:name w:val="General"/>
          <w:gallery w:val="placeholder"/>
        </w:category>
        <w:types>
          <w:type w:val="bbPlcHdr"/>
        </w:types>
        <w:behaviors>
          <w:behavior w:val="content"/>
        </w:behaviors>
        <w:guid w:val="{6459DDD3-3651-42C9-AD33-1D9A1F877346}"/>
      </w:docPartPr>
      <w:docPartBody>
        <w:p w:rsidR="00975D10" w:rsidRDefault="009F6B15" w:rsidP="009F6B15">
          <w:pPr>
            <w:pStyle w:val="D79A218A409B450EA799BD6842C3B7B1"/>
          </w:pPr>
          <w:r>
            <w:t xml:space="preserve">Describe how you plan to implement the project. For example, will all parts of the project be rolled out at once or will it be incremental?  What will be </w:t>
          </w:r>
          <w:r w:rsidRPr="008D5E06">
            <w:t>included</w:t>
          </w:r>
          <w:r>
            <w:t xml:space="preserve"> in each release?</w:t>
          </w:r>
        </w:p>
      </w:docPartBody>
    </w:docPart>
    <w:docPart>
      <w:docPartPr>
        <w:name w:val="9D2372C91FBF4CB0BBE5CD80B204EDFB"/>
        <w:category>
          <w:name w:val="General"/>
          <w:gallery w:val="placeholder"/>
        </w:category>
        <w:types>
          <w:type w:val="bbPlcHdr"/>
        </w:types>
        <w:behaviors>
          <w:behavior w:val="content"/>
        </w:behaviors>
        <w:guid w:val="{FA7FD186-D4C7-45C0-94E1-F41241333A6E}"/>
      </w:docPartPr>
      <w:docPartBody>
        <w:p w:rsidR="00975D10" w:rsidRDefault="009F6B15" w:rsidP="009F6B15">
          <w:pPr>
            <w:pStyle w:val="9D2372C91FBF4CB0BBE5CD80B204EDFB"/>
          </w:pPr>
          <w:r>
            <w:t xml:space="preserve">Include recommendations that lead to your proposed solution. Summarize what you’re proposing to do and how you’re going to meet the goals. You’ll be able to expand on the </w:t>
          </w:r>
          <w:r w:rsidRPr="008D5E06">
            <w:t>details</w:t>
          </w:r>
          <w:r>
            <w:t xml:space="preserve"> within the ‘Our Proposal’ section.</w:t>
          </w:r>
        </w:p>
      </w:docPartBody>
    </w:docPart>
    <w:docPart>
      <w:docPartPr>
        <w:name w:val="1703059D6DA449FF9FC9B4801156348B"/>
        <w:category>
          <w:name w:val="General"/>
          <w:gallery w:val="placeholder"/>
        </w:category>
        <w:types>
          <w:type w:val="bbPlcHdr"/>
        </w:types>
        <w:behaviors>
          <w:behavior w:val="content"/>
        </w:behaviors>
        <w:guid w:val="{77507E63-25FB-4B0C-AC57-77E98D90B469}"/>
      </w:docPartPr>
      <w:docPartBody>
        <w:p w:rsidR="00975D10" w:rsidRDefault="009F6B15" w:rsidP="009F6B15">
          <w:pPr>
            <w:pStyle w:val="1703059D6DA449FF9FC9B4801156348B"/>
          </w:pPr>
          <w:r>
            <w:t xml:space="preserve">Describe what the high level </w:t>
          </w:r>
          <w:r w:rsidRPr="008D5E06">
            <w:t>timeline</w:t>
          </w:r>
          <w:r>
            <w:t>/schedule will be to plan, design, develop and deploy the project.  Generally, by when do you expect this project to be finished?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3E"/>
    <w:rsid w:val="000B64B4"/>
    <w:rsid w:val="002A7D72"/>
    <w:rsid w:val="0047763E"/>
    <w:rsid w:val="006D486D"/>
    <w:rsid w:val="0077701C"/>
    <w:rsid w:val="00782CEA"/>
    <w:rsid w:val="00952A75"/>
    <w:rsid w:val="00975D10"/>
    <w:rsid w:val="009F6B15"/>
    <w:rsid w:val="00B22AE2"/>
    <w:rsid w:val="00CE2797"/>
    <w:rsid w:val="00ED2C9E"/>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B15"/>
    <w:rPr>
      <w:color w:val="808080"/>
    </w:rPr>
  </w:style>
  <w:style w:type="paragraph" w:customStyle="1" w:styleId="C2FFFE4CF67D454FB8F450ED842BBD18">
    <w:name w:val="C2FFFE4CF67D454FB8F450ED842BBD18"/>
    <w:rsid w:val="00ED2C9E"/>
    <w:rPr>
      <w:kern w:val="0"/>
      <w:lang w:val="en-IN" w:eastAsia="en-IN"/>
      <w14:ligatures w14:val="none"/>
    </w:rPr>
  </w:style>
  <w:style w:type="paragraph" w:customStyle="1" w:styleId="A57BBF4191764DCAAE32CFDA9CEB1043">
    <w:name w:val="A57BBF4191764DCAAE32CFDA9CEB1043"/>
    <w:rsid w:val="00ED2C9E"/>
    <w:rPr>
      <w:kern w:val="0"/>
      <w:lang w:val="en-IN" w:eastAsia="en-IN"/>
      <w14:ligatures w14:val="none"/>
    </w:rPr>
  </w:style>
  <w:style w:type="paragraph" w:customStyle="1" w:styleId="5C5169349EB64D1BA9E08538DDFE8168">
    <w:name w:val="5C5169349EB64D1BA9E08538DDFE8168"/>
    <w:rsid w:val="00ED2C9E"/>
    <w:rPr>
      <w:kern w:val="0"/>
      <w:lang w:val="en-IN" w:eastAsia="en-IN"/>
      <w14:ligatures w14:val="none"/>
    </w:rPr>
  </w:style>
  <w:style w:type="paragraph" w:customStyle="1" w:styleId="8C7ED6FAC9714DBF9EEC5044316D0EAA">
    <w:name w:val="8C7ED6FAC9714DBF9EEC5044316D0EAA"/>
    <w:rsid w:val="00ED2C9E"/>
    <w:pPr>
      <w:spacing w:after="180" w:line="288" w:lineRule="auto"/>
    </w:pPr>
    <w:rPr>
      <w:rFonts w:eastAsiaTheme="minorHAnsi"/>
      <w:color w:val="404040" w:themeColor="text1" w:themeTint="BF"/>
      <w:kern w:val="0"/>
      <w:sz w:val="18"/>
      <w:szCs w:val="20"/>
      <w:lang w:eastAsia="ja-JP"/>
      <w14:ligatures w14:val="none"/>
    </w:rPr>
  </w:style>
  <w:style w:type="paragraph" w:customStyle="1" w:styleId="8ACCC7D4E11344A9A2CE01BB6B53742F">
    <w:name w:val="8ACCC7D4E11344A9A2CE01BB6B53742F"/>
    <w:rsid w:val="00ED2C9E"/>
    <w:pPr>
      <w:spacing w:after="180" w:line="288" w:lineRule="auto"/>
    </w:pPr>
    <w:rPr>
      <w:rFonts w:eastAsiaTheme="minorHAnsi"/>
      <w:color w:val="404040" w:themeColor="text1" w:themeTint="BF"/>
      <w:kern w:val="0"/>
      <w:sz w:val="18"/>
      <w:szCs w:val="20"/>
      <w:lang w:eastAsia="ja-JP"/>
      <w14:ligatures w14:val="none"/>
    </w:rPr>
  </w:style>
  <w:style w:type="paragraph" w:customStyle="1" w:styleId="4D9E9445C5EF40E19E99E43CE4013E1F">
    <w:name w:val="4D9E9445C5EF40E19E99E43CE4013E1F"/>
    <w:rsid w:val="00ED2C9E"/>
    <w:pPr>
      <w:spacing w:after="180" w:line="288" w:lineRule="auto"/>
    </w:pPr>
    <w:rPr>
      <w:rFonts w:eastAsiaTheme="minorHAnsi"/>
      <w:color w:val="404040" w:themeColor="text1" w:themeTint="BF"/>
      <w:kern w:val="0"/>
      <w:sz w:val="18"/>
      <w:szCs w:val="20"/>
      <w:lang w:eastAsia="ja-JP"/>
      <w14:ligatures w14:val="none"/>
    </w:rPr>
  </w:style>
  <w:style w:type="paragraph" w:customStyle="1" w:styleId="8C7ED6FAC9714DBF9EEC5044316D0EAA1">
    <w:name w:val="8C7ED6FAC9714DBF9EEC5044316D0EAA1"/>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1">
    <w:name w:val="8ACCC7D4E11344A9A2CE01BB6B53742F1"/>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1">
    <w:name w:val="4D9E9445C5EF40E19E99E43CE4013E1F1"/>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C7ED6FAC9714DBF9EEC5044316D0EAA2">
    <w:name w:val="8C7ED6FAC9714DBF9EEC5044316D0EAA2"/>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2">
    <w:name w:val="8ACCC7D4E11344A9A2CE01BB6B53742F2"/>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2">
    <w:name w:val="4D9E9445C5EF40E19E99E43CE4013E1F2"/>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C7ED6FAC9714DBF9EEC5044316D0EAA3">
    <w:name w:val="8C7ED6FAC9714DBF9EEC5044316D0EAA3"/>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3">
    <w:name w:val="8ACCC7D4E11344A9A2CE01BB6B53742F3"/>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3">
    <w:name w:val="4D9E9445C5EF40E19E99E43CE4013E1F3"/>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C7ED6FAC9714DBF9EEC5044316D0EAA4">
    <w:name w:val="8C7ED6FAC9714DBF9EEC5044316D0EAA4"/>
    <w:rsid w:val="00952A75"/>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4">
    <w:name w:val="8ACCC7D4E11344A9A2CE01BB6B53742F4"/>
    <w:rsid w:val="00952A75"/>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4">
    <w:name w:val="4D9E9445C5EF40E19E99E43CE4013E1F4"/>
    <w:rsid w:val="00952A75"/>
    <w:pPr>
      <w:spacing w:after="180" w:line="288" w:lineRule="auto"/>
    </w:pPr>
    <w:rPr>
      <w:rFonts w:eastAsiaTheme="minorHAnsi"/>
      <w:color w:val="404040" w:themeColor="text1" w:themeTint="BF"/>
      <w:kern w:val="0"/>
      <w:sz w:val="18"/>
      <w:szCs w:val="18"/>
      <w:lang w:eastAsia="ja-JP"/>
      <w14:ligatures w14:val="none"/>
    </w:rPr>
  </w:style>
  <w:style w:type="paragraph" w:customStyle="1" w:styleId="B26FA7A1D5DF4CC180D4A6BCDCB948DC">
    <w:name w:val="B26FA7A1D5DF4CC180D4A6BCDCB948DC"/>
    <w:rsid w:val="009F6B15"/>
    <w:rPr>
      <w:kern w:val="0"/>
      <w14:ligatures w14:val="none"/>
    </w:rPr>
  </w:style>
  <w:style w:type="paragraph" w:customStyle="1" w:styleId="ABC976F19DEA453C8E5613B9332CB2EE">
    <w:name w:val="ABC976F19DEA453C8E5613B9332CB2EE"/>
    <w:rsid w:val="009F6B15"/>
    <w:rPr>
      <w:kern w:val="0"/>
      <w14:ligatures w14:val="none"/>
    </w:rPr>
  </w:style>
  <w:style w:type="paragraph" w:customStyle="1" w:styleId="A9FB615FF6A948CF93D7A8130AEFDC91">
    <w:name w:val="A9FB615FF6A948CF93D7A8130AEFDC91"/>
    <w:rsid w:val="009F6B15"/>
    <w:rPr>
      <w:kern w:val="0"/>
      <w14:ligatures w14:val="none"/>
    </w:rPr>
  </w:style>
  <w:style w:type="paragraph" w:customStyle="1" w:styleId="8C7ED6FAC9714DBF9EEC5044316D0EAA5">
    <w:name w:val="8C7ED6FAC9714DBF9EEC5044316D0EAA5"/>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5">
    <w:name w:val="8ACCC7D4E11344A9A2CE01BB6B53742F5"/>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5">
    <w:name w:val="4D9E9445C5EF40E19E99E43CE4013E1F5"/>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4947E8FE1A984D9E81FA4362C17E9CF2">
    <w:name w:val="4947E8FE1A984D9E81FA4362C17E9CF2"/>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97E411B6DB4C401D8C58A6D451FC7D29">
    <w:name w:val="97E411B6DB4C401D8C58A6D451FC7D29"/>
    <w:rsid w:val="009F6B15"/>
    <w:rPr>
      <w:kern w:val="0"/>
      <w14:ligatures w14:val="none"/>
    </w:rPr>
  </w:style>
  <w:style w:type="paragraph" w:customStyle="1" w:styleId="362DCF92063348DB960B5A2B9D2487FC">
    <w:name w:val="362DCF92063348DB960B5A2B9D2487FC"/>
    <w:rsid w:val="009F6B15"/>
    <w:rPr>
      <w:kern w:val="0"/>
      <w14:ligatures w14:val="none"/>
    </w:rPr>
  </w:style>
  <w:style w:type="paragraph" w:customStyle="1" w:styleId="FA29BBA36BB14EA29506C33F3E386387">
    <w:name w:val="FA29BBA36BB14EA29506C33F3E386387"/>
    <w:rsid w:val="009F6B15"/>
    <w:rPr>
      <w:kern w:val="0"/>
      <w14:ligatures w14:val="none"/>
    </w:rPr>
  </w:style>
  <w:style w:type="paragraph" w:customStyle="1" w:styleId="C226C36B85B64A9FA4D0D01251ABA276">
    <w:name w:val="C226C36B85B64A9FA4D0D01251ABA276"/>
    <w:rsid w:val="009F6B15"/>
    <w:rPr>
      <w:kern w:val="0"/>
      <w14:ligatures w14:val="none"/>
    </w:rPr>
  </w:style>
  <w:style w:type="paragraph" w:customStyle="1" w:styleId="20D84BB40097423BB91C214E427A149C">
    <w:name w:val="20D84BB40097423BB91C214E427A149C"/>
    <w:rsid w:val="009F6B15"/>
    <w:rPr>
      <w:kern w:val="0"/>
      <w14:ligatures w14:val="none"/>
    </w:rPr>
  </w:style>
  <w:style w:type="paragraph" w:customStyle="1" w:styleId="73133AF7D7854435A1C1AA063A5DC180">
    <w:name w:val="73133AF7D7854435A1C1AA063A5DC180"/>
    <w:rsid w:val="009F6B15"/>
    <w:rPr>
      <w:kern w:val="0"/>
      <w14:ligatures w14:val="none"/>
    </w:rPr>
  </w:style>
  <w:style w:type="paragraph" w:customStyle="1" w:styleId="0111D01433464C6EB4EBE4C7FB4D815D">
    <w:name w:val="0111D01433464C6EB4EBE4C7FB4D815D"/>
    <w:rsid w:val="009F6B15"/>
    <w:rPr>
      <w:kern w:val="0"/>
      <w14:ligatures w14:val="none"/>
    </w:rPr>
  </w:style>
  <w:style w:type="paragraph" w:customStyle="1" w:styleId="0B12D04521AC4D27B81AA5B3D0159BC5">
    <w:name w:val="0B12D04521AC4D27B81AA5B3D0159BC5"/>
    <w:rsid w:val="009F6B15"/>
    <w:rPr>
      <w:kern w:val="0"/>
      <w14:ligatures w14:val="none"/>
    </w:rPr>
  </w:style>
  <w:style w:type="paragraph" w:customStyle="1" w:styleId="D74E59D78E18454C8A4356B40F16E675">
    <w:name w:val="D74E59D78E18454C8A4356B40F16E675"/>
    <w:rsid w:val="009F6B15"/>
    <w:rPr>
      <w:kern w:val="0"/>
      <w14:ligatures w14:val="none"/>
    </w:rPr>
  </w:style>
  <w:style w:type="paragraph" w:customStyle="1" w:styleId="D79A218A409B450EA799BD6842C3B7B1">
    <w:name w:val="D79A218A409B450EA799BD6842C3B7B1"/>
    <w:rsid w:val="009F6B15"/>
    <w:rPr>
      <w:kern w:val="0"/>
      <w14:ligatures w14:val="none"/>
    </w:rPr>
  </w:style>
  <w:style w:type="paragraph" w:customStyle="1" w:styleId="9D2372C91FBF4CB0BBE5CD80B204EDFB">
    <w:name w:val="9D2372C91FBF4CB0BBE5CD80B204EDFB"/>
    <w:rsid w:val="009F6B15"/>
    <w:rPr>
      <w:kern w:val="0"/>
      <w14:ligatures w14:val="none"/>
    </w:rPr>
  </w:style>
  <w:style w:type="paragraph" w:customStyle="1" w:styleId="1703059D6DA449FF9FC9B4801156348B">
    <w:name w:val="1703059D6DA449FF9FC9B4801156348B"/>
    <w:rsid w:val="009F6B15"/>
    <w:rPr>
      <w:kern w:val="0"/>
      <w14:ligatures w14:val="none"/>
    </w:rPr>
  </w:style>
  <w:style w:type="paragraph" w:customStyle="1" w:styleId="8C7ED6FAC9714DBF9EEC5044316D0EAA6">
    <w:name w:val="8C7ED6FAC9714DBF9EEC5044316D0EAA6"/>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C226C36B85B64A9FA4D0D01251ABA2761">
    <w:name w:val="C226C36B85B64A9FA4D0D01251ABA2761"/>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20D84BB40097423BB91C214E427A149C1">
    <w:name w:val="20D84BB40097423BB91C214E427A149C1"/>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4947E8FE1A984D9E81FA4362C17E9CF21">
    <w:name w:val="4947E8FE1A984D9E81FA4362C17E9CF21"/>
    <w:rsid w:val="009F6B15"/>
    <w:pPr>
      <w:spacing w:after="180" w:line="288" w:lineRule="auto"/>
    </w:pPr>
    <w:rPr>
      <w:rFonts w:eastAsiaTheme="minorHAnsi"/>
      <w:color w:val="404040" w:themeColor="text1" w:themeTint="BF"/>
      <w:kern w:val="0"/>
      <w:sz w:val="18"/>
      <w:szCs w:val="18"/>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F8A03C1-2380-4EC2-A1A9-83F4002653F2}"/>
</file>

<file path=customXml/itemProps2.xml><?xml version="1.0" encoding="utf-8"?>
<ds:datastoreItem xmlns:ds="http://schemas.openxmlformats.org/officeDocument/2006/customXml" ds:itemID="{66A7ED98-6849-4DDD-90F2-18A8EC5A3F4F}"/>
</file>

<file path=customXml/itemProps3.xml><?xml version="1.0" encoding="utf-8"?>
<ds:datastoreItem xmlns:ds="http://schemas.openxmlformats.org/officeDocument/2006/customXml" ds:itemID="{B52BF13C-7EAF-4C32-B8EC-2B87C145F996}"/>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2019-02-01T22:29:00Z</dcterms:created>
  <dcterms:modified xsi:type="dcterms:W3CDTF">2019-02-01T22:29:00Z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