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360"/>
      </w:tblGrid>
      <w:tr w:rsidR="00545AAA" w14:paraId="0681112A" w14:textId="77777777">
        <w:tc>
          <w:tcPr>
            <w:tcW w:w="9576" w:type="dxa"/>
          </w:tcPr>
          <w:p w14:paraId="06811129" w14:textId="77777777" w:rsidR="00545AAA" w:rsidRDefault="00545AAA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  <w:bookmarkStart w:id="0" w:name="_GoBack"/>
            <w:bookmarkEnd w:id="0"/>
          </w:p>
        </w:tc>
      </w:tr>
    </w:tbl>
    <w:tbl>
      <w:tblPr>
        <w:tblW w:w="5000" w:type="pct"/>
        <w:jc w:val="center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8997"/>
      </w:tblGrid>
      <w:tr w:rsidR="00AB3B2B" w14:paraId="579BF81B" w14:textId="77777777" w:rsidTr="00AB3B2B">
        <w:trPr>
          <w:jc w:val="center"/>
        </w:trPr>
        <w:tc>
          <w:tcPr>
            <w:tcW w:w="347" w:type="dxa"/>
            <w:shd w:val="clear" w:color="auto" w:fill="9FB8CD" w:themeFill="accent2"/>
          </w:tcPr>
          <w:p w14:paraId="3C9D8AE6" w14:textId="77777777" w:rsidR="00AB3B2B" w:rsidRDefault="00AB3B2B" w:rsidP="001B6655">
            <w:pPr>
              <w:spacing w:after="0" w:line="240" w:lineRule="auto"/>
            </w:pPr>
          </w:p>
        </w:tc>
        <w:tc>
          <w:tcPr>
            <w:tcW w:w="8997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2E669A8" w14:textId="7EC72847" w:rsidR="00AB3B2B" w:rsidRDefault="00AB3B2B" w:rsidP="001B6655">
            <w:pPr>
              <w:pStyle w:val="PersonalName"/>
            </w:pPr>
            <w:r>
              <w:rPr>
                <w:color w:val="628BAD" w:themeColor="accent2" w:themeShade="BF"/>
                <w:spacing w:val="10"/>
              </w:rPr>
              <w:sym w:font="Wingdings 3" w:char="F07D"/>
            </w:r>
            <w:r>
              <w:t xml:space="preserve">[ </w:t>
            </w:r>
            <w:r w:rsidR="0058752C">
              <w:t>Y</w:t>
            </w:r>
            <w:r>
              <w:t xml:space="preserve">our </w:t>
            </w:r>
            <w:r w:rsidR="0058752C">
              <w:t>N</w:t>
            </w:r>
            <w:r>
              <w:t>ame]</w:t>
            </w:r>
          </w:p>
          <w:p w14:paraId="5C700C2D" w14:textId="1295DF27" w:rsidR="00AB3B2B" w:rsidRDefault="0058752C" w:rsidP="001B6655">
            <w:pPr>
              <w:pStyle w:val="AddressText"/>
              <w:spacing w:line="240" w:lineRule="auto"/>
            </w:pPr>
            <w:r>
              <w:t>[Type your address]</w:t>
            </w:r>
          </w:p>
          <w:p w14:paraId="518FF264" w14:textId="2975DAE0" w:rsidR="00AB3B2B" w:rsidRDefault="00AB3B2B" w:rsidP="001B6655">
            <w:pPr>
              <w:pStyle w:val="AddressText"/>
              <w:spacing w:line="240" w:lineRule="auto"/>
            </w:pPr>
            <w:r>
              <w:t xml:space="preserve">Phone: </w:t>
            </w:r>
            <w:r w:rsidR="0058752C">
              <w:t>[Type your phone number]</w:t>
            </w:r>
          </w:p>
          <w:p w14:paraId="1A52C138" w14:textId="7009FD24" w:rsidR="00AB3B2B" w:rsidRDefault="00AB3B2B" w:rsidP="001B6655">
            <w:pPr>
              <w:pStyle w:val="AddressText"/>
              <w:spacing w:line="240" w:lineRule="auto"/>
            </w:pPr>
            <w:r>
              <w:t xml:space="preserve">E-mail: </w:t>
            </w:r>
            <w:r w:rsidR="0058752C">
              <w:t>[Type your e-mail address</w:t>
            </w:r>
            <w:r w:rsidR="0058752C">
              <w:t xml:space="preserve"> </w:t>
            </w:r>
          </w:p>
          <w:p w14:paraId="73CB417B" w14:textId="46187C8A" w:rsidR="00AB3B2B" w:rsidRDefault="00AB3B2B" w:rsidP="001B6655">
            <w:pPr>
              <w:pStyle w:val="AddressText"/>
              <w:spacing w:line="240" w:lineRule="auto"/>
              <w:rPr>
                <w:sz w:val="24"/>
              </w:rPr>
            </w:pPr>
            <w:r>
              <w:t xml:space="preserve">Website: </w:t>
            </w:r>
            <w:r w:rsidR="0058752C">
              <w:t>[Type your website]</w:t>
            </w:r>
          </w:p>
        </w:tc>
      </w:tr>
    </w:tbl>
    <w:p w14:paraId="06811133" w14:textId="2111A2C1" w:rsidR="00545AAA" w:rsidRDefault="00545AAA">
      <w:pPr>
        <w:pStyle w:val="NoSpacing"/>
      </w:pPr>
    </w:p>
    <w:p w14:paraId="06811134" w14:textId="77777777" w:rsidR="00545AAA" w:rsidRDefault="00545AAA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979"/>
      </w:tblGrid>
      <w:tr w:rsidR="00545AAA" w14:paraId="06811143" w14:textId="77777777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14:paraId="06811135" w14:textId="77777777" w:rsidR="00545AAA" w:rsidRDefault="00545AAA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6811136" w14:textId="77777777" w:rsidR="00545AAA" w:rsidRDefault="002305C2">
            <w:pPr>
              <w:pStyle w:val="Section"/>
            </w:pPr>
            <w:r>
              <w:t>Objectives</w:t>
            </w:r>
          </w:p>
          <w:p w14:paraId="06811137" w14:textId="5B82DBBD" w:rsidR="00545AAA" w:rsidRDefault="00A8612C">
            <w:pPr>
              <w:pStyle w:val="SubsectionText"/>
            </w:pPr>
            <w:r>
              <w:t>[Type the objectives]</w:t>
            </w:r>
          </w:p>
          <w:p w14:paraId="06811138" w14:textId="77777777" w:rsidR="00545AAA" w:rsidRDefault="002305C2">
            <w:pPr>
              <w:pStyle w:val="Section"/>
            </w:pPr>
            <w:r>
              <w:t>Education</w:t>
            </w:r>
          </w:p>
          <w:p w14:paraId="06811139" w14:textId="36E7EF6D" w:rsidR="00545AAA" w:rsidRDefault="00A8612C">
            <w:pPr>
              <w:pStyle w:val="Subsection"/>
              <w:spacing w:after="0"/>
              <w:rPr>
                <w:b w:val="0"/>
              </w:rPr>
            </w:pPr>
            <w:r>
              <w:t>[Type the degree]</w:t>
            </w:r>
            <w:r w:rsidR="002305C2">
              <w:rPr>
                <w:b w:val="0"/>
              </w:rPr>
              <w:t xml:space="preserve"> (</w:t>
            </w:r>
            <w:r>
              <w:rPr>
                <w:b w:val="0"/>
              </w:rPr>
              <w:t>[Type the completion date]</w:t>
            </w:r>
            <w:r w:rsidR="002305C2">
              <w:rPr>
                <w:b w:val="0"/>
              </w:rPr>
              <w:t>)</w:t>
            </w:r>
          </w:p>
          <w:p w14:paraId="0681113A" w14:textId="47ACA510" w:rsidR="00545AAA" w:rsidRDefault="00E50757">
            <w:pPr>
              <w:pStyle w:val="ListBullet"/>
              <w:numPr>
                <w:ilvl w:val="0"/>
                <w:numId w:val="1"/>
              </w:numPr>
              <w:spacing w:after="0" w:line="240" w:lineRule="auto"/>
            </w:pPr>
            <w:r>
              <w:t>[Type list of accomplishments]</w:t>
            </w:r>
          </w:p>
          <w:p w14:paraId="0681113B" w14:textId="77777777" w:rsidR="00545AAA" w:rsidRDefault="00545AAA">
            <w:pPr>
              <w:spacing w:after="0" w:line="240" w:lineRule="auto"/>
            </w:pPr>
          </w:p>
          <w:p w14:paraId="0681113C" w14:textId="77777777" w:rsidR="00545AAA" w:rsidRDefault="002305C2">
            <w:pPr>
              <w:pStyle w:val="Section"/>
              <w:spacing w:after="0"/>
            </w:pPr>
            <w:r>
              <w:t>Experience</w:t>
            </w:r>
          </w:p>
          <w:p w14:paraId="0681113D" w14:textId="1D9A4848" w:rsidR="00545AAA" w:rsidRDefault="00E50757">
            <w:pPr>
              <w:pStyle w:val="Subsection"/>
              <w:spacing w:after="0"/>
              <w:rPr>
                <w:rStyle w:val="SubsectionDateChar"/>
              </w:rPr>
            </w:pPr>
            <w:r>
              <w:rPr>
                <w:rStyle w:val="SubsectionDateChar"/>
                <w:b/>
                <w:bCs/>
              </w:rPr>
              <w:t>[Type the job title]</w:t>
            </w:r>
            <w:r w:rsidR="002305C2">
              <w:rPr>
                <w:rStyle w:val="SubsectionDateChar"/>
              </w:rPr>
              <w:t xml:space="preserve"> (</w:t>
            </w:r>
            <w:r>
              <w:rPr>
                <w:rStyle w:val="SubsectionDateChar"/>
              </w:rPr>
              <w:t>[Type the start date]</w:t>
            </w:r>
            <w:r w:rsidR="002305C2">
              <w:rPr>
                <w:rStyle w:val="SubsectionDateChar"/>
              </w:rPr>
              <w:t xml:space="preserve"> –</w:t>
            </w:r>
            <w:r>
              <w:rPr>
                <w:rStyle w:val="SubsectionDateChar"/>
              </w:rPr>
              <w:t xml:space="preserve"> </w:t>
            </w:r>
            <w:r>
              <w:rPr>
                <w:rStyle w:val="SubsectionDateChar"/>
              </w:rPr>
              <w:t>[Type the end date]</w:t>
            </w:r>
            <w:r w:rsidR="002305C2">
              <w:rPr>
                <w:rStyle w:val="SubsectionDateChar"/>
              </w:rPr>
              <w:t>)</w:t>
            </w:r>
          </w:p>
          <w:p w14:paraId="0681113E" w14:textId="70874413" w:rsidR="00545AAA" w:rsidRDefault="009F4F30">
            <w:pPr>
              <w:pStyle w:val="Subsection"/>
              <w:spacing w:after="0"/>
            </w:pPr>
            <w:r>
              <w:rPr>
                <w:rStyle w:val="SubsectionDateChar"/>
              </w:rPr>
              <w:t>[Type the company name]</w:t>
            </w:r>
            <w:r w:rsidR="002305C2">
              <w:t xml:space="preserve"> </w:t>
            </w:r>
            <w:r w:rsidR="002305C2">
              <w:rPr>
                <w:rStyle w:val="SubsectionDateChar"/>
              </w:rPr>
              <w:t>(</w:t>
            </w:r>
            <w:r>
              <w:rPr>
                <w:rStyle w:val="SubsectionDateChar"/>
              </w:rPr>
              <w:t>[Type the company address]</w:t>
            </w:r>
            <w:r w:rsidR="002305C2">
              <w:rPr>
                <w:rStyle w:val="SubsectionDateChar"/>
              </w:rPr>
              <w:t>)</w:t>
            </w:r>
          </w:p>
          <w:p w14:paraId="0681113F" w14:textId="7DB07BB5" w:rsidR="00545AAA" w:rsidRDefault="009F4F30">
            <w:pPr>
              <w:pStyle w:val="SubsectionText"/>
            </w:pPr>
            <w:r>
              <w:t>[Type job responsibilities]</w:t>
            </w:r>
          </w:p>
          <w:p w14:paraId="06811140" w14:textId="77777777" w:rsidR="00545AAA" w:rsidRDefault="002305C2">
            <w:pPr>
              <w:pStyle w:val="Section"/>
            </w:pPr>
            <w:r>
              <w:t>Skills</w:t>
            </w:r>
          </w:p>
          <w:p w14:paraId="06811141" w14:textId="57FDFC86" w:rsidR="00545AAA" w:rsidRDefault="009F4F30">
            <w:pPr>
              <w:pStyle w:val="ListBullet"/>
            </w:pPr>
            <w:r>
              <w:t>[Type list of skills]</w:t>
            </w:r>
          </w:p>
          <w:p w14:paraId="06811142" w14:textId="77777777" w:rsidR="00545AAA" w:rsidRDefault="00545AAA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45AAA" w14:paraId="06811145" w14:textId="77777777">
        <w:trPr>
          <w:trHeight w:val="576"/>
        </w:trPr>
        <w:tc>
          <w:tcPr>
            <w:tcW w:w="9576" w:type="dxa"/>
          </w:tcPr>
          <w:p w14:paraId="06811144" w14:textId="77777777" w:rsidR="00545AAA" w:rsidRDefault="00545AAA">
            <w:pPr>
              <w:spacing w:after="0" w:line="240" w:lineRule="auto"/>
            </w:pPr>
          </w:p>
        </w:tc>
      </w:tr>
    </w:tbl>
    <w:p w14:paraId="06811146" w14:textId="77777777" w:rsidR="00545AAA" w:rsidRDefault="00545AAA"/>
    <w:p w14:paraId="06811147" w14:textId="77777777" w:rsidR="00545AAA" w:rsidRDefault="00545AAA"/>
    <w:sectPr w:rsidR="00545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1114A" w14:textId="77777777" w:rsidR="00545AAA" w:rsidRDefault="002305C2">
      <w:pPr>
        <w:spacing w:after="0" w:line="240" w:lineRule="auto"/>
      </w:pPr>
      <w:r>
        <w:separator/>
      </w:r>
    </w:p>
  </w:endnote>
  <w:endnote w:type="continuationSeparator" w:id="0">
    <w:p w14:paraId="0681114B" w14:textId="77777777" w:rsidR="00545AAA" w:rsidRDefault="002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114E" w14:textId="77777777" w:rsidR="00545AAA" w:rsidRDefault="002305C2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placeholder>
          <w:docPart w:val="3D5D78F8AE534B31903DA7D62114DB69"/>
        </w:placeholder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114F" w14:textId="77777777" w:rsidR="00545AAA" w:rsidRDefault="002305C2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placeholder>
          <w:docPart w:val="CCB3B36A20B945CAA1AA9350B925D0E1"/>
        </w:placeholder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BAD6" w14:textId="77777777" w:rsidR="002305C2" w:rsidRDefault="00230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11148" w14:textId="77777777" w:rsidR="00545AAA" w:rsidRDefault="002305C2">
      <w:pPr>
        <w:spacing w:after="0" w:line="240" w:lineRule="auto"/>
      </w:pPr>
      <w:r>
        <w:separator/>
      </w:r>
    </w:p>
  </w:footnote>
  <w:footnote w:type="continuationSeparator" w:id="0">
    <w:p w14:paraId="06811149" w14:textId="77777777" w:rsidR="00545AAA" w:rsidRDefault="0023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114C" w14:textId="422B4918" w:rsidR="00545AAA" w:rsidRDefault="002305C2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r w:rsidR="00CC1C2B">
      <w:t>Ritika Mourya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114D" w14:textId="7833CE9F" w:rsidR="00545AAA" w:rsidRDefault="002305C2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r w:rsidR="00CC1C2B">
      <w:t>Ritika Mourya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37C3B" w14:textId="77777777" w:rsidR="002305C2" w:rsidRDefault="00230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formsDesign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AA"/>
    <w:rsid w:val="002305C2"/>
    <w:rsid w:val="00545AAA"/>
    <w:rsid w:val="0058752C"/>
    <w:rsid w:val="005D437E"/>
    <w:rsid w:val="007E7097"/>
    <w:rsid w:val="009F4F30"/>
    <w:rsid w:val="00A8612C"/>
    <w:rsid w:val="00AB3B2B"/>
    <w:rsid w:val="00CC1C2B"/>
    <w:rsid w:val="00CD1DE9"/>
    <w:rsid w:val="00E10C07"/>
    <w:rsid w:val="00E5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11129"/>
  <w15:docId w15:val="{A27B8AD5-8D02-4477-99BB-6A676488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4E58B25362481E96AD559BBA1FD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32E4-8E99-496F-8E05-2DEC9CEFD908}"/>
      </w:docPartPr>
      <w:docPartBody>
        <w:p w:rsidR="00E63ADA" w:rsidRDefault="00E63ADA">
          <w:r>
            <w:t>[Type the degree]</w:t>
          </w:r>
        </w:p>
      </w:docPartBody>
    </w:docPart>
    <w:docPart>
      <w:docPartPr>
        <w:name w:val="C2855ADA2227447D93703A41F43A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EBB64-12E5-4F43-902A-5A7065CFEC60}"/>
      </w:docPartPr>
      <w:docPartBody>
        <w:p w:rsidR="00E63ADA" w:rsidRDefault="00E63ADA">
          <w:pPr>
            <w:pStyle w:val="C2855ADA2227447D93703A41F43A2FC81"/>
            <w:framePr w:wrap="around"/>
          </w:pPr>
          <w:r>
            <w:rPr>
              <w:rStyle w:val="SubsectionDateChar"/>
            </w:rPr>
            <w:t>[Type the completion date]</w:t>
          </w:r>
        </w:p>
      </w:docPartBody>
    </w:docPart>
    <w:docPart>
      <w:docPartPr>
        <w:name w:val="32BBF02FA88B42F59FA453F6559B2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F4C57-450B-4EE7-A7FE-EB8EF50988E5}"/>
      </w:docPartPr>
      <w:docPartBody>
        <w:p w:rsidR="00E63ADA" w:rsidRDefault="00E63ADA">
          <w:r>
            <w:t>[Type list of accomplishments]</w:t>
          </w:r>
        </w:p>
      </w:docPartBody>
    </w:docPart>
    <w:docPart>
      <w:docPartPr>
        <w:name w:val="822A6DC6BEB84B5BB841D719BFEF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EEAA-59F6-49AC-BB98-299652EF8440}"/>
      </w:docPartPr>
      <w:docPartBody>
        <w:p w:rsidR="00E63ADA" w:rsidRDefault="00E63ADA">
          <w:r>
            <w:t>[Type the job title]</w:t>
          </w:r>
        </w:p>
      </w:docPartBody>
    </w:docPart>
    <w:docPart>
      <w:docPartPr>
        <w:name w:val="0660FC6C38724B549B9157DD81D2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41075-EB51-4BBF-BF67-0CCC6D31275D}"/>
      </w:docPartPr>
      <w:docPartBody>
        <w:p w:rsidR="00E63ADA" w:rsidRDefault="00E63ADA">
          <w:pPr>
            <w:pStyle w:val="0660FC6C38724B549B9157DD81D223E91"/>
            <w:framePr w:wrap="around"/>
          </w:pPr>
          <w:r>
            <w:rPr>
              <w:rStyle w:val="SubsectionDateChar"/>
            </w:rPr>
            <w:t>[Type the start date]</w:t>
          </w:r>
        </w:p>
      </w:docPartBody>
    </w:docPart>
    <w:docPart>
      <w:docPartPr>
        <w:name w:val="859900A21CAA435AAE629F326F48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8DC1A-7F7C-4E42-AE87-E1C0B34837B1}"/>
      </w:docPartPr>
      <w:docPartBody>
        <w:p w:rsidR="00E63ADA" w:rsidRDefault="00E63ADA">
          <w:pPr>
            <w:pStyle w:val="859900A21CAA435AAE629F326F48B47D1"/>
            <w:framePr w:wrap="around"/>
          </w:pPr>
          <w:r>
            <w:rPr>
              <w:rStyle w:val="SubsectionDateChar"/>
            </w:rPr>
            <w:t>[Type the end date]</w:t>
          </w:r>
        </w:p>
      </w:docPartBody>
    </w:docPart>
    <w:docPart>
      <w:docPartPr>
        <w:name w:val="7AB65DDDEBDE442E8D7C8DC7E90C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A2648-2050-4645-95EF-249C08141854}"/>
      </w:docPartPr>
      <w:docPartBody>
        <w:p w:rsidR="00E63ADA" w:rsidRDefault="00E63ADA">
          <w:r>
            <w:t>[Type job responsibilities]</w:t>
          </w:r>
        </w:p>
      </w:docPartBody>
    </w:docPart>
    <w:docPart>
      <w:docPartPr>
        <w:name w:val="D54A5A79A06244B787815C29EB2C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38B5F-C67C-44AB-BD7E-7E519A4DDF35}"/>
      </w:docPartPr>
      <w:docPartBody>
        <w:p w:rsidR="00E63ADA" w:rsidRDefault="00E63ADA">
          <w:r>
            <w:t>[Type list of skills]</w:t>
          </w:r>
        </w:p>
      </w:docPartBody>
    </w:docPart>
    <w:docPart>
      <w:docPartPr>
        <w:name w:val="E9E597ABD0124B158CB3E27C4C83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327A-B0B5-4FD7-9E0C-B2FFD8B85BC4}"/>
      </w:docPartPr>
      <w:docPartBody>
        <w:p w:rsidR="00E63ADA" w:rsidRDefault="00E63ADA">
          <w:pPr>
            <w:pStyle w:val="E9E597ABD0124B158CB3E27C4C8303461"/>
            <w:framePr w:wrap="around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B64EF08E835C4F2BAF48A05A0947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7FF8-27A5-4B08-9B40-89C682E9F4D3}"/>
      </w:docPartPr>
      <w:docPartBody>
        <w:p w:rsidR="00E63ADA" w:rsidRDefault="00E63ADA">
          <w:pPr>
            <w:pStyle w:val="B64EF08E835C4F2BAF48A05A0947CD221"/>
            <w:framePr w:wrap="around"/>
          </w:pPr>
          <w:r>
            <w:rPr>
              <w:rStyle w:val="SubsectionDateChar"/>
            </w:rPr>
            <w:t xml:space="preserve">[Type the company </w:t>
          </w:r>
          <w:r>
            <w:rPr>
              <w:rStyle w:val="SubsectionDateChar"/>
            </w:rPr>
            <w:t>address]</w:t>
          </w:r>
        </w:p>
      </w:docPartBody>
    </w:docPart>
    <w:docPart>
      <w:docPartPr>
        <w:name w:val="FA5279CE07134A50A564C003737A6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306F0-7439-4988-B45D-00D6B739C093}"/>
      </w:docPartPr>
      <w:docPartBody>
        <w:p w:rsidR="00E63ADA" w:rsidRDefault="00E63ADA">
          <w:r>
            <w:t>[Type your name]</w:t>
          </w:r>
        </w:p>
      </w:docPartBody>
    </w:docPart>
    <w:docPart>
      <w:docPartPr>
        <w:name w:val="3D5D78F8AE534B31903DA7D62114D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97AF-FFF7-41F4-982E-B2D38EF38281}"/>
      </w:docPartPr>
      <w:docPartBody>
        <w:p w:rsidR="00E63ADA" w:rsidRDefault="00E63ADA">
          <w:r>
            <w:t>[Type your phone number]</w:t>
          </w:r>
        </w:p>
      </w:docPartBody>
    </w:docPart>
    <w:docPart>
      <w:docPartPr>
        <w:name w:val="CCB3B36A20B945CAA1AA9350B925D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E6E6-3DDB-4A9E-8636-E778778581AB}"/>
      </w:docPartPr>
      <w:docPartBody>
        <w:p w:rsidR="00E63ADA" w:rsidRDefault="00E63ADA">
          <w:r>
            <w:t>[Type your e-mail</w:t>
          </w:r>
          <w:r>
            <w:t xml:space="preserve"> address]</w:t>
          </w:r>
        </w:p>
      </w:docPartBody>
    </w:docPart>
    <w:docPart>
      <w:docPartPr>
        <w:name w:val="02109227788844478E36972A74AA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AABCE-5746-474E-9BC4-49E3B6B7B721}"/>
      </w:docPartPr>
      <w:docPartBody>
        <w:p w:rsidR="00E63ADA" w:rsidRDefault="00E63ADA">
          <w:r>
            <w:t>[Type the author name]</w:t>
          </w:r>
        </w:p>
      </w:docPartBody>
    </w:docPart>
    <w:docPart>
      <w:docPartPr>
        <w:name w:val="D9F3FC5C0E1547EA93B9F956091B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871C-957C-4FB2-8F69-E0427005C3B5}"/>
      </w:docPartPr>
      <w:docPartBody>
        <w:p w:rsidR="00E63ADA" w:rsidRDefault="00E63ADA">
          <w:r>
            <w:t>[Type your address]</w:t>
          </w:r>
        </w:p>
      </w:docPartBody>
    </w:docPart>
    <w:docPart>
      <w:docPartPr>
        <w:name w:val="1E611A4E209249E3A66101BF812B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7ABC-F81B-400A-9613-CCE41AA64946}"/>
      </w:docPartPr>
      <w:docPartBody>
        <w:p w:rsidR="00E63ADA" w:rsidRDefault="00E63ADA">
          <w:r>
            <w:t>[Type your website]</w:t>
          </w:r>
        </w:p>
      </w:docPartBody>
    </w:docPart>
    <w:docPart>
      <w:docPartPr>
        <w:name w:val="046AD59E436D44E6A46D94347190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D1FA-04FA-4E00-A229-617DBC5CBBC3}"/>
      </w:docPartPr>
      <w:docPartBody>
        <w:p w:rsidR="00E63ADA" w:rsidRDefault="00E63ADA">
          <w:r>
            <w:rPr>
              <w:sz w:val="18"/>
              <w:szCs w:val="20"/>
            </w:rPr>
            <w:t>[Type the completion date]</w:t>
          </w:r>
        </w:p>
      </w:docPartBody>
    </w:docPart>
    <w:docPart>
      <w:docPartPr>
        <w:name w:val="E51B73D9F560452085D20FE1D94E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3121-AF9E-40D7-837E-FDF849E7D11A}"/>
      </w:docPartPr>
      <w:docPartBody>
        <w:p w:rsidR="00E63ADA" w:rsidRDefault="00E63ADA">
          <w:r>
            <w:t>[Pick a date]</w:t>
          </w:r>
        </w:p>
      </w:docPartBody>
    </w:docPart>
    <w:docPart>
      <w:docPartPr>
        <w:name w:val="A95A0505CC3E4F84A4F3E11157F5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06F7-179F-4D45-85B8-64981242B862}"/>
      </w:docPartPr>
      <w:docPartBody>
        <w:p w:rsidR="00E63ADA" w:rsidRDefault="00E63ADA">
          <w:r>
            <w:t>[Type the sender name]</w:t>
          </w:r>
        </w:p>
      </w:docPartBody>
    </w:docPart>
    <w:docPart>
      <w:docPartPr>
        <w:name w:val="3DACF85B7BAF45288D1BDED7FA37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9AAE6-C5DE-414B-AC6D-911C86D8C553}"/>
      </w:docPartPr>
      <w:docPartBody>
        <w:p w:rsidR="00E63ADA" w:rsidRDefault="00E63ADA">
          <w:r>
            <w:rPr>
              <w:rStyle w:val="PlaceholderText"/>
            </w:rPr>
            <w:t>[Type the sender phone number]</w:t>
          </w:r>
        </w:p>
      </w:docPartBody>
    </w:docPart>
    <w:docPart>
      <w:docPartPr>
        <w:name w:val="34C2109742D047159AB52EE61945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15F33-5E94-4E97-BFFB-A4E82D0BE8D9}"/>
      </w:docPartPr>
      <w:docPartBody>
        <w:p w:rsidR="00E63ADA" w:rsidRDefault="00E63ADA">
          <w:r>
            <w:rPr>
              <w:rStyle w:val="PlaceholderText"/>
              <w:color w:val="auto"/>
            </w:rPr>
            <w:t>[Type the sender fax number]</w:t>
          </w:r>
        </w:p>
      </w:docPartBody>
    </w:docPart>
    <w:docPart>
      <w:docPartPr>
        <w:name w:val="66F7D80368E6436689A0E0DF2122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3E70-21A5-4E1C-A116-4038E673E133}"/>
      </w:docPartPr>
      <w:docPartBody>
        <w:p w:rsidR="00E63ADA" w:rsidRDefault="00E63ADA">
          <w:r>
            <w:t>[Type the sender company name]</w:t>
          </w:r>
        </w:p>
      </w:docPartBody>
    </w:docPart>
    <w:docPart>
      <w:docPartPr>
        <w:name w:val="7233F625C1DA4A519C6841C65B1AE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5620-D875-4D46-BEB8-14CA93C54F3C}"/>
      </w:docPartPr>
      <w:docPartBody>
        <w:p w:rsidR="00E63ADA" w:rsidRDefault="00E63ADA">
          <w:r>
            <w:rPr>
              <w:rStyle w:val="PlaceholderText"/>
            </w:rPr>
            <w:t>[Type the recipient name]</w:t>
          </w:r>
        </w:p>
      </w:docPartBody>
    </w:docPart>
    <w:docPart>
      <w:docPartPr>
        <w:name w:val="891D10CAA0084DEFA0880C256FEB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EC257-60AA-409B-949A-466225EC8F7A}"/>
      </w:docPartPr>
      <w:docPartBody>
        <w:p w:rsidR="00E63ADA" w:rsidRDefault="00E63ADA">
          <w:r>
            <w:rPr>
              <w:rStyle w:val="PlaceholderText"/>
            </w:rPr>
            <w:t>[Type the recipient phone number]</w:t>
          </w:r>
        </w:p>
      </w:docPartBody>
    </w:docPart>
    <w:docPart>
      <w:docPartPr>
        <w:name w:val="7833FE88831845A88B4E38007FAD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42E6-74D6-45D6-9472-175A75A4D374}"/>
      </w:docPartPr>
      <w:docPartBody>
        <w:p w:rsidR="00E63ADA" w:rsidRDefault="00E63ADA">
          <w:r>
            <w:rPr>
              <w:rStyle w:val="PlaceholderText"/>
            </w:rPr>
            <w:t>[Type the recipient fax number]</w:t>
          </w:r>
        </w:p>
      </w:docPartBody>
    </w:docPart>
    <w:docPart>
      <w:docPartPr>
        <w:name w:val="8F6DC85A9D294D538FCD2F9B1C319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C791-6CCF-46D3-94CD-99DAB8BC0C2F}"/>
      </w:docPartPr>
      <w:docPartBody>
        <w:p w:rsidR="00E63ADA" w:rsidRDefault="00E63ADA">
          <w:r>
            <w:rPr>
              <w:rStyle w:val="PlaceholderText"/>
            </w:rPr>
            <w:t>[Type the recipient company name]</w:t>
          </w:r>
        </w:p>
      </w:docPartBody>
    </w:docPart>
    <w:docPart>
      <w:docPartPr>
        <w:name w:val="B39B2838538B4E98A13A7DD3F320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FF28-4C0A-4DCE-BDA2-42F636CCD2F7}"/>
      </w:docPartPr>
      <w:docPartBody>
        <w:p w:rsidR="00E63ADA" w:rsidRDefault="00E63ADA">
          <w:r>
            <w:t>[Type comments]</w:t>
          </w:r>
        </w:p>
      </w:docPartBody>
    </w:docPart>
    <w:docPart>
      <w:docPartPr>
        <w:name w:val="4B6E81235D3641E086EEDF75411AC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DE4F-3DB8-483F-904A-28E805B74DCF}"/>
      </w:docPartPr>
      <w:docPartBody>
        <w:p w:rsidR="00E63ADA" w:rsidRDefault="00E63ADA">
          <w:r>
            <w:t>[Type the Recipient’s Name]</w:t>
          </w:r>
        </w:p>
      </w:docPartBody>
    </w:docPart>
    <w:docPart>
      <w:docPartPr>
        <w:name w:val="6AD4722633DB4E07BD6E58EE3C2EE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7494-D866-4082-AE1F-604E0ACC15F8}"/>
      </w:docPartPr>
      <w:docPartBody>
        <w:p w:rsidR="00E63ADA" w:rsidRDefault="00E63ADA">
          <w:r>
            <w:t>[Type the recipient name]</w:t>
          </w:r>
        </w:p>
      </w:docPartBody>
    </w:docPart>
    <w:docPart>
      <w:docPartPr>
        <w:name w:val="41006C9F1E274DEFBFDE4F9E064C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3CEED-B15C-43A9-A3FB-4C854A918EB5}"/>
      </w:docPartPr>
      <w:docPartBody>
        <w:p w:rsidR="00E63ADA" w:rsidRDefault="00E63ADA">
          <w:r>
            <w:t>[Type the recipient phone number]</w:t>
          </w:r>
        </w:p>
      </w:docPartBody>
    </w:docPart>
    <w:docPart>
      <w:docPartPr>
        <w:name w:val="94DA2807C02C444EA1E15D9EE7958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7E3A1-1DAF-46A9-871E-A920E7C559C1}"/>
      </w:docPartPr>
      <w:docPartBody>
        <w:p w:rsidR="00E63ADA" w:rsidRDefault="00E63ADA">
          <w:r>
            <w:t>[Type the recipient addres</w:t>
          </w:r>
          <w:r>
            <w:t>s]</w:t>
          </w:r>
        </w:p>
      </w:docPartBody>
    </w:docPart>
    <w:docPart>
      <w:docPartPr>
        <w:name w:val="1656329366AF4BB2A1E81B41F499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300F-3467-469F-BA86-272E4A1F229D}"/>
      </w:docPartPr>
      <w:docPartBody>
        <w:p w:rsidR="00E63ADA" w:rsidRDefault="00E63ADA">
          <w:r>
            <w:t>[Type the recipient company name]</w:t>
          </w:r>
        </w:p>
      </w:docPartBody>
    </w:docPart>
    <w:docPart>
      <w:docPartPr>
        <w:name w:val="DA2064B859984841B7B720A6375A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DD61-FC8E-498F-BD5A-8820D0479368}"/>
      </w:docPartPr>
      <w:docPartBody>
        <w:p w:rsidR="00E63ADA" w:rsidRDefault="00E63ADA">
          <w:r>
            <w:t>[Type your fax number]</w:t>
          </w:r>
        </w:p>
      </w:docPartBody>
    </w:docPart>
    <w:docPart>
      <w:docPartPr>
        <w:name w:val="347943E7DA1D4CFA91A21EA16D80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C123-64FA-455C-8214-33497FD38904}"/>
      </w:docPartPr>
      <w:docPartBody>
        <w:p w:rsidR="00E63ADA" w:rsidRDefault="00E63ADA">
          <w:r>
            <w:t>[Type your company name]</w:t>
          </w:r>
        </w:p>
      </w:docPartBody>
    </w:docPart>
    <w:docPart>
      <w:docPartPr>
        <w:name w:val="16664F01EB944A1099A35BFC1FF4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E9871-7660-4C5C-A857-3248C90CE6E5}"/>
      </w:docPartPr>
      <w:docPartBody>
        <w:p w:rsidR="00E63ADA" w:rsidRDefault="00E63AD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173A4FFA0AC42559B871C504248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39F6-7F7D-44DC-8447-3737512C5626}"/>
      </w:docPartPr>
      <w:docPartBody>
        <w:p w:rsidR="00E63ADA" w:rsidRDefault="00E63ADA">
          <w:r>
            <w:rPr>
              <w:color w:val="808080" w:themeColor="background1" w:themeShade="80"/>
            </w:rPr>
            <w:t>[Type number of pages included]</w:t>
          </w:r>
        </w:p>
      </w:docPartBody>
    </w:docPart>
    <w:docPart>
      <w:docPartPr>
        <w:name w:val="74A6FFF22E7A4C0988130049E445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400C7-CB38-4909-8DC2-9E1B42E4AE11}"/>
      </w:docPartPr>
      <w:docPartBody>
        <w:p w:rsidR="00E63ADA" w:rsidRDefault="00E63ADA">
          <w:r>
            <w:rPr>
              <w:color w:val="808080" w:themeColor="background1" w:themeShade="80"/>
            </w:rPr>
            <w:t>[Pick a date]</w:t>
          </w:r>
        </w:p>
      </w:docPartBody>
    </w:docPart>
    <w:docPart>
      <w:docPartPr>
        <w:name w:val="B51B736ED54049D2A08AFD45FABB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D230-28AB-4F41-917B-BDA5DDCDA09B}"/>
      </w:docPartPr>
      <w:docPartBody>
        <w:p w:rsidR="00E63ADA" w:rsidRDefault="00E63ADA">
          <w:r>
            <w:rPr>
              <w:rStyle w:val="PlaceholderText"/>
              <w:color w:val="auto"/>
            </w:rPr>
            <w:t>[Type the salutation]</w:t>
          </w:r>
        </w:p>
      </w:docPartBody>
    </w:docPart>
    <w:docPart>
      <w:docPartPr>
        <w:name w:val="C2868B8098D6416EA012A93F6D21E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AE52-7900-40D6-9FA1-00025612D830}"/>
      </w:docPartPr>
      <w:docPartBody>
        <w:p w:rsidR="00E63ADA" w:rsidRDefault="00E63ADA">
          <w:r>
            <w:t>[Type the closing]</w:t>
          </w:r>
        </w:p>
      </w:docPartBody>
    </w:docPart>
    <w:docPart>
      <w:docPartPr>
        <w:name w:val="89CE2F9AE61E49668A9A063C88499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DC31-0873-4D16-BAEC-BA4DF9565382}"/>
      </w:docPartPr>
      <w:docPartBody>
        <w:p w:rsidR="00E63ADA" w:rsidRDefault="00E63ADA">
          <w:r>
            <w:rPr>
              <w:color w:val="808080" w:themeColor="background1" w:themeShade="80"/>
            </w:rPr>
            <w:t>[Type the sender company name]</w:t>
          </w:r>
        </w:p>
      </w:docPartBody>
    </w:docPart>
    <w:docPart>
      <w:docPartPr>
        <w:name w:val="661D050A76E2414A913A16CDF9B5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8576-4C76-4D15-87EF-3EBC0DA091FB}"/>
      </w:docPartPr>
      <w:docPartBody>
        <w:p w:rsidR="00E63ADA" w:rsidRDefault="00E63ADA">
          <w:r>
            <w:rPr>
              <w:color w:val="808080" w:themeColor="background1" w:themeShade="80"/>
            </w:rPr>
            <w:t>[Type the sender company address]</w:t>
          </w:r>
        </w:p>
      </w:docPartBody>
    </w:docPart>
    <w:docPart>
      <w:docPartPr>
        <w:name w:val="AFC9098D2A4D4C4186A8F3B2ED25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F890-40FB-42C5-B333-1B8912945845}"/>
      </w:docPartPr>
      <w:docPartBody>
        <w:p w:rsidR="00E63ADA" w:rsidRDefault="00E63ADA">
          <w:r>
            <w:t>[Type the sender title]</w:t>
          </w:r>
        </w:p>
      </w:docPartBody>
    </w:docPart>
    <w:docPart>
      <w:docPartPr>
        <w:name w:val="61B07A77193C4719B2974AA71314B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4F3F-859E-4E56-BADA-66AE205985C4}"/>
      </w:docPartPr>
      <w:docPartBody>
        <w:p w:rsidR="00E63ADA" w:rsidRDefault="00E63ADA">
          <w:r>
            <w:t>[Pick the date]</w:t>
          </w:r>
        </w:p>
      </w:docPartBody>
    </w:docPart>
    <w:docPart>
      <w:docPartPr>
        <w:name w:val="675FA879809E4518B5384B1838150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3E71-A17A-4601-ADE6-180CCE2E44B4}"/>
      </w:docPartPr>
      <w:docPartBody>
        <w:p w:rsidR="00E63ADA" w:rsidRDefault="00E63ADA">
          <w:r>
            <w:t>[Type the personal description]</w:t>
          </w:r>
        </w:p>
      </w:docPartBody>
    </w:docPart>
    <w:docPart>
      <w:docPartPr>
        <w:name w:val="CE5FF0C76A224D629B36A769D314A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153C-C260-4EA9-BD86-66A12AB34BF7}"/>
      </w:docPartPr>
      <w:docPartBody>
        <w:p w:rsidR="00E63ADA" w:rsidRDefault="00E63ADA">
          <w:r>
            <w:t>[Type list of hobbies]</w:t>
          </w:r>
        </w:p>
      </w:docPartBody>
    </w:docPart>
    <w:docPart>
      <w:docPartPr>
        <w:name w:val="26D8824072B64784B41698F28253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CC13-989A-47A1-B423-6232B9FED309}"/>
      </w:docPartPr>
      <w:docPartBody>
        <w:p w:rsidR="00E63ADA" w:rsidRDefault="00E63ADA">
          <w:r>
            <w:t>[Type the references]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C45911" w:themeColor="accent2" w:themeShade="BF"/>
        <w:vertAlign w:val="baseline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ADA"/>
    <w:rsid w:val="00E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4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">
    <w:name w:val="Subsection"/>
    <w:basedOn w:val="Section"/>
    <w:link w:val="SubsectionChar"/>
    <w:uiPriority w:val="3"/>
    <w:qFormat/>
    <w:pPr>
      <w:spacing w:before="40" w:after="200"/>
    </w:pPr>
    <w:rPr>
      <w:color w:val="4472C4" w:themeColor="accent1"/>
      <w:sz w:val="18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eastAsiaTheme="minorHAnsi" w:hAnsiTheme="majorHAnsi" w:cs="Times New Roman"/>
      <w:b/>
      <w:color w:val="4472C4" w:themeColor="accent1"/>
      <w:sz w:val="18"/>
      <w:szCs w:val="2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b w:val="0"/>
      <w:color w:val="4472C4" w:themeColor="accent1"/>
      <w:sz w:val="18"/>
    </w:r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eastAsiaTheme="minorHAnsi" w:hAnsiTheme="majorHAnsi" w:cs="Times New Roman"/>
      <w:b/>
      <w:color w:val="4472C4" w:themeColor="accent1"/>
      <w:sz w:val="18"/>
      <w:szCs w:val="20"/>
    </w:rPr>
  </w:style>
  <w:style w:type="paragraph" w:customStyle="1" w:styleId="PlaceholderAutotext152">
    <w:name w:val="PlaceholderAutotext_152"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  <w:lang w:eastAsia="en-US"/>
    </w:rPr>
  </w:style>
  <w:style w:type="paragraph" w:customStyle="1" w:styleId="C2855ADA2227447D93703A41F43A2FC81">
    <w:name w:val="C2855ADA2227447D93703A41F43A2FC8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472C4" w:themeColor="accent1"/>
      <w:sz w:val="18"/>
      <w:szCs w:val="20"/>
      <w:lang w:eastAsia="en-US"/>
    </w:rPr>
  </w:style>
  <w:style w:type="paragraph" w:customStyle="1" w:styleId="0660FC6C38724B549B9157DD81D223E91">
    <w:name w:val="0660FC6C38724B549B9157DD81D223E9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472C4" w:themeColor="accent1"/>
      <w:sz w:val="18"/>
      <w:szCs w:val="20"/>
      <w:lang w:eastAsia="en-US"/>
    </w:rPr>
  </w:style>
  <w:style w:type="paragraph" w:customStyle="1" w:styleId="859900A21CAA435AAE629F326F48B47D1">
    <w:name w:val="859900A21CAA435AAE629F326F48B47D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472C4" w:themeColor="accent1"/>
      <w:sz w:val="18"/>
      <w:szCs w:val="20"/>
      <w:lang w:eastAsia="en-US"/>
    </w:rPr>
  </w:style>
  <w:style w:type="paragraph" w:customStyle="1" w:styleId="E9E597ABD0124B158CB3E27C4C8303461">
    <w:name w:val="E9E597ABD0124B158CB3E27C4C830346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472C4" w:themeColor="accent1"/>
      <w:sz w:val="18"/>
      <w:szCs w:val="20"/>
      <w:lang w:eastAsia="en-US"/>
    </w:rPr>
  </w:style>
  <w:style w:type="paragraph" w:customStyle="1" w:styleId="B64EF08E835C4F2BAF48A05A0947CD221">
    <w:name w:val="B64EF08E835C4F2BAF48A05A0947CD221"/>
    <w:pPr>
      <w:framePr w:hSpace="187" w:wrap="around" w:hAnchor="text" w:xAlign="center" w:yAlign="center"/>
      <w:spacing w:before="40" w:after="80" w:line="240" w:lineRule="auto"/>
      <w:suppressOverlap/>
    </w:pPr>
    <w:rPr>
      <w:rFonts w:asciiTheme="majorHAnsi" w:eastAsiaTheme="minorHAnsi" w:hAnsiTheme="majorHAnsi" w:cs="Times New Roman"/>
      <w:b/>
      <w:color w:val="4472C4" w:themeColor="accent1"/>
      <w:sz w:val="18"/>
      <w:szCs w:val="20"/>
      <w:lang w:eastAsia="en-US"/>
    </w:rPr>
  </w:style>
  <w:style w:type="paragraph" w:styleId="ListBullet">
    <w:name w:val="List Bullet"/>
    <w:basedOn w:val="Normal"/>
    <w:uiPriority w:val="36"/>
    <w:unhideWhenUsed/>
    <w:qFormat/>
    <w:pPr>
      <w:numPr>
        <w:numId w:val="1"/>
      </w:numPr>
      <w:spacing w:after="120"/>
      <w:contextualSpacing/>
    </w:pPr>
    <w:rPr>
      <w:rFonts w:eastAsiaTheme="minorHAnsi" w:cs="Times New Roman"/>
      <w:color w:val="000000" w:themeColor="text1"/>
      <w:sz w:val="2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b/>
      <w:color w:val="ED7D31" w:themeColor="accent2"/>
      <w:sz w:val="24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eastAsiaTheme="minorHAnsi" w:hAnsiTheme="majorHAnsi" w:cs="Times New Roman"/>
      <w:b/>
      <w:color w:val="ED7D31" w:themeColor="accent2"/>
      <w:sz w:val="24"/>
      <w:szCs w:val="20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  <w:rPr>
      <w:rFonts w:eastAsiaTheme="minorHAnsi" w:cs="Times New Roman"/>
      <w:color w:val="000000" w:themeColor="text1"/>
      <w:sz w:val="20"/>
      <w:szCs w:val="20"/>
      <w:lang w:eastAsia="ja-JP"/>
    </w:rPr>
  </w:style>
  <w:style w:type="paragraph" w:styleId="NoSpacing">
    <w:name w:val="No Spacing"/>
    <w:basedOn w:val="Normal"/>
    <w:link w:val="NoSpacingChar"/>
    <w:uiPriority w:val="99"/>
    <w:unhideWhenUsed/>
    <w:qFormat/>
    <w:pPr>
      <w:spacing w:after="0" w:line="240" w:lineRule="auto"/>
    </w:pPr>
    <w:rPr>
      <w:rFonts w:eastAsiaTheme="minorHAnsi" w:cs="Times New Roman"/>
      <w:color w:val="000000" w:themeColor="text1"/>
      <w:sz w:val="20"/>
      <w:szCs w:val="20"/>
      <w:lang w:eastAsia="ja-JP" w:bidi="he-IL"/>
    </w:rPr>
  </w:style>
  <w:style w:type="paragraph" w:customStyle="1" w:styleId="SendersAddress">
    <w:name w:val="Sender's Address"/>
    <w:basedOn w:val="NoSpacing"/>
    <w:uiPriority w:val="2"/>
    <w:qFormat/>
    <w:pPr>
      <w:spacing w:before="200" w:line="276" w:lineRule="auto"/>
      <w:contextualSpacing/>
      <w:jc w:val="right"/>
    </w:pPr>
    <w:rPr>
      <w:color w:val="ED7D31" w:themeColor="accent2"/>
      <w:sz w:val="18"/>
      <w:szCs w:val="18"/>
    </w:rPr>
  </w:style>
  <w:style w:type="paragraph" w:customStyle="1" w:styleId="RecipientsName">
    <w:name w:val="Recipient's Name"/>
    <w:basedOn w:val="NoSpacing"/>
    <w:uiPriority w:val="1"/>
    <w:qFormat/>
    <w:pPr>
      <w:jc w:val="right"/>
    </w:pPr>
    <w:rPr>
      <w:rFonts w:asciiTheme="majorHAnsi" w:hAnsiTheme="majorHAnsi"/>
      <w:noProof/>
      <w:color w:val="2F5496" w:themeColor="accent1" w:themeShade="BF"/>
      <w:sz w:val="36"/>
      <w:szCs w:val="36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</w:pPr>
    <w:rPr>
      <w:rFonts w:eastAsiaTheme="minorHAnsi" w:cs="Times New Roman"/>
      <w:color w:val="7F7F7F" w:themeColor="text1" w:themeTint="8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en-US"/>
    </w:rPr>
  </w:style>
  <w:style w:type="paragraph" w:customStyle="1" w:styleId="FooterLeft">
    <w:name w:val="Footer Left"/>
    <w:basedOn w:val="Footer"/>
    <w:uiPriority w:val="35"/>
    <w:qFormat/>
    <w:pPr>
      <w:pBdr>
        <w:top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lang w:eastAsia="en-US"/>
    </w:rPr>
  </w:style>
  <w:style w:type="paragraph" w:customStyle="1" w:styleId="FooterRight">
    <w:name w:val="Footer Right"/>
    <w:basedOn w:val="Footer"/>
    <w:uiPriority w:val="35"/>
    <w:qFormat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eastAsiaTheme="minorHAnsi" w:cs="Times New Roman"/>
      <w:color w:val="7F7F7F" w:themeColor="text1" w:themeTint="80"/>
      <w:sz w:val="20"/>
      <w:szCs w:val="18"/>
      <w:lang w:eastAsia="ja-JP"/>
    </w:rPr>
  </w:style>
  <w:style w:type="paragraph" w:customStyle="1" w:styleId="HeaderLeft">
    <w:name w:val="Header Left"/>
    <w:basedOn w:val="Header"/>
    <w:uiPriority w:val="35"/>
    <w:qFormat/>
    <w:pPr>
      <w:pBdr>
        <w:bottom w:val="dashed" w:sz="4" w:space="18" w:color="7F7F7F" w:themeColor="text1" w:themeTint="80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contextualSpacing/>
    </w:pPr>
    <w:rPr>
      <w:rFonts w:eastAsiaTheme="minorHAnsi" w:cs="Times New Roman"/>
      <w:color w:val="7F7F7F" w:themeColor="text1" w:themeTint="80"/>
      <w:sz w:val="20"/>
      <w:szCs w:val="20"/>
      <w:lang w:eastAsia="ja-JP"/>
    </w:rPr>
  </w:style>
  <w:style w:type="paragraph" w:customStyle="1" w:styleId="HeaderRight">
    <w:name w:val="Header Right"/>
    <w:basedOn w:val="Header"/>
    <w:uiPriority w:val="35"/>
    <w:qFormat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396" w:lineRule="auto"/>
      <w:contextualSpacing/>
      <w:jc w:val="right"/>
    </w:pPr>
    <w:rPr>
      <w:rFonts w:eastAsiaTheme="minorHAnsi" w:cs="Times New Roman"/>
      <w:color w:val="7F7F7F" w:themeColor="text1" w:themeTint="80"/>
      <w:sz w:val="20"/>
      <w:szCs w:val="20"/>
      <w:lang w:eastAsia="ja-JP"/>
    </w:rPr>
  </w:style>
  <w:style w:type="paragraph" w:customStyle="1" w:styleId="PersonalName">
    <w:name w:val="Personal Name"/>
    <w:basedOn w:val="NoSpacing"/>
    <w:uiPriority w:val="1"/>
    <w:qFormat/>
    <w:pPr>
      <w:jc w:val="right"/>
    </w:pPr>
    <w:rPr>
      <w:rFonts w:asciiTheme="majorHAnsi" w:hAnsiTheme="majorHAnsi"/>
      <w:noProof/>
      <w:color w:val="4472C4" w:themeColor="accent1"/>
      <w:sz w:val="40"/>
      <w:szCs w:val="4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eastAsiaTheme="minorHAnsi" w:cs="Times New Roman"/>
      <w:color w:val="000000" w:themeColor="text1"/>
      <w:sz w:val="20"/>
      <w:szCs w:val="20"/>
      <w:lang w:bidi="he-IL"/>
    </w:rPr>
  </w:style>
  <w:style w:type="paragraph" w:styleId="Closing">
    <w:name w:val="Closing"/>
    <w:basedOn w:val="Normal"/>
    <w:link w:val="ClosingChar"/>
    <w:uiPriority w:val="5"/>
    <w:unhideWhenUsed/>
    <w:pPr>
      <w:spacing w:before="240" w:after="0"/>
      <w:ind w:right="4320"/>
    </w:pPr>
    <w:rPr>
      <w:rFonts w:eastAsiaTheme="minorHAnsi" w:cs="Times New Roman"/>
      <w:sz w:val="20"/>
      <w:szCs w:val="20"/>
      <w:lang w:eastAsia="ja-JP" w:bidi="he-IL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HAnsi" w:cs="Times New Roman"/>
      <w:sz w:val="20"/>
      <w:szCs w:val="20"/>
      <w:lang w:bidi="he-IL"/>
    </w:rPr>
  </w:style>
  <w:style w:type="paragraph" w:customStyle="1" w:styleId="RecipientAddress">
    <w:name w:val="Recipient Address"/>
    <w:basedOn w:val="NoSpacing"/>
    <w:link w:val="RecipientAddressChar"/>
    <w:uiPriority w:val="3"/>
    <w:pPr>
      <w:spacing w:before="200" w:after="200" w:line="276" w:lineRule="auto"/>
      <w:contextualSpacing/>
    </w:pPr>
    <w:rPr>
      <w:rFonts w:asciiTheme="majorHAnsi" w:hAnsiTheme="majorHAnsi"/>
      <w:color w:val="ED7D31" w:themeColor="accent2"/>
      <w:sz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pPr>
      <w:spacing w:before="400" w:after="320" w:line="240" w:lineRule="auto"/>
    </w:pPr>
    <w:rPr>
      <w:rFonts w:eastAsiaTheme="minorHAnsi" w:cs="Times New Roman"/>
      <w:b/>
      <w:color w:val="000000" w:themeColor="text1"/>
      <w:sz w:val="20"/>
      <w:szCs w:val="20"/>
      <w:lang w:eastAsia="ja-JP" w:bidi="he-IL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HAnsi" w:cs="Times New Roman"/>
      <w:b/>
      <w:color w:val="000000" w:themeColor="text1"/>
      <w:sz w:val="20"/>
      <w:szCs w:val="20"/>
      <w:lang w:bidi="he-IL"/>
    </w:rPr>
  </w:style>
  <w:style w:type="paragraph" w:customStyle="1" w:styleId="SenderAddress">
    <w:name w:val="Sender Address"/>
    <w:basedOn w:val="NoSpacing"/>
    <w:link w:val="SenderAddressChar"/>
    <w:uiPriority w:val="2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szCs w:val="18"/>
    </w:rPr>
  </w:style>
  <w:style w:type="paragraph" w:customStyle="1" w:styleId="RecipientName">
    <w:name w:val="Recipient Name"/>
    <w:basedOn w:val="RecipientAddress"/>
    <w:qFormat/>
    <w:pPr>
      <w:spacing w:before="80"/>
    </w:pPr>
    <w:rPr>
      <w:b/>
      <w:color w:val="2F5496" w:themeColor="accent1" w:themeShade="BF"/>
      <w:sz w:val="20"/>
    </w:rPr>
  </w:style>
  <w:style w:type="paragraph" w:customStyle="1" w:styleId="SenderName">
    <w:name w:val="Sender Name"/>
    <w:basedOn w:val="SenderAddress"/>
    <w:qFormat/>
    <w:rPr>
      <w:b/>
      <w:color w:val="2F5496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2"/>
    <w:rPr>
      <w:rFonts w:asciiTheme="majorHAnsi" w:eastAsiaTheme="minorHAnsi" w:hAnsiTheme="majorHAnsi" w:cs="Times New Roman"/>
      <w:color w:val="ED7D31" w:themeColor="accent2"/>
      <w:sz w:val="18"/>
      <w:szCs w:val="18"/>
      <w:lang w:bidi="he-IL"/>
    </w:rPr>
  </w:style>
  <w:style w:type="character" w:customStyle="1" w:styleId="RecipientAddressChar">
    <w:name w:val="Recipient Address Char"/>
    <w:basedOn w:val="NoSpacingChar"/>
    <w:link w:val="RecipientAddress"/>
    <w:uiPriority w:val="3"/>
    <w:rPr>
      <w:rFonts w:asciiTheme="majorHAnsi" w:eastAsiaTheme="minorHAnsi" w:hAnsiTheme="majorHAnsi" w:cs="Times New Roman"/>
      <w:color w:val="ED7D31" w:themeColor="accent2"/>
      <w:sz w:val="18"/>
      <w:szCs w:val="20"/>
      <w:lang w:bidi="he-IL"/>
    </w:rPr>
  </w:style>
  <w:style w:type="paragraph" w:customStyle="1" w:styleId="SenderNameatSignature">
    <w:name w:val="Sender Name (at Signature)"/>
    <w:basedOn w:val="NoSpacing"/>
    <w:uiPriority w:val="7"/>
    <w:qFormat/>
    <w:pPr>
      <w:pBdr>
        <w:top w:val="single" w:sz="4" w:space="1" w:color="4472C4" w:themeColor="accent1"/>
      </w:pBdr>
      <w:ind w:right="4320"/>
    </w:pPr>
    <w:rPr>
      <w:b/>
      <w:color w:val="4472C4" w:themeColor="accent1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240" w:lineRule="auto"/>
    </w:pPr>
    <w:rPr>
      <w:rFonts w:eastAsiaTheme="minorHAnsi" w:cs="Times New Roman"/>
      <w:sz w:val="20"/>
      <w:szCs w:val="20"/>
      <w:lang w:eastAsia="ja-JP" w:bidi="he-IL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HAnsi" w:cs="Times New Roman"/>
      <w:sz w:val="20"/>
      <w:szCs w:val="20"/>
      <w:lang w:bidi="he-IL"/>
    </w:rPr>
  </w:style>
  <w:style w:type="paragraph" w:customStyle="1" w:styleId="66FA4E76C2EC473F8ED4E51DF01C8F7B">
    <w:name w:val="66FA4E76C2EC473F8ED4E51DF01C8F7B"/>
    <w:rsid w:val="00E63ADA"/>
    <w:pPr>
      <w:spacing w:after="160" w:line="259" w:lineRule="auto"/>
    </w:pPr>
    <w:rPr>
      <w:lang w:eastAsia="en-US"/>
    </w:rPr>
  </w:style>
  <w:style w:type="paragraph" w:customStyle="1" w:styleId="49017947AE36433CBB3137C771C6AAFB">
    <w:name w:val="49017947AE36433CBB3137C771C6AAFB"/>
    <w:rsid w:val="00E63ADA"/>
    <w:pPr>
      <w:spacing w:after="160" w:line="259" w:lineRule="auto"/>
    </w:pPr>
    <w:rPr>
      <w:lang w:eastAsia="en-US"/>
    </w:rPr>
  </w:style>
  <w:style w:type="paragraph" w:customStyle="1" w:styleId="6CE5131A246A4C1EB28D998D8FC79DC6">
    <w:name w:val="6CE5131A246A4C1EB28D998D8FC79DC6"/>
    <w:rsid w:val="00E63ADA"/>
    <w:pPr>
      <w:spacing w:after="160" w:line="259" w:lineRule="auto"/>
    </w:pPr>
    <w:rPr>
      <w:lang w:eastAsia="en-US"/>
    </w:rPr>
  </w:style>
  <w:style w:type="paragraph" w:customStyle="1" w:styleId="903FA890B4974707A35183411E6016C6">
    <w:name w:val="903FA890B4974707A35183411E6016C6"/>
    <w:rsid w:val="00E63ADA"/>
    <w:pPr>
      <w:spacing w:after="160" w:line="259" w:lineRule="auto"/>
    </w:pPr>
    <w:rPr>
      <w:lang w:eastAsia="en-US"/>
    </w:rPr>
  </w:style>
  <w:style w:type="paragraph" w:customStyle="1" w:styleId="D958F62E129642DE8C1472A5689A1D88">
    <w:name w:val="D958F62E129642DE8C1472A5689A1D88"/>
    <w:rsid w:val="00E63ADA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2018-05-21T10:27:00Z</dcterms:created>
  <dcterms:modified xsi:type="dcterms:W3CDTF">2018-05-21T10:27:00Z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2018-05-21T10:27:24.2816203Z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