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7A1" w:rsidRDefault="00676A8E">
      <w:pPr>
        <w:pStyle w:val="Title"/>
      </w:pPr>
      <w:bookmarkStart w:id="0" w:name="_GoBack"/>
      <w:bookmarkEnd w:id="0"/>
      <w:r>
        <w:rPr>
          <w:lang w:val="en-GB" w:bidi="en-GB"/>
        </w:rPr>
        <w:t>[Your Name]</w:t>
      </w:r>
    </w:p>
    <w:p w:rsidR="004647A1" w:rsidRDefault="00676A8E">
      <w:pPr>
        <w:pStyle w:val="ContactInfo"/>
      </w:pPr>
      <w:r>
        <w:rPr>
          <w:lang w:val="en-GB" w:bidi="en-GB"/>
        </w:rPr>
        <w:t>[Address] | [City, County/Region, Postcode] | [Telephone Number] | [Email Address]</w:t>
      </w:r>
    </w:p>
    <w:p w:rsidR="004647A1" w:rsidRDefault="00676A8E">
      <w:pPr>
        <w:pStyle w:val="Date"/>
      </w:pPr>
      <w:r>
        <w:rPr>
          <w:lang w:val="en-GB" w:bidi="en-GB"/>
        </w:rPr>
        <w:t>[Date]</w:t>
      </w:r>
    </w:p>
    <w:p w:rsidR="004647A1" w:rsidRDefault="00676A8E">
      <w:pPr>
        <w:pStyle w:val="Address"/>
      </w:pPr>
      <w:r>
        <w:rPr>
          <w:lang w:val="en-GB" w:bidi="en-GB"/>
        </w:rPr>
        <w:t>[Recipient Name]</w:t>
      </w:r>
    </w:p>
    <w:p w:rsidR="004647A1" w:rsidRDefault="00676A8E">
      <w:pPr>
        <w:pStyle w:val="Address"/>
      </w:pPr>
      <w:r>
        <w:rPr>
          <w:lang w:val="en-GB" w:bidi="en-GB"/>
        </w:rPr>
        <w:t>[Title]</w:t>
      </w:r>
    </w:p>
    <w:p w:rsidR="004647A1" w:rsidRDefault="00676A8E">
      <w:pPr>
        <w:pStyle w:val="Address"/>
      </w:pPr>
      <w:r>
        <w:rPr>
          <w:lang w:val="en-GB" w:bidi="en-GB"/>
        </w:rPr>
        <w:t>[Company]</w:t>
      </w:r>
    </w:p>
    <w:p w:rsidR="004647A1" w:rsidRDefault="00676A8E">
      <w:pPr>
        <w:pStyle w:val="Address"/>
      </w:pPr>
      <w:r>
        <w:rPr>
          <w:lang w:val="en-GB" w:bidi="en-GB"/>
        </w:rPr>
        <w:t>[Address]</w:t>
      </w:r>
    </w:p>
    <w:p w:rsidR="004647A1" w:rsidRDefault="00676A8E">
      <w:pPr>
        <w:pStyle w:val="Address"/>
      </w:pPr>
      <w:r>
        <w:rPr>
          <w:lang w:val="en-GB" w:bidi="en-GB"/>
        </w:rPr>
        <w:t>[Street, City, Postcode]</w:t>
      </w:r>
    </w:p>
    <w:p w:rsidR="004647A1" w:rsidRDefault="00676A8E">
      <w:pPr>
        <w:pStyle w:val="Salutation"/>
      </w:pPr>
      <w:r>
        <w:rPr>
          <w:lang w:val="en-GB" w:bidi="en-GB"/>
        </w:rPr>
        <w:t>Dear [Recipient]:</w:t>
      </w:r>
    </w:p>
    <w:p w:rsidR="004647A1" w:rsidRDefault="00676A8E">
      <w:r>
        <w:rPr>
          <w:lang w:val="en-GB" w:bidi="en-GB"/>
        </w:rPr>
        <w:t>If you're ready to write, simply select this tip text and start typing to replace it with your own. Don't include spaces to the right or left of the characters in your selection.</w:t>
      </w:r>
    </w:p>
    <w:p w:rsidR="004647A1" w:rsidRDefault="00676A8E">
      <w:r>
        <w:rPr>
          <w:lang w:val="en-GB" w:bidi="en-GB"/>
        </w:rPr>
        <w:t>Apply any text formatting that you can see in this letter with just a click f</w:t>
      </w:r>
      <w:r>
        <w:rPr>
          <w:lang w:val="en-GB" w:bidi="en-GB"/>
        </w:rPr>
        <w:t>rom the Home tab, in the Styles group.</w:t>
      </w:r>
    </w:p>
    <w:p w:rsidR="004647A1" w:rsidRDefault="00676A8E">
      <w:r>
        <w:rPr>
          <w:lang w:val="en-GB" w:bidi="en-GB"/>
        </w:rPr>
        <w:t>Wondering what to include in your cover letter? It's a good idea to include key points about why you're a great fit for the company and the best choice for the specific job. Of course, don't forget to ask for the inte</w:t>
      </w:r>
      <w:r>
        <w:rPr>
          <w:lang w:val="en-GB" w:bidi="en-GB"/>
        </w:rPr>
        <w:t>rview – but keep it brief! A cover letter shouldn't read like a novel, no matter how great a plot you have.</w:t>
      </w:r>
    </w:p>
    <w:p w:rsidR="004647A1" w:rsidRDefault="00676A8E">
      <w:pPr>
        <w:pStyle w:val="Closing"/>
      </w:pPr>
      <w:r>
        <w:rPr>
          <w:lang w:val="en-GB" w:bidi="en-GB"/>
        </w:rPr>
        <w:t>Sincerely,</w:t>
      </w:r>
    </w:p>
    <w:p w:rsidR="004647A1" w:rsidRDefault="00676A8E">
      <w:pPr>
        <w:pStyle w:val="Signature"/>
      </w:pPr>
      <w:r>
        <w:rPr>
          <w:lang w:val="en-GB" w:bidi="en-GB"/>
        </w:rPr>
        <w:t>[Your Name]</w:t>
      </w:r>
    </w:p>
    <w:sectPr w:rsidR="004647A1">
      <w:footerReference w:type="default" r:id="rId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7A1" w:rsidRDefault="00676A8E">
      <w:pPr>
        <w:spacing w:after="0" w:line="240" w:lineRule="auto"/>
      </w:pPr>
      <w:r>
        <w:separator/>
      </w:r>
    </w:p>
    <w:p w:rsidR="004647A1" w:rsidRDefault="004647A1"/>
  </w:endnote>
  <w:endnote w:type="continuationSeparator" w:id="0">
    <w:p w:rsidR="004647A1" w:rsidRDefault="00676A8E">
      <w:pPr>
        <w:spacing w:after="0" w:line="240" w:lineRule="auto"/>
      </w:pPr>
      <w:r>
        <w:continuationSeparator/>
      </w:r>
    </w:p>
    <w:p w:rsidR="004647A1" w:rsidRDefault="00464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3116"/>
      <w:gridCol w:w="3117"/>
      <w:gridCol w:w="3117"/>
    </w:tblGrid>
    <w:tr w:rsidR="004647A1">
      <w:tc>
        <w:tcPr>
          <w:tcW w:w="3116" w:type="dxa"/>
        </w:tcPr>
        <w:p w:rsidR="004647A1" w:rsidRDefault="00676A8E">
          <w:pPr>
            <w:pStyle w:val="Footer"/>
          </w:pPr>
          <w:r>
            <w:rPr>
              <w:lang w:val="en-GB" w:bidi="en-GB"/>
            </w:rPr>
            <w:t>2</w:t>
          </w:r>
        </w:p>
      </w:tc>
      <w:tc>
        <w:tcPr>
          <w:tcW w:w="3117" w:type="dxa"/>
        </w:tcPr>
        <w:p w:rsidR="004647A1" w:rsidRDefault="004647A1">
          <w:pPr>
            <w:pStyle w:val="Footer"/>
            <w:jc w:val="center"/>
          </w:pPr>
        </w:p>
      </w:tc>
      <w:tc>
        <w:tcPr>
          <w:tcW w:w="3117" w:type="dxa"/>
        </w:tcPr>
        <w:p w:rsidR="004647A1" w:rsidRDefault="004647A1">
          <w:pPr>
            <w:pStyle w:val="Footer"/>
            <w:jc w:val="right"/>
          </w:pPr>
        </w:p>
      </w:tc>
    </w:tr>
  </w:tbl>
  <w:p w:rsidR="004647A1" w:rsidRDefault="00464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7A1" w:rsidRDefault="00676A8E">
      <w:pPr>
        <w:spacing w:after="0" w:line="240" w:lineRule="auto"/>
      </w:pPr>
      <w:r>
        <w:separator/>
      </w:r>
    </w:p>
    <w:p w:rsidR="004647A1" w:rsidRDefault="004647A1"/>
  </w:footnote>
  <w:footnote w:type="continuationSeparator" w:id="0">
    <w:p w:rsidR="004647A1" w:rsidRDefault="00676A8E">
      <w:pPr>
        <w:spacing w:after="0" w:line="240" w:lineRule="auto"/>
      </w:pPr>
      <w:r>
        <w:continuationSeparator/>
      </w:r>
    </w:p>
    <w:p w:rsidR="004647A1" w:rsidRDefault="004647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E0A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1E02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367E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05C6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AE11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2AF5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B298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D6F3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5A66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9E6172"/>
    <w:lvl w:ilvl="0">
      <w:start w:val="1"/>
      <w:numFmt w:val="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A1"/>
    <w:rsid w:val="004647A1"/>
    <w:rsid w:val="0067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2"/>
        <w:szCs w:val="22"/>
        <w:lang w:val="en-US" w:eastAsia="en-US" w:bidi="ar-SA"/>
      </w:rPr>
    </w:rPrDefault>
    <w:pPrDefault>
      <w:pPr>
        <w:spacing w:after="160" w:line="312"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link w:val="Heading2Char"/>
    <w:uiPriority w:val="9"/>
    <w:unhideWhenUsed/>
    <w:qFormat/>
    <w:pPr>
      <w:keepNext/>
      <w:keepLines/>
      <w:spacing w:before="80" w:after="0"/>
      <w:outlineLvl w:val="1"/>
    </w:pPr>
    <w:rPr>
      <w:rFonts w:asciiTheme="majorHAnsi" w:eastAsiaTheme="majorEastAsia" w:hAnsiTheme="majorHAnsi" w:cstheme="majorBidi"/>
      <w:color w:val="25C0D5" w:themeColor="accent1"/>
      <w:szCs w:val="26"/>
    </w:rPr>
  </w:style>
  <w:style w:type="paragraph" w:styleId="Heading3">
    <w:name w:val="heading 3"/>
    <w:basedOn w:val="Normal"/>
    <w:next w:val="Normal"/>
    <w:link w:val="Heading3Char"/>
    <w:uiPriority w:val="9"/>
    <w:unhideWhenUsed/>
    <w:pPr>
      <w:keepNext/>
      <w:keepLines/>
      <w:spacing w:after="200"/>
      <w:outlineLvl w:val="2"/>
    </w:pPr>
    <w:rPr>
      <w:rFonts w:asciiTheme="majorHAnsi" w:eastAsiaTheme="majorEastAsia" w:hAnsiTheme="majorHAnsi" w:cstheme="majorBidi"/>
      <w:color w:val="151C3A" w:themeColor="text2"/>
      <w:sz w:val="24"/>
      <w:szCs w:val="24"/>
    </w:rPr>
  </w:style>
  <w:style w:type="paragraph" w:styleId="Heading4">
    <w:name w:val="heading 4"/>
    <w:basedOn w:val="Normal"/>
    <w:next w:val="Normal"/>
    <w:link w:val="Heading4Char"/>
    <w:uiPriority w:val="9"/>
    <w:semiHidden/>
    <w:unhideWhenUsed/>
    <w:pPr>
      <w:keepNext/>
      <w:keepLines/>
      <w:spacing w:before="40" w:after="0"/>
      <w:outlineLvl w:val="3"/>
    </w:pPr>
    <w:rPr>
      <w:rFonts w:asciiTheme="majorHAnsi" w:eastAsiaTheme="majorEastAsia" w:hAnsiTheme="majorHAnsi" w:cstheme="majorBidi"/>
      <w:i/>
      <w:iCs/>
      <w:color w:val="151C3A" w:themeColor="text2"/>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25C0D5" w:themeColor="accent1"/>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5C0D5" w:themeColor="accent1"/>
      <w:sz w:val="21"/>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5C0D5" w:themeColor="accent1"/>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151C3A" w:themeColor="text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pPr>
      <w:spacing w:before="720" w:after="280" w:line="240" w:lineRule="auto"/>
      <w:contextualSpacing/>
    </w:pPr>
    <w:rPr>
      <w:rFonts w:eastAsiaTheme="minorEastAsia"/>
      <w:b/>
      <w:bCs/>
      <w:szCs w:val="18"/>
    </w:rPr>
  </w:style>
  <w:style w:type="character" w:customStyle="1" w:styleId="DateChar">
    <w:name w:val="Date Char"/>
    <w:basedOn w:val="DefaultParagraphFont"/>
    <w:link w:val="Date"/>
    <w:uiPriority w:val="1"/>
    <w:rPr>
      <w:rFonts w:eastAsiaTheme="minorEastAsia"/>
      <w:b/>
      <w:bCs/>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itle Char"/>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Contact Info"/>
    <w:basedOn w:val="Normal"/>
    <w:uiPriority w:val="1"/>
    <w:qFormat/>
    <w:pPr>
      <w:spacing w:before="160" w:after="680" w:line="240" w:lineRule="auto"/>
    </w:pPr>
    <w:rPr>
      <w:rFonts w:asciiTheme="majorHAnsi" w:hAnsiTheme="majorHAnsi"/>
      <w:color w:val="25C0D5" w:themeColor="accent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5C0D5" w:themeColor="accent1"/>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51C3A" w:themeColor="text2"/>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151C3A" w:themeColor="text2"/>
    </w:rPr>
  </w:style>
  <w:style w:type="paragraph" w:customStyle="1" w:styleId="Address">
    <w:name w:val="Address"/>
    <w:basedOn w:val="Normal"/>
    <w:uiPriority w:val="2"/>
    <w:qFormat/>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Closing Char"/>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Signature Char"/>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pPr>
      <w:spacing w:before="800" w:after="180" w:line="240" w:lineRule="auto"/>
    </w:pPr>
    <w:rPr>
      <w:rFonts w:eastAsiaTheme="minorEastAsia"/>
      <w:b/>
      <w:bCs/>
      <w:szCs w:val="18"/>
    </w:rPr>
  </w:style>
  <w:style w:type="character" w:customStyle="1" w:styleId="SalutationChar">
    <w:name w:val="Salutation Char"/>
    <w:basedOn w:val="DefaultParagraphFont"/>
    <w:link w:val="Salutation"/>
    <w:uiPriority w:val="4"/>
    <w:rPr>
      <w:rFonts w:eastAsiaTheme="minorEastAsia"/>
      <w:b/>
      <w:bCs/>
      <w:szCs w:val="18"/>
    </w:rPr>
  </w:style>
  <w:style w:type="paragraph" w:styleId="Footer">
    <w:name w:val="footer"/>
    <w:basedOn w:val="Normal"/>
    <w:link w:val="FooterChar"/>
    <w:uiPriority w:val="99"/>
    <w:unhideWhenUsed/>
    <w:pPr>
      <w:spacing w:after="0" w:line="240" w:lineRule="auto"/>
    </w:pPr>
    <w:rPr>
      <w:color w:val="25C0D5" w:themeColor="accent1"/>
    </w:rPr>
  </w:style>
  <w:style w:type="character" w:customStyle="1" w:styleId="FooterChar">
    <w:name w:val="Footer Char"/>
    <w:basedOn w:val="DefaultParagraphFont"/>
    <w:link w:val="Footer"/>
    <w:uiPriority w:val="99"/>
    <w:rPr>
      <w:color w:val="25C0D5" w:themeColor="accent1"/>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C0D5"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5C0D5" w:themeColor="accent1"/>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5C0D5" w:themeColor="accent1"/>
    </w:rPr>
  </w:style>
  <w:style w:type="paragraph" w:styleId="TOCHeading">
    <w:name w:val="TOC Heading"/>
    <w:basedOn w:val="Heading1"/>
    <w:next w:val="Normal"/>
    <w:uiPriority w:val="39"/>
    <w:semiHidden/>
    <w:unhideWhenUsed/>
    <w:qFormat/>
    <w:pPr>
      <w:spacing w:before="240" w:after="0" w:line="312" w:lineRule="auto"/>
      <w:outlineLvl w:val="9"/>
    </w:pPr>
    <w:rPr>
      <w:color w:val="25C0D5" w:themeColor="accent1"/>
      <w:sz w:val="3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151C3A" w:themeColor="text2"/>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151C3A" w:themeColor="text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 Brunner</dc:creator>
  <cp:keywords/>
  <dc:description/>
  <cp:lastModifiedBy>Ales Brunner</cp:lastModifiedBy>
  <cp:revision>2</cp:revision>
  <dcterms:created xsi:type="dcterms:W3CDTF">2016-11-21T12:13:00Z</dcterms:created>
  <dcterms:modified xsi:type="dcterms:W3CDTF">2016-11-21T12:13:00Z</dcterms:modified>
</cp:coreProperties>
</file>