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r>
        <w:t>[Your Nam</w:t>
      </w:r>
      <w:bookmarkStart w:id="0" w:name="_GoBack"/>
      <w:bookmarkEnd w:id="0"/>
      <w:r>
        <w:t>e]</w:t>
      </w:r>
    </w:p>
    <w:p>
      <w:pPr>
        <w:pStyle w:val="ContactInfo"/>
      </w:pPr>
      <w:r>
        <w:t>[Address] | [City, ST ZIP Code] | [Telephone] | [Email]</w:t>
      </w:r>
    </w:p>
    <w:p>
      <w:pPr>
        <w:pStyle w:val="Date"/>
      </w:pPr>
      <w:r>
        <w:t>[Date]</w:t>
      </w:r>
    </w:p>
    <w:p>
      <w:pPr>
        <w:pStyle w:val="Address"/>
      </w:pPr>
      <w:r>
        <w:t>[Recipient Name]</w:t>
      </w:r>
    </w:p>
    <w:p>
      <w:pPr>
        <w:pStyle w:val="Address"/>
      </w:pPr>
      <w:r>
        <w:t>[Title]</w:t>
      </w:r>
    </w:p>
    <w:p>
      <w:pPr>
        <w:pStyle w:val="Address"/>
      </w:pPr>
      <w:r>
        <w:t>[Company]</w:t>
      </w:r>
    </w:p>
    <w:p>
      <w:pPr>
        <w:pStyle w:val="Address"/>
      </w:pPr>
      <w:r>
        <w:t>[Address]</w:t>
      </w:r>
    </w:p>
    <w:p>
      <w:pPr>
        <w:pStyle w:val="Address"/>
      </w:pPr>
      <w:r>
        <w:t>[City, ST ZIP Code]</w:t>
      </w:r>
    </w:p>
    <w:p>
      <w:pPr>
        <w:pStyle w:val="Salutation"/>
      </w:pPr>
      <w:r>
        <w:t>Dear [Recipient]:</w:t>
      </w:r>
    </w:p>
    <w:p>
      <w:r>
        <w:t>If you’re ready to write, just select this tip text and start typing to replace it with your own. Don’t include space to the right or left of the characters in your selection.</w:t>
      </w:r>
    </w:p>
    <w:p>
      <w:r>
        <w:t>Apply any text formatting you see in this letter with just a click from the Home tab, in the Styles group.</w:t>
      </w:r>
    </w:p>
    <w:p>
      <w: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pPr>
        <w:pStyle w:val="Closing"/>
      </w:pPr>
      <w:r>
        <w:t>Sincerely,</w:t>
      </w:r>
    </w:p>
    <w:p>
      <w:pPr>
        <w:pStyle w:val="Signature"/>
      </w:pPr>
      <w:r>
        <w:t>[Your Name]</w:t>
      </w:r>
    </w:p>
    <w:sectPr>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16"/>
      <w:gridCol w:w="3117"/>
      <w:gridCol w:w="3117"/>
    </w:tblGrid>
    <w:tr>
      <w:tc>
        <w:tcPr>
          <w:tcW w:w="3116" w:type="dxa"/>
        </w:tcPr>
        <w:p>
          <w:pPr>
            <w:pStyle w:val="Footer"/>
          </w:pPr>
          <w:r>
            <w:t>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dress"/>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Footer Char"/>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