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Πίνακας διάταξης"/>
      </w:tblPr>
      <w:tblGrid>
        <w:gridCol w:w="5272"/>
        <w:gridCol w:w="5329"/>
      </w:tblGrid>
      <w:tr w:rsidR="00284AAA" w14:paraId="7A12F6E1" w14:textId="77777777" w:rsidTr="001E42C6">
        <w:trPr>
          <w:trHeight w:hRule="exact" w:val="1800"/>
        </w:trPr>
        <w:tc>
          <w:tcPr>
            <w:tcW w:w="5272" w:type="dxa"/>
            <w:tcMar>
              <w:bottom w:w="144" w:type="dxa"/>
            </w:tcMar>
            <w:vAlign w:val="bottom"/>
          </w:tcPr>
          <w:p w14:paraId="7F4957B9" w14:textId="36CAA53C" w:rsidR="00284AAA" w:rsidRDefault="00B51AC0" w:rsidP="00284AAA">
            <w:pPr>
              <w:pStyle w:val="a0"/>
              <w:ind w:left="241"/>
            </w:pPr>
            <w:sdt>
              <w:sdtPr>
                <w:alias w:val="Εισαγάγετε οδό και αριθμό:"/>
                <w:tag w:val="Εισαγάγετε οδό και αριθμό:"/>
                <w:id w:val="-1541197013"/>
                <w:placeholder>
                  <w:docPart w:val="0EF99FE6EBE84F908005D6CCCFAA6F5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32718" w:rsidRPr="00312210">
                  <w:rPr>
                    <w:lang w:bidi="el-GR"/>
                  </w:rPr>
                  <w:t>Οδός και αριθμός</w:t>
                </w:r>
              </w:sdtContent>
            </w:sdt>
          </w:p>
          <w:sdt>
            <w:sdtPr>
              <w:alias w:val="Εισαγάγετε πόλη, νομό, ταχ. κώδικα:"/>
              <w:tag w:val="Εισαγάγετε πόλη, νομό, ταχ. κώδικα:"/>
              <w:id w:val="853692170"/>
              <w:placeholder>
                <w:docPart w:val="B2182F73065D4730A2F7E050E8ECDF9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B17C730" w14:textId="1FBC68FB" w:rsidR="00284AAA" w:rsidRDefault="00284AAA" w:rsidP="00284AAA">
                <w:pPr>
                  <w:pStyle w:val="a0"/>
                  <w:ind w:left="241"/>
                </w:pPr>
                <w:r w:rsidRPr="00284AAA">
                  <w:rPr>
                    <w:lang w:bidi="el-GR"/>
                  </w:rPr>
                  <w:t>Πόλη, Νομός, Ταχ. κώδικας</w:t>
                </w:r>
              </w:p>
            </w:sdtContent>
          </w:sdt>
        </w:tc>
        <w:tc>
          <w:tcPr>
            <w:tcW w:w="5329" w:type="dxa"/>
            <w:tcMar>
              <w:top w:w="576" w:type="dxa"/>
            </w:tcMar>
            <w:vAlign w:val="center"/>
          </w:tcPr>
          <w:p w14:paraId="3A4166D6" w14:textId="77777777" w:rsidR="00284AAA" w:rsidRDefault="00284AAA" w:rsidP="00284AAA">
            <w:pPr>
              <w:pStyle w:val="1"/>
              <w:spacing w:before="0"/>
              <w:jc w:val="right"/>
            </w:pPr>
            <w:r>
              <w:rPr>
                <w:noProof/>
                <w:lang w:bidi="el-GR"/>
              </w:rPr>
              <w:drawing>
                <wp:inline distT="0" distB="0" distL="0" distR="0" wp14:anchorId="53519B7D" wp14:editId="06807D03">
                  <wp:extent cx="1039157" cy="451399"/>
                  <wp:effectExtent l="0" t="0" r="0" b="6350"/>
                  <wp:docPr id="201" name="Γραφικό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Γραφικό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57" cy="45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3A7B9" w14:textId="45691F69" w:rsidR="00462B54" w:rsidRDefault="00B22EC4" w:rsidP="000F2898">
      <w:pPr>
        <w:pStyle w:val="a9"/>
      </w:pPr>
      <w:r w:rsidRPr="000F2898">
        <w:rPr>
          <w:lang w:bidi="el-GR"/>
        </w:rPr>
        <w:t>Αγαπητέ/ή:</w:t>
      </w:r>
    </w:p>
    <w:sdt>
      <w:sdtPr>
        <w:alias w:val="Εισαγάγετε το κείμενο επιστολής:"/>
        <w:tag w:val="Εισαγάγετε το κείμενο επιστολής:"/>
        <w:id w:val="1875266107"/>
        <w:placeholder>
          <w:docPart w:val="37633D0E7F724725A36CE665FE671133"/>
        </w:placeholder>
        <w:temporary/>
        <w:showingPlcHdr/>
        <w15:appearance w15:val="hidden"/>
        <w15:appearance w15:val="hidden"/>
      </w:sdtPr>
      <w:sdtEndPr/>
      <w:sdtContent>
        <w:bookmarkStart w:id="0" w:name="_GoBack" w:displacedByCustomXml="prev"/>
        <w:p w14:paraId="79537E7D" w14:textId="77777777" w:rsidR="00F83039" w:rsidRDefault="00F83039" w:rsidP="00F83039">
          <w:r>
            <w:rPr>
              <w:lang w:bidi="el-GR"/>
            </w:rPr>
            <w:t>Για να ξεκινήσετε αμέσως, απλώς επιλέξτε οποιοδήποτε κείμενο κράτησης θέσης (όπως αυτό) και αρχίστε να πληκτρολογείτε.</w:t>
          </w:r>
        </w:p>
        <w:p w14:paraId="2EF0432A" w14:textId="13287C4C" w:rsidR="00462B54" w:rsidRDefault="00F83039" w:rsidP="00F83039">
          <w:r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  <w:bookmarkEnd w:id="0" w:displacedByCustomXml="next"/>
      </w:sdtContent>
    </w:sdt>
    <w:sdt>
      <w:sdtPr>
        <w:alias w:val="Εισαγάγετε το κείμενο επιστολής:"/>
        <w:tag w:val="Εισαγάγετε το κείμενο επιστολής:"/>
        <w:id w:val="1583723208"/>
        <w:placeholder>
          <w:docPart w:val="28D3BE7B00D84CF291B1EF675E27725A"/>
        </w:placeholder>
        <w:temporary/>
        <w:showingPlcHdr/>
        <w15:appearance w15:val="hidden"/>
        <w15:appearance w15:val="hidden"/>
      </w:sdtPr>
      <w:sdtEndPr/>
      <w:sdtContent>
        <w:p w14:paraId="729EA348" w14:textId="727C262B" w:rsidR="000F2898" w:rsidRDefault="00F83039" w:rsidP="000F2898">
          <w:r w:rsidRPr="00F83039">
            <w:rPr>
              <w:lang w:bidi="el-GR"/>
            </w:rPr>
            <w:t>Πιστεύετε ότι ένα έγγραφο με τόσο καλή εμφάνιση θα παρουσιάζει πιθανότατα δυσκολίες στη μορφοποίηση; Ακριβώς το αντίθετο! Για να εφαρμόσετε εύκολα οποιαδήποτε μορφοποίηση κειμένου βλέπετε σε αυτό το έγγραφο, μεταβείτε στην "Κεντρική" καρτέλα και δείτε τα "Στυλ".</w:t>
          </w:r>
        </w:p>
      </w:sdtContent>
    </w:sdt>
    <w:sdt>
      <w:sdtPr>
        <w:alias w:val="Εισαγάγετε το κείμενο επιστολής:"/>
        <w:tag w:val="Εισαγάγετε το κείμενο επιστολής:"/>
        <w:id w:val="-577745641"/>
        <w:placeholder>
          <w:docPart w:val="349B36BA8E5047B8BE4B75C983196AF7"/>
        </w:placeholder>
        <w:temporary/>
        <w:showingPlcHdr/>
        <w15:appearance w15:val="hidden"/>
        <w15:appearance w15:val="hidden"/>
      </w:sdtPr>
      <w:sdtEndPr/>
      <w:sdtContent>
        <w:p w14:paraId="7C654B11" w14:textId="2E52FD28" w:rsidR="000F2898" w:rsidRDefault="00F83039" w:rsidP="000F2898">
          <w:r w:rsidRPr="00F83039">
            <w:rPr>
              <w:lang w:bidi="el-GR"/>
            </w:rPr>
            <w:t>Προβάλετε και επεξεργαστείτε αυτό το έγγραφο στο Word στον υπολογιστή σας. Μπορείτε να επεξεργαστείτε το κείμενο, να εισαγάγετε εύκολα περιεχόμενο όπως εικόνες, σχήματα ή πίνακες, καθώς και να αποθηκεύσετε χωρίς προβλήματα το έγγραφο από το Word στο cloud σε συσκευές Windows.</w:t>
          </w:r>
        </w:p>
      </w:sdtContent>
    </w:sdt>
    <w:p w14:paraId="524D5F53" w14:textId="485C0CAB" w:rsidR="00462B54" w:rsidRPr="002E1A5A" w:rsidRDefault="00B51AC0" w:rsidP="002E1A5A">
      <w:pPr>
        <w:pStyle w:val="a7"/>
      </w:pPr>
      <w:sdt>
        <w:sdtPr>
          <w:alias w:val="Με εκτίμηση:"/>
          <w:tag w:val="Με εκτίμηση:"/>
          <w:id w:val="-1855411520"/>
          <w:placeholder>
            <w:docPart w:val="D7EA0FEC743F408A8DFFF4157D3F0563"/>
          </w:placeholder>
          <w:temporary/>
          <w:showingPlcHdr/>
          <w15:appearance w15:val="hidden"/>
          <w15:appearance w15:val="hidden"/>
        </w:sdtPr>
        <w:sdtEndPr/>
        <w:sdtContent>
          <w:r w:rsidR="000F2898" w:rsidRPr="000F2898">
            <w:rPr>
              <w:lang w:bidi="el-GR"/>
            </w:rPr>
            <w:t>Με εκτίμηση</w:t>
          </w:r>
        </w:sdtContent>
      </w:sdt>
      <w:r w:rsidR="00B22EC4" w:rsidRPr="002E1A5A">
        <w:rPr>
          <w:lang w:bidi="el-GR"/>
        </w:rPr>
        <w:t>,</w:t>
      </w:r>
    </w:p>
    <w:sdt>
      <w:sdtPr>
        <w:alias w:val="Εισαγάγετε το όνομά σας:"/>
        <w:tag w:val="Εισαγάγετε το όνομά σας:"/>
        <w:id w:val="629133077"/>
        <w:placeholder>
          <w:docPart w:val="C6DAE3620FFD4ABCA9D344F7297C05A0"/>
        </w:placeholder>
        <w:temporary/>
        <w:showingPlcHdr/>
        <w15:appearance w15:val="hidden"/>
        <w15:appearance w15:val="hidden"/>
      </w:sdtPr>
      <w:sdtEndPr/>
      <w:sdtContent>
        <w:p w14:paraId="7D4ECE69" w14:textId="3278F744" w:rsidR="00115663" w:rsidRPr="00115663" w:rsidRDefault="00B22EC4" w:rsidP="00115663">
          <w:pPr>
            <w:pStyle w:val="a8"/>
          </w:pPr>
          <w:r w:rsidRPr="000F2898">
            <w:rPr>
              <w:lang w:bidi="el-GR"/>
            </w:rPr>
            <w:t>Το όνομά σας</w:t>
          </w:r>
        </w:p>
      </w:sdtContent>
    </w:sdt>
    <w:sectPr w:rsidR="00115663" w:rsidRPr="00115663" w:rsidSect="001E42C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8" w:right="862" w:bottom="1361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B33D" w14:textId="77777777" w:rsidR="00B51AC0" w:rsidRDefault="00B51AC0">
      <w:pPr>
        <w:spacing w:after="0" w:line="240" w:lineRule="auto"/>
      </w:pPr>
      <w:r>
        <w:separator/>
      </w:r>
    </w:p>
  </w:endnote>
  <w:endnote w:type="continuationSeparator" w:id="0">
    <w:p w14:paraId="0D40A29E" w14:textId="77777777" w:rsidR="00B51AC0" w:rsidRDefault="00B5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08"/>
    </w:tblGrid>
    <w:tr w:rsidR="00115663" w14:paraId="19917F08" w14:textId="60ABE90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3FC5927C" w14:textId="36E3FA78" w:rsidR="00115663" w:rsidRDefault="00115663" w:rsidP="00115663">
          <w:pPr>
            <w:pStyle w:val="a6"/>
            <w:spacing w:after="0"/>
            <w:jc w:val="left"/>
          </w:pPr>
          <w:r>
            <w:rPr>
              <w:noProof/>
              <w:lang w:bidi="el-GR"/>
            </w:rPr>
            <w:drawing>
              <wp:inline distT="0" distB="0" distL="0" distR="0" wp14:anchorId="40EDDCBE" wp14:editId="630CA0B0">
                <wp:extent cx="7879703" cy="899509"/>
                <wp:effectExtent l="0" t="0" r="0" b="0"/>
                <wp:docPr id="20" name="Εικόνα 20" descr="Πολλαπλά πράσινα κύματα ως αφηρημένο σχέδιο στο υποσέλιδ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034" cy="92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A216B60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D233126" w14:textId="77777777" w:rsidR="002E1A5A" w:rsidRDefault="002E1A5A" w:rsidP="002E1A5A">
          <w:pPr>
            <w:pStyle w:val="a6"/>
            <w:spacing w:after="0"/>
          </w:pPr>
          <w:r>
            <w:rPr>
              <w:noProof/>
              <w:lang w:bidi="el-GR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21" name="Εικόνα 21" descr="σχέδιο πράσινων κυμάτω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8194" w14:textId="77777777" w:rsidR="00B51AC0" w:rsidRDefault="00B51AC0">
      <w:pPr>
        <w:spacing w:after="0" w:line="240" w:lineRule="auto"/>
      </w:pPr>
      <w:r>
        <w:separator/>
      </w:r>
    </w:p>
  </w:footnote>
  <w:footnote w:type="continuationSeparator" w:id="0">
    <w:p w14:paraId="186C0778" w14:textId="77777777" w:rsidR="00B51AC0" w:rsidRDefault="00B5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14:paraId="15B5DFBC" w14:textId="1E2C7224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C1D28DF" w14:textId="77777777" w:rsidR="00115663" w:rsidRDefault="00115663" w:rsidP="00115663">
          <w:pPr>
            <w:pStyle w:val="a5"/>
          </w:pPr>
          <w:r>
            <w:rPr>
              <w:noProof/>
              <w:lang w:bidi="el-GR"/>
            </w:rPr>
            <w:drawing>
              <wp:inline distT="0" distB="0" distL="0" distR="0" wp14:anchorId="48E09B68" wp14:editId="0FFC9DBC">
                <wp:extent cx="7797114" cy="949420"/>
                <wp:effectExtent l="0" t="0" r="0" b="3175"/>
                <wp:docPr id="19" name="Εικόνα 19" descr="Πολλαπλά πράσινα κύματα ως αφηρημένο σχέδιο στην κεφα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7359" cy="97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F924" w14:textId="77777777" w:rsidR="00E71405" w:rsidRDefault="007E3A99">
    <w:r>
      <w:rPr>
        <w:lang w:bidi="el-GR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5E"/>
    <w:rsid w:val="00066E19"/>
    <w:rsid w:val="000B4BF8"/>
    <w:rsid w:val="000F2898"/>
    <w:rsid w:val="00115663"/>
    <w:rsid w:val="001E42C6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F7C02"/>
    <w:rsid w:val="00462B54"/>
    <w:rsid w:val="004C595E"/>
    <w:rsid w:val="00535A9A"/>
    <w:rsid w:val="00576382"/>
    <w:rsid w:val="00620729"/>
    <w:rsid w:val="00673242"/>
    <w:rsid w:val="00691768"/>
    <w:rsid w:val="006F0367"/>
    <w:rsid w:val="007C4A68"/>
    <w:rsid w:val="007E0D6E"/>
    <w:rsid w:val="007E3A99"/>
    <w:rsid w:val="008658F6"/>
    <w:rsid w:val="008945AC"/>
    <w:rsid w:val="009439AA"/>
    <w:rsid w:val="00A45E55"/>
    <w:rsid w:val="00B22EC4"/>
    <w:rsid w:val="00B51AC0"/>
    <w:rsid w:val="00B54EAE"/>
    <w:rsid w:val="00B552FE"/>
    <w:rsid w:val="00B562EA"/>
    <w:rsid w:val="00BA5A05"/>
    <w:rsid w:val="00BC06ED"/>
    <w:rsid w:val="00CA365C"/>
    <w:rsid w:val="00CE2CAB"/>
    <w:rsid w:val="00D904CD"/>
    <w:rsid w:val="00D945DB"/>
    <w:rsid w:val="00DE3E34"/>
    <w:rsid w:val="00DE5CAE"/>
    <w:rsid w:val="00E041D6"/>
    <w:rsid w:val="00E14ACA"/>
    <w:rsid w:val="00E32718"/>
    <w:rsid w:val="00E71405"/>
    <w:rsid w:val="00E802A8"/>
    <w:rsid w:val="00EF4B7E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E0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9AA"/>
    <w:rPr>
      <w:color w:val="000000" w:themeColor="text1"/>
      <w:sz w:val="24"/>
    </w:rPr>
  </w:style>
  <w:style w:type="paragraph" w:styleId="1">
    <w:name w:val="heading 1"/>
    <w:basedOn w:val="a"/>
    <w:next w:val="a0"/>
    <w:link w:val="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3">
    <w:name w:val="heading 3"/>
    <w:basedOn w:val="a"/>
    <w:next w:val="a"/>
    <w:link w:val="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4">
    <w:name w:val="heading 4"/>
    <w:basedOn w:val="a"/>
    <w:next w:val="a"/>
    <w:link w:val="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5">
    <w:name w:val="heading 5"/>
    <w:basedOn w:val="a"/>
    <w:next w:val="a"/>
    <w:link w:val="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6">
    <w:name w:val="heading 6"/>
    <w:basedOn w:val="a"/>
    <w:next w:val="a"/>
    <w:link w:val="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7">
    <w:name w:val="heading 7"/>
    <w:basedOn w:val="a"/>
    <w:next w:val="a"/>
    <w:link w:val="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8">
    <w:name w:val="heading 8"/>
    <w:basedOn w:val="a"/>
    <w:next w:val="a"/>
    <w:link w:val="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a5">
    <w:name w:val="header"/>
    <w:basedOn w:val="a"/>
    <w:link w:val="Char"/>
    <w:uiPriority w:val="99"/>
    <w:unhideWhenUsed/>
  </w:style>
  <w:style w:type="character" w:customStyle="1" w:styleId="Char">
    <w:name w:val="Κεφαλίδα Char"/>
    <w:basedOn w:val="a1"/>
    <w:link w:val="a5"/>
    <w:uiPriority w:val="99"/>
  </w:style>
  <w:style w:type="paragraph" w:styleId="a6">
    <w:name w:val="footer"/>
    <w:basedOn w:val="a"/>
    <w:link w:val="Char0"/>
    <w:uiPriority w:val="99"/>
    <w:unhideWhenUsed/>
    <w:pPr>
      <w:spacing w:after="40"/>
      <w:jc w:val="center"/>
    </w:pPr>
  </w:style>
  <w:style w:type="character" w:customStyle="1" w:styleId="Char0">
    <w:name w:val="Υποσέλιδο Char"/>
    <w:basedOn w:val="a1"/>
    <w:link w:val="a6"/>
    <w:uiPriority w:val="99"/>
  </w:style>
  <w:style w:type="paragraph" w:customStyle="1" w:styleId="a0">
    <w:name w:val="Στοιχεία επικοινωνίας"/>
    <w:basedOn w:val="a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7">
    <w:name w:val="Closing"/>
    <w:basedOn w:val="a"/>
    <w:next w:val="a8"/>
    <w:link w:val="Char1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Char1">
    <w:name w:val="Κλείσιμο Char"/>
    <w:basedOn w:val="a1"/>
    <w:link w:val="a7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a8">
    <w:name w:val="Signature"/>
    <w:basedOn w:val="a"/>
    <w:next w:val="a"/>
    <w:link w:val="Char2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Char2">
    <w:name w:val="Υπογραφή Char"/>
    <w:basedOn w:val="a1"/>
    <w:link w:val="a8"/>
    <w:uiPriority w:val="6"/>
    <w:rPr>
      <w:rFonts w:eastAsiaTheme="minorEastAsia"/>
      <w:bCs/>
      <w:szCs w:val="18"/>
    </w:rPr>
  </w:style>
  <w:style w:type="paragraph" w:styleId="a9">
    <w:name w:val="Salutation"/>
    <w:basedOn w:val="a"/>
    <w:next w:val="a"/>
    <w:link w:val="Char3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Char3">
    <w:name w:val="Χαιρετισμός Char"/>
    <w:basedOn w:val="a1"/>
    <w:link w:val="a9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aa">
    <w:name w:val="Strong"/>
    <w:basedOn w:val="a1"/>
    <w:uiPriority w:val="22"/>
    <w:qFormat/>
    <w:rPr>
      <w:b/>
      <w:bCs/>
      <w:color w:val="3D5157" w:themeColor="accent2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character" w:customStyle="1" w:styleId="2Char">
    <w:name w:val="Επικεφαλίδα 2 Char"/>
    <w:basedOn w:val="a1"/>
    <w:link w:val="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ac">
    <w:name w:val="Table Grid"/>
    <w:basedOn w:val="a2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1"/>
    <w:link w:val="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5Char">
    <w:name w:val="Επικεφαλίδα 5 Char"/>
    <w:basedOn w:val="a1"/>
    <w:link w:val="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6Char">
    <w:name w:val="Επικεφαλίδα 6 Char"/>
    <w:basedOn w:val="a1"/>
    <w:link w:val="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3Char">
    <w:name w:val="Επικεφαλίδα 3 Char"/>
    <w:basedOn w:val="a1"/>
    <w:link w:val="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ad">
    <w:name w:val="Intense Emphasis"/>
    <w:basedOn w:val="a1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ae">
    <w:name w:val="Intense Quote"/>
    <w:basedOn w:val="a"/>
    <w:next w:val="a"/>
    <w:link w:val="Char4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Char4">
    <w:name w:val="Έντονο απόσπ. Char"/>
    <w:basedOn w:val="a1"/>
    <w:link w:val="a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af">
    <w:name w:val="Intense Reference"/>
    <w:basedOn w:val="a1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af0">
    <w:name w:val="Block Text"/>
    <w:basedOn w:val="a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-">
    <w:name w:val="FollowedHyperlink"/>
    <w:basedOn w:val="a1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-0">
    <w:name w:val="Hyperlink"/>
    <w:basedOn w:val="a1"/>
    <w:uiPriority w:val="99"/>
    <w:semiHidden/>
    <w:unhideWhenUsed/>
    <w:rsid w:val="009439AA"/>
    <w:rPr>
      <w:color w:val="3D5157" w:themeColor="accent2"/>
      <w:u w:val="single"/>
    </w:rPr>
  </w:style>
  <w:style w:type="character" w:styleId="af1">
    <w:name w:val="Book Title"/>
    <w:basedOn w:val="a1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af2">
    <w:name w:val="caption"/>
    <w:basedOn w:val="a"/>
    <w:next w:val="a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af3">
    <w:name w:val="Emphasis"/>
    <w:basedOn w:val="a1"/>
    <w:uiPriority w:val="20"/>
    <w:semiHidden/>
    <w:unhideWhenUsed/>
    <w:qFormat/>
    <w:rsid w:val="00D904CD"/>
    <w:rPr>
      <w:i/>
      <w:iCs/>
    </w:rPr>
  </w:style>
  <w:style w:type="character" w:customStyle="1" w:styleId="7Char">
    <w:name w:val="Επικεφαλίδα 7 Char"/>
    <w:basedOn w:val="a1"/>
    <w:link w:val="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8Char">
    <w:name w:val="Επικεφαλίδα 8 Char"/>
    <w:basedOn w:val="a1"/>
    <w:link w:val="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1"/>
    <w:link w:val="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4">
    <w:name w:val="List Paragraph"/>
    <w:basedOn w:val="a"/>
    <w:uiPriority w:val="34"/>
    <w:semiHidden/>
    <w:unhideWhenUsed/>
    <w:qFormat/>
    <w:rsid w:val="00D904CD"/>
    <w:pPr>
      <w:ind w:left="720"/>
      <w:contextualSpacing/>
    </w:pPr>
  </w:style>
  <w:style w:type="paragraph" w:styleId="af5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af6">
    <w:name w:val="Quote"/>
    <w:basedOn w:val="a"/>
    <w:next w:val="a"/>
    <w:link w:val="Char5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5">
    <w:name w:val="Απόσπασμα Char"/>
    <w:basedOn w:val="a1"/>
    <w:link w:val="af6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af7">
    <w:name w:val="Subtitle"/>
    <w:basedOn w:val="a"/>
    <w:next w:val="a"/>
    <w:link w:val="Char6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6">
    <w:name w:val="Υπότιτλος Char"/>
    <w:basedOn w:val="a1"/>
    <w:link w:val="af7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8">
    <w:name w:val="Subtle Emphasis"/>
    <w:basedOn w:val="a1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af9">
    <w:name w:val="Subtle Reference"/>
    <w:basedOn w:val="a1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afa">
    <w:name w:val="Title"/>
    <w:basedOn w:val="a"/>
    <w:next w:val="a"/>
    <w:link w:val="Char7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7">
    <w:name w:val="Τίτλος Char"/>
    <w:basedOn w:val="a1"/>
    <w:link w:val="afa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33D0E7F724725A36CE665FE67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B50E-1DE6-46A8-8837-8A62C7B16302}"/>
      </w:docPartPr>
      <w:docPartBody>
        <w:p w:rsidR="00B652D7" w:rsidRDefault="00B652D7" w:rsidP="00F83039">
          <w:r>
            <w:rPr>
              <w:lang w:bidi="el-GR"/>
            </w:rPr>
            <w:t>Για να ξεκινήσετε αμέσως, απλώς επιλέξτε οποιοδήποτε κείμενο κράτησης θέσης (όπως αυτό) και αρχίστε να πληκτρολογείτε.</w:t>
          </w:r>
        </w:p>
        <w:p w:rsidR="009D24F9" w:rsidRDefault="00B652D7">
          <w:pPr>
            <w:pStyle w:val="37633D0E7F724725A36CE665FE671133"/>
          </w:pPr>
          <w:r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docPartBody>
    </w:docPart>
    <w:docPart>
      <w:docPartPr>
        <w:name w:val="C6DAE3620FFD4ABCA9D344F7297C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25F3-9647-4917-8779-738137AC1ADA}"/>
      </w:docPartPr>
      <w:docPartBody>
        <w:p w:rsidR="009D24F9" w:rsidRDefault="00B652D7">
          <w:pPr>
            <w:pStyle w:val="C6DAE3620FFD4ABCA9D344F7297C05A0"/>
          </w:pPr>
          <w:r w:rsidRPr="000F2898">
            <w:rPr>
              <w:lang w:bidi="el-GR"/>
            </w:rPr>
            <w:t>Το όνομά σας</w:t>
          </w:r>
        </w:p>
      </w:docPartBody>
    </w:docPart>
    <w:docPart>
      <w:docPartPr>
        <w:name w:val="B2182F73065D4730A2F7E050E8EC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3A09-8E8A-4C91-8D38-1CEE3B3A90BC}"/>
      </w:docPartPr>
      <w:docPartBody>
        <w:p w:rsidR="00EA1425" w:rsidRDefault="00B652D7">
          <w:r w:rsidRPr="00284AAA">
            <w:rPr>
              <w:lang w:bidi="el-GR"/>
            </w:rPr>
            <w:t>Πόλη, Νομός, Ταχ. κώδικας</w:t>
          </w:r>
        </w:p>
      </w:docPartBody>
    </w:docPart>
    <w:docPart>
      <w:docPartPr>
        <w:name w:val="28D3BE7B00D84CF291B1EF675E27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2EAB-088A-404A-A64F-A0324CD1501D}"/>
      </w:docPartPr>
      <w:docPartBody>
        <w:p w:rsidR="00EA1425" w:rsidRDefault="00B652D7">
          <w:r w:rsidRPr="00F83039">
            <w:rPr>
              <w:lang w:bidi="el-GR"/>
            </w:rPr>
            <w:t>Πιστεύετε ότι ένα έγγραφο με τόσο καλή εμφάνιση θα παρουσιάζει πιθανότατα δυσκολίες στη μορφοποίηση; Ακριβώς το αντίθετο! Για να εφαρμόσετε εύκολα οποιαδήποτε μορφοποίηση κειμένου βλέπετε σε αυτό το έγγραφο, μεταβείτε στην "Κεντρική" καρτέλα και δείτε τα "Στυλ".</w:t>
          </w:r>
        </w:p>
      </w:docPartBody>
    </w:docPart>
    <w:docPart>
      <w:docPartPr>
        <w:name w:val="349B36BA8E5047B8BE4B75C983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4A39-9796-483D-B7AA-295347055150}"/>
      </w:docPartPr>
      <w:docPartBody>
        <w:p w:rsidR="00EA1425" w:rsidRDefault="00B652D7">
          <w:r w:rsidRPr="00F83039">
            <w:rPr>
              <w:lang w:bidi="el-GR"/>
            </w:rPr>
            <w:t>Προβάλετε και επεξεργαστείτε αυτό το έγγραφο στο Word στον υπολογιστή σας. Μπορείτε να επεξεργαστείτε το κείμενο, να εισαγάγετε εύκολα περιεχόμενο όπως εικόνες, σχήματα ή πίνακες, καθώς και να αποθηκεύσετε χωρίς προβλήματα το έγγραφο από το Word στο cloud σε συσκευές Windows.</w:t>
          </w:r>
        </w:p>
      </w:docPartBody>
    </w:docPart>
    <w:docPart>
      <w:docPartPr>
        <w:name w:val="D7EA0FEC743F408A8DFFF4157D3F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FD33-C4FA-41B1-AE16-26A01FDFDC06}"/>
      </w:docPartPr>
      <w:docPartBody>
        <w:p w:rsidR="00EA1425" w:rsidRDefault="00B652D7">
          <w:r w:rsidRPr="000F2898">
            <w:rPr>
              <w:lang w:bidi="el-GR"/>
            </w:rPr>
            <w:t>Με εκτίμηση</w:t>
          </w:r>
        </w:p>
      </w:docPartBody>
    </w:docPart>
    <w:docPart>
      <w:docPartPr>
        <w:name w:val="0EF99FE6EBE84F908005D6CCCFAA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BA34-39B5-4BCF-873B-6B0D7FD5BBDE}"/>
      </w:docPartPr>
      <w:docPartBody>
        <w:p w:rsidR="000A5F20" w:rsidRDefault="00B652D7">
          <w:r w:rsidRPr="00312210">
            <w:rPr>
              <w:lang w:bidi="el-GR"/>
            </w:rPr>
            <w:t>Οδός και αριθμός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F9"/>
    <w:rsid w:val="000250B3"/>
    <w:rsid w:val="000A5F20"/>
    <w:rsid w:val="000B6327"/>
    <w:rsid w:val="00130843"/>
    <w:rsid w:val="002664F1"/>
    <w:rsid w:val="00425807"/>
    <w:rsid w:val="004E447A"/>
    <w:rsid w:val="00581E1E"/>
    <w:rsid w:val="00587B96"/>
    <w:rsid w:val="006D2CA5"/>
    <w:rsid w:val="007F7E94"/>
    <w:rsid w:val="009616B1"/>
    <w:rsid w:val="009A0281"/>
    <w:rsid w:val="009B3DB0"/>
    <w:rsid w:val="009D24F9"/>
    <w:rsid w:val="00AB5DFD"/>
    <w:rsid w:val="00B2218E"/>
    <w:rsid w:val="00B652D7"/>
    <w:rsid w:val="00D33C4A"/>
    <w:rsid w:val="00E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C48B32BE354C3D9F11AA1F31382889">
    <w:name w:val="3FC48B32BE354C3D9F11AA1F31382889"/>
  </w:style>
  <w:style w:type="paragraph" w:customStyle="1" w:styleId="ContactInfo">
    <w:name w:val="Contact Info"/>
    <w:basedOn w:val="a"/>
    <w:uiPriority w:val="2"/>
    <w:qFormat/>
    <w:rsid w:val="00587B96"/>
    <w:pPr>
      <w:spacing w:after="180"/>
      <w:contextualSpacing/>
    </w:pPr>
    <w:rPr>
      <w:sz w:val="20"/>
      <w:szCs w:val="20"/>
    </w:rPr>
  </w:style>
  <w:style w:type="paragraph" w:customStyle="1" w:styleId="666B36CBFD4649DA800A98CC8DF8EE78">
    <w:name w:val="666B36CBFD4649DA800A98CC8DF8EE78"/>
  </w:style>
  <w:style w:type="paragraph" w:customStyle="1" w:styleId="0B3E15CFADC5430CA1DCDCA2B7336638">
    <w:name w:val="0B3E15CFADC5430CA1DCDCA2B7336638"/>
  </w:style>
  <w:style w:type="paragraph" w:customStyle="1" w:styleId="37633D0E7F724725A36CE665FE671133">
    <w:name w:val="37633D0E7F724725A36CE665FE671133"/>
  </w:style>
  <w:style w:type="paragraph" w:customStyle="1" w:styleId="C6DAE3620FFD4ABCA9D344F7297C05A0">
    <w:name w:val="C6DAE3620FFD4ABCA9D344F7297C05A0"/>
  </w:style>
  <w:style w:type="paragraph" w:customStyle="1" w:styleId="93A8CCA19F7A451A81455D9995855486">
    <w:name w:val="93A8CCA19F7A451A81455D9995855486"/>
  </w:style>
  <w:style w:type="paragraph" w:customStyle="1" w:styleId="973BF339C81C4202892D01DD186D13E2">
    <w:name w:val="973BF339C81C4202892D01DD186D13E2"/>
  </w:style>
  <w:style w:type="paragraph" w:customStyle="1" w:styleId="4D1FEB546AD64A109D113E0C6E0514D4">
    <w:name w:val="4D1FEB546AD64A109D113E0C6E0514D4"/>
  </w:style>
  <w:style w:type="paragraph" w:customStyle="1" w:styleId="75F28BCAEB464D2D9A6E89A525638A75">
    <w:name w:val="75F28BCAEB464D2D9A6E89A525638A75"/>
  </w:style>
  <w:style w:type="paragraph" w:customStyle="1" w:styleId="9671C0898F3846BAB09F243AA6E9C5EB">
    <w:name w:val="9671C0898F3846BAB09F243AA6E9C5EB"/>
    <w:rsid w:val="00587B96"/>
    <w:rPr>
      <w:lang w:val="en-IN" w:eastAsia="en-IN"/>
    </w:rPr>
  </w:style>
  <w:style w:type="character" w:styleId="a3">
    <w:name w:val="Placeholder Text"/>
    <w:basedOn w:val="a0"/>
    <w:uiPriority w:val="99"/>
    <w:semiHidden/>
    <w:rsid w:val="00B652D7"/>
    <w:rPr>
      <w:color w:val="808080"/>
    </w:rPr>
  </w:style>
  <w:style w:type="paragraph" w:styleId="a4">
    <w:name w:val="footer"/>
    <w:basedOn w:val="a"/>
    <w:link w:val="Char"/>
    <w:uiPriority w:val="99"/>
    <w:unhideWhenUsed/>
    <w:rsid w:val="00B652D7"/>
    <w:pPr>
      <w:spacing w:after="40"/>
      <w:jc w:val="center"/>
    </w:pPr>
    <w:rPr>
      <w:rFonts w:eastAsiaTheme="minorHAnsi"/>
      <w:color w:val="000000" w:themeColor="text1"/>
      <w:sz w:val="24"/>
      <w:szCs w:val="20"/>
    </w:rPr>
  </w:style>
  <w:style w:type="character" w:customStyle="1" w:styleId="Char">
    <w:name w:val="Υποσέλιδο Char"/>
    <w:basedOn w:val="a0"/>
    <w:link w:val="a4"/>
    <w:uiPriority w:val="99"/>
    <w:rsid w:val="00B652D7"/>
    <w:rPr>
      <w:rFonts w:eastAsiaTheme="minorHAnsi"/>
      <w:color w:val="000000" w:themeColor="text1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TF16392549</Template>
  <TotalTime>94</TotalTime>
  <Pages>1</Pages>
  <Words>140</Words>
  <Characters>758</Characters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2018-05-05T08:32:00Z</dcterms:created>
  <dcterms:modified xsi:type="dcterms:W3CDTF">2018-09-10T07:54:00Z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