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91" w:type="pct"/>
        <w:tblLayout w:type="fixed"/>
        <w:tblCellMar>
          <w:left w:w="115" w:type="dxa"/>
          <w:right w:w="115" w:type="dxa"/>
        </w:tblCellMar>
        <w:tblLook w:val="0600" w:firstRow="0" w:lastRow="0" w:firstColumn="0" w:lastColumn="0" w:noHBand="1" w:noVBand="1"/>
        <w:tblDescription w:val="Πίνακας διάταξης"/>
      </w:tblPr>
      <w:tblGrid>
        <w:gridCol w:w="1560"/>
        <w:gridCol w:w="3118"/>
        <w:gridCol w:w="282"/>
        <w:gridCol w:w="1417"/>
        <w:gridCol w:w="2135"/>
        <w:gridCol w:w="516"/>
        <w:gridCol w:w="523"/>
      </w:tblGrid>
      <w:tr w:rsidR="00CB0809" w14:paraId="5F56514E" w14:textId="77777777" w:rsidTr="004D43B7">
        <w:trPr>
          <w:gridAfter w:val="1"/>
          <w:wAfter w:w="523" w:type="dxa"/>
          <w:trHeight w:val="1077"/>
        </w:trPr>
        <w:tc>
          <w:tcPr>
            <w:tcW w:w="9028" w:type="dxa"/>
            <w:gridSpan w:val="6"/>
          </w:tcPr>
          <w:p w14:paraId="5F56514D" w14:textId="77777777" w:rsidR="00CB0809" w:rsidRDefault="00CB0809" w:rsidP="00E6227D">
            <w:pPr>
              <w:jc w:val="right"/>
            </w:pPr>
            <w:r w:rsidRPr="00BF3499">
              <w:rPr>
                <w:noProof/>
                <w:lang w:bidi="el-GR"/>
              </w:rPr>
              <w:drawing>
                <wp:inline distT="0" distB="0" distL="0" distR="0" wp14:anchorId="5F565176" wp14:editId="19D7C81E">
                  <wp:extent cx="783339" cy="428301"/>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7827" cy="430755"/>
                          </a:xfrm>
                          <a:prstGeom prst="rect">
                            <a:avLst/>
                          </a:prstGeom>
                        </pic:spPr>
                      </pic:pic>
                    </a:graphicData>
                  </a:graphic>
                </wp:inline>
              </w:drawing>
            </w:r>
          </w:p>
        </w:tc>
      </w:tr>
      <w:tr w:rsidR="00CB0809" w14:paraId="5F565150" w14:textId="77777777" w:rsidTr="004D43B7">
        <w:trPr>
          <w:gridAfter w:val="1"/>
          <w:wAfter w:w="523" w:type="dxa"/>
          <w:trHeight w:val="1170"/>
        </w:trPr>
        <w:sdt>
          <w:sdtPr>
            <w:id w:val="2132045100"/>
            <w:placeholder>
              <w:docPart w:val="A84BAC22A2974C6D90AAFB0EB5981DA7"/>
            </w:placeholder>
            <w:temporary/>
            <w:showingPlcHdr/>
            <w15:appearance w15:val="hidden"/>
          </w:sdtPr>
          <w:sdtEndPr/>
          <w:sdtContent>
            <w:tc>
              <w:tcPr>
                <w:tcW w:w="9028" w:type="dxa"/>
                <w:gridSpan w:val="6"/>
              </w:tcPr>
              <w:p w14:paraId="5F56514F" w14:textId="77777777" w:rsidR="00CB0809" w:rsidRDefault="00537ACB" w:rsidP="003457BB">
                <w:pPr>
                  <w:pStyle w:val="a2"/>
                  <w:jc w:val="right"/>
                </w:pPr>
                <w:r w:rsidRPr="00537ACB">
                  <w:rPr>
                    <w:rStyle w:val="1Char"/>
                    <w:lang w:bidi="el-GR"/>
                  </w:rPr>
                  <w:t>ΣΥΝΟΔΕΥΤΙΚΗ ΣΕΛΙΔΑ ΦΑΞ</w:t>
                </w:r>
              </w:p>
            </w:tc>
          </w:sdtContent>
        </w:sdt>
      </w:tr>
      <w:tr w:rsidR="00537ACB" w14:paraId="5F565156" w14:textId="77777777" w:rsidTr="004D43B7">
        <w:trPr>
          <w:trHeight w:val="432"/>
        </w:trPr>
        <w:tc>
          <w:tcPr>
            <w:tcW w:w="1560" w:type="dxa"/>
            <w:vAlign w:val="bottom"/>
          </w:tcPr>
          <w:p w14:paraId="5F565151" w14:textId="77777777" w:rsidR="00537ACB" w:rsidRPr="00342EDC" w:rsidRDefault="00537ACB" w:rsidP="00B73664">
            <w:pPr>
              <w:pStyle w:val="a2"/>
              <w:rPr>
                <w:b/>
                <w:szCs w:val="20"/>
              </w:rPr>
            </w:pPr>
            <w:r w:rsidRPr="00342EDC">
              <w:rPr>
                <w:b/>
                <w:szCs w:val="20"/>
                <w:lang w:bidi="el-GR"/>
              </w:rPr>
              <w:t>ΠΡΟΣ:</w:t>
            </w:r>
          </w:p>
        </w:tc>
        <w:sdt>
          <w:sdtPr>
            <w:rPr>
              <w:szCs w:val="20"/>
            </w:rPr>
            <w:id w:val="1084649905"/>
            <w:placeholder>
              <w:docPart w:val="1B2F654C7546473CA3642FB6E265C464"/>
            </w:placeholder>
            <w:temporary/>
            <w:showingPlcHdr/>
            <w15:appearance w15:val="hidden"/>
          </w:sdtPr>
          <w:sdtEndPr/>
          <w:sdtContent>
            <w:tc>
              <w:tcPr>
                <w:tcW w:w="3118" w:type="dxa"/>
                <w:vAlign w:val="bottom"/>
              </w:tcPr>
              <w:p w14:paraId="5F565152" w14:textId="77777777" w:rsidR="00537ACB" w:rsidRPr="00342EDC" w:rsidRDefault="00537ACB" w:rsidP="00B73664">
                <w:pPr>
                  <w:pStyle w:val="a2"/>
                  <w:rPr>
                    <w:szCs w:val="20"/>
                  </w:rPr>
                </w:pPr>
                <w:r w:rsidRPr="00342EDC">
                  <w:rPr>
                    <w:rStyle w:val="a8"/>
                    <w:color w:val="auto"/>
                    <w:sz w:val="20"/>
                    <w:szCs w:val="20"/>
                    <w:lang w:bidi="el-GR"/>
                  </w:rPr>
                  <w:t>[Όνομα παραλήπτη]</w:t>
                </w:r>
              </w:p>
            </w:tc>
          </w:sdtContent>
        </w:sdt>
        <w:tc>
          <w:tcPr>
            <w:tcW w:w="282" w:type="dxa"/>
            <w:vAlign w:val="bottom"/>
          </w:tcPr>
          <w:p w14:paraId="5F565153" w14:textId="77777777" w:rsidR="00537ACB" w:rsidRPr="00342EDC" w:rsidRDefault="00537ACB" w:rsidP="00B73664">
            <w:pPr>
              <w:pStyle w:val="a2"/>
              <w:rPr>
                <w:szCs w:val="20"/>
              </w:rPr>
            </w:pPr>
          </w:p>
        </w:tc>
        <w:tc>
          <w:tcPr>
            <w:tcW w:w="1417" w:type="dxa"/>
            <w:vAlign w:val="bottom"/>
          </w:tcPr>
          <w:p w14:paraId="5F565154" w14:textId="77777777" w:rsidR="00537ACB" w:rsidRPr="00342EDC" w:rsidRDefault="00537ACB" w:rsidP="00342EDC">
            <w:pPr>
              <w:pStyle w:val="a2"/>
              <w:ind w:left="-81" w:right="-115"/>
              <w:rPr>
                <w:szCs w:val="20"/>
              </w:rPr>
            </w:pPr>
            <w:r w:rsidRPr="00342EDC">
              <w:rPr>
                <w:rStyle w:val="2Char"/>
                <w:szCs w:val="20"/>
                <w:lang w:bidi="el-GR"/>
              </w:rPr>
              <w:t>ΑΠΟ</w:t>
            </w:r>
            <w:r w:rsidRPr="00342EDC">
              <w:rPr>
                <w:szCs w:val="20"/>
                <w:lang w:bidi="el-GR"/>
              </w:rPr>
              <w:t>:</w:t>
            </w:r>
          </w:p>
        </w:tc>
        <w:sdt>
          <w:sdtPr>
            <w:rPr>
              <w:szCs w:val="20"/>
            </w:rPr>
            <w:id w:val="124591666"/>
            <w:placeholder>
              <w:docPart w:val="1691463DD34743A8A773E5DA63018C24"/>
            </w:placeholder>
            <w:temporary/>
            <w:showingPlcHdr/>
            <w15:appearance w15:val="hidden"/>
          </w:sdtPr>
          <w:sdtEndPr/>
          <w:sdtContent>
            <w:tc>
              <w:tcPr>
                <w:tcW w:w="3174" w:type="dxa"/>
                <w:gridSpan w:val="3"/>
                <w:vAlign w:val="bottom"/>
              </w:tcPr>
              <w:p w14:paraId="5F565155" w14:textId="77777777" w:rsidR="00537ACB" w:rsidRPr="00342EDC" w:rsidRDefault="00537ACB" w:rsidP="00342EDC">
                <w:pPr>
                  <w:pStyle w:val="a2"/>
                  <w:ind w:left="-116"/>
                  <w:rPr>
                    <w:szCs w:val="20"/>
                  </w:rPr>
                </w:pPr>
                <w:r w:rsidRPr="00342EDC">
                  <w:rPr>
                    <w:rStyle w:val="a8"/>
                    <w:color w:val="auto"/>
                    <w:sz w:val="20"/>
                    <w:szCs w:val="20"/>
                    <w:lang w:bidi="el-GR"/>
                  </w:rPr>
                  <w:t>[Όνομα αποστολέα]</w:t>
                </w:r>
              </w:p>
            </w:tc>
          </w:sdtContent>
        </w:sdt>
      </w:tr>
      <w:tr w:rsidR="00537ACB" w14:paraId="5F56515C" w14:textId="77777777" w:rsidTr="004D43B7">
        <w:trPr>
          <w:trHeight w:val="432"/>
        </w:trPr>
        <w:tc>
          <w:tcPr>
            <w:tcW w:w="1560" w:type="dxa"/>
            <w:vAlign w:val="bottom"/>
          </w:tcPr>
          <w:p w14:paraId="5F565157" w14:textId="77777777" w:rsidR="00537ACB" w:rsidRPr="00342EDC" w:rsidRDefault="00537ACB" w:rsidP="00B73664">
            <w:pPr>
              <w:pStyle w:val="a2"/>
              <w:rPr>
                <w:b/>
                <w:szCs w:val="20"/>
              </w:rPr>
            </w:pPr>
            <w:r w:rsidRPr="00342EDC">
              <w:rPr>
                <w:b/>
                <w:szCs w:val="20"/>
                <w:lang w:bidi="el-GR"/>
              </w:rPr>
              <w:t>ΦΑΞ:</w:t>
            </w:r>
          </w:p>
        </w:tc>
        <w:sdt>
          <w:sdtPr>
            <w:rPr>
              <w:szCs w:val="20"/>
            </w:rPr>
            <w:id w:val="-101565859"/>
            <w:placeholder>
              <w:docPart w:val="1AF86B3829154206BBA07151E1A5808A"/>
            </w:placeholder>
            <w:temporary/>
            <w:showingPlcHdr/>
            <w15:appearance w15:val="hidden"/>
          </w:sdtPr>
          <w:sdtEndPr/>
          <w:sdtContent>
            <w:tc>
              <w:tcPr>
                <w:tcW w:w="3118" w:type="dxa"/>
                <w:vAlign w:val="bottom"/>
              </w:tcPr>
              <w:p w14:paraId="5F565158" w14:textId="77777777" w:rsidR="00537ACB" w:rsidRPr="00342EDC" w:rsidRDefault="00537ACB" w:rsidP="00B73664">
                <w:pPr>
                  <w:pStyle w:val="a2"/>
                  <w:rPr>
                    <w:szCs w:val="20"/>
                  </w:rPr>
                </w:pPr>
                <w:r w:rsidRPr="00342EDC">
                  <w:rPr>
                    <w:rStyle w:val="Char2"/>
                    <w:szCs w:val="20"/>
                    <w:lang w:bidi="el-GR"/>
                  </w:rPr>
                  <w:t>[Αριθμός φαξ παραλήπτη]</w:t>
                </w:r>
              </w:p>
            </w:tc>
          </w:sdtContent>
        </w:sdt>
        <w:tc>
          <w:tcPr>
            <w:tcW w:w="282" w:type="dxa"/>
            <w:vAlign w:val="bottom"/>
          </w:tcPr>
          <w:p w14:paraId="5F565159" w14:textId="77777777" w:rsidR="00537ACB" w:rsidRPr="00342EDC" w:rsidRDefault="00537ACB" w:rsidP="00B73664">
            <w:pPr>
              <w:pStyle w:val="a2"/>
              <w:rPr>
                <w:szCs w:val="20"/>
              </w:rPr>
            </w:pPr>
          </w:p>
        </w:tc>
        <w:tc>
          <w:tcPr>
            <w:tcW w:w="1417" w:type="dxa"/>
            <w:vAlign w:val="bottom"/>
          </w:tcPr>
          <w:p w14:paraId="5F56515A" w14:textId="77777777" w:rsidR="00537ACB" w:rsidRPr="00342EDC" w:rsidRDefault="00537ACB" w:rsidP="00342EDC">
            <w:pPr>
              <w:pStyle w:val="a2"/>
              <w:ind w:left="-81" w:right="-115"/>
              <w:rPr>
                <w:b/>
                <w:szCs w:val="20"/>
              </w:rPr>
            </w:pPr>
            <w:r w:rsidRPr="00342EDC">
              <w:rPr>
                <w:b/>
                <w:szCs w:val="20"/>
                <w:lang w:bidi="el-GR"/>
              </w:rPr>
              <w:t>ΦΑΞ:</w:t>
            </w:r>
          </w:p>
        </w:tc>
        <w:sdt>
          <w:sdtPr>
            <w:rPr>
              <w:szCs w:val="20"/>
            </w:rPr>
            <w:id w:val="-1025089598"/>
            <w:placeholder>
              <w:docPart w:val="CDAB63963B51415B88C65EE2D51FA09D"/>
            </w:placeholder>
            <w:temporary/>
            <w:showingPlcHdr/>
            <w15:appearance w15:val="hidden"/>
          </w:sdtPr>
          <w:sdtEndPr/>
          <w:sdtContent>
            <w:tc>
              <w:tcPr>
                <w:tcW w:w="3174" w:type="dxa"/>
                <w:gridSpan w:val="3"/>
                <w:vAlign w:val="bottom"/>
              </w:tcPr>
              <w:p w14:paraId="5F56515B" w14:textId="77777777" w:rsidR="00537ACB" w:rsidRPr="00342EDC" w:rsidRDefault="00537ACB" w:rsidP="00342EDC">
                <w:pPr>
                  <w:pStyle w:val="a2"/>
                  <w:ind w:left="-116"/>
                  <w:rPr>
                    <w:szCs w:val="20"/>
                  </w:rPr>
                </w:pPr>
                <w:r w:rsidRPr="00342EDC">
                  <w:rPr>
                    <w:rStyle w:val="a8"/>
                    <w:color w:val="auto"/>
                    <w:sz w:val="20"/>
                    <w:szCs w:val="20"/>
                    <w:lang w:bidi="el-GR"/>
                  </w:rPr>
                  <w:t>[Αριθμός φαξ αποστολέα]</w:t>
                </w:r>
              </w:p>
            </w:tc>
          </w:sdtContent>
        </w:sdt>
      </w:tr>
      <w:tr w:rsidR="00537ACB" w14:paraId="5F565162" w14:textId="77777777" w:rsidTr="004D43B7">
        <w:trPr>
          <w:trHeight w:val="432"/>
        </w:trPr>
        <w:tc>
          <w:tcPr>
            <w:tcW w:w="1560" w:type="dxa"/>
            <w:vAlign w:val="bottom"/>
          </w:tcPr>
          <w:p w14:paraId="5F56515D" w14:textId="77777777" w:rsidR="00537ACB" w:rsidRPr="00342EDC" w:rsidRDefault="00537ACB" w:rsidP="00B73664">
            <w:pPr>
              <w:pStyle w:val="a2"/>
              <w:rPr>
                <w:b/>
                <w:szCs w:val="20"/>
              </w:rPr>
            </w:pPr>
            <w:r w:rsidRPr="00342EDC">
              <w:rPr>
                <w:b/>
                <w:szCs w:val="20"/>
                <w:lang w:bidi="el-GR"/>
              </w:rPr>
              <w:t>ΤΗΛΈΦΩΝΟ:</w:t>
            </w:r>
          </w:p>
        </w:tc>
        <w:sdt>
          <w:sdtPr>
            <w:rPr>
              <w:szCs w:val="20"/>
            </w:rPr>
            <w:id w:val="1672524959"/>
            <w:placeholder>
              <w:docPart w:val="B5C2ED332B4C431E822F258F08BD3485"/>
            </w:placeholder>
            <w:temporary/>
            <w:showingPlcHdr/>
            <w15:appearance w15:val="hidden"/>
          </w:sdtPr>
          <w:sdtEndPr/>
          <w:sdtContent>
            <w:tc>
              <w:tcPr>
                <w:tcW w:w="3118" w:type="dxa"/>
                <w:vAlign w:val="bottom"/>
              </w:tcPr>
              <w:p w14:paraId="5F56515E" w14:textId="77777777" w:rsidR="00537ACB" w:rsidRPr="00342EDC" w:rsidRDefault="00537ACB" w:rsidP="00B73664">
                <w:pPr>
                  <w:pStyle w:val="a2"/>
                  <w:rPr>
                    <w:szCs w:val="20"/>
                  </w:rPr>
                </w:pPr>
                <w:r w:rsidRPr="00342EDC">
                  <w:rPr>
                    <w:rStyle w:val="a8"/>
                    <w:color w:val="auto"/>
                    <w:sz w:val="20"/>
                    <w:szCs w:val="20"/>
                    <w:lang w:bidi="el-GR"/>
                  </w:rPr>
                  <w:t>[Αριθμός τηλεφώνου παραλήπτη]</w:t>
                </w:r>
              </w:p>
            </w:tc>
          </w:sdtContent>
        </w:sdt>
        <w:tc>
          <w:tcPr>
            <w:tcW w:w="282" w:type="dxa"/>
            <w:vAlign w:val="bottom"/>
          </w:tcPr>
          <w:p w14:paraId="5F56515F" w14:textId="77777777" w:rsidR="00537ACB" w:rsidRPr="00342EDC" w:rsidRDefault="00537ACB" w:rsidP="00B73664">
            <w:pPr>
              <w:pStyle w:val="a2"/>
              <w:rPr>
                <w:szCs w:val="20"/>
              </w:rPr>
            </w:pPr>
          </w:p>
        </w:tc>
        <w:tc>
          <w:tcPr>
            <w:tcW w:w="1417" w:type="dxa"/>
            <w:vAlign w:val="bottom"/>
          </w:tcPr>
          <w:p w14:paraId="5F565160" w14:textId="77777777" w:rsidR="00537ACB" w:rsidRPr="00342EDC" w:rsidRDefault="00537ACB" w:rsidP="00342EDC">
            <w:pPr>
              <w:pStyle w:val="a2"/>
              <w:ind w:left="-81" w:right="-115"/>
              <w:rPr>
                <w:b/>
                <w:szCs w:val="20"/>
              </w:rPr>
            </w:pPr>
            <w:r w:rsidRPr="00342EDC">
              <w:rPr>
                <w:b/>
                <w:szCs w:val="20"/>
                <w:lang w:bidi="el-GR"/>
              </w:rPr>
              <w:t>ΤΗΛΈΦΩΝΟ:</w:t>
            </w:r>
          </w:p>
        </w:tc>
        <w:sdt>
          <w:sdtPr>
            <w:rPr>
              <w:szCs w:val="20"/>
            </w:rPr>
            <w:id w:val="-623151906"/>
            <w:placeholder>
              <w:docPart w:val="8675D2553D904521B71A9A7CF362F060"/>
            </w:placeholder>
            <w:temporary/>
            <w:showingPlcHdr/>
            <w15:appearance w15:val="hidden"/>
          </w:sdtPr>
          <w:sdtEndPr/>
          <w:sdtContent>
            <w:tc>
              <w:tcPr>
                <w:tcW w:w="3174" w:type="dxa"/>
                <w:gridSpan w:val="3"/>
                <w:vAlign w:val="bottom"/>
              </w:tcPr>
              <w:p w14:paraId="5F565161" w14:textId="77777777" w:rsidR="00537ACB" w:rsidRPr="00342EDC" w:rsidRDefault="00537ACB" w:rsidP="00342EDC">
                <w:pPr>
                  <w:pStyle w:val="a2"/>
                  <w:ind w:left="-116"/>
                  <w:rPr>
                    <w:szCs w:val="20"/>
                  </w:rPr>
                </w:pPr>
                <w:r w:rsidRPr="00342EDC">
                  <w:rPr>
                    <w:szCs w:val="20"/>
                    <w:lang w:bidi="el-GR"/>
                  </w:rPr>
                  <w:t>[Αριθμός τηλεφώνου αποστολέα]</w:t>
                </w:r>
              </w:p>
            </w:tc>
          </w:sdtContent>
        </w:sdt>
      </w:tr>
      <w:tr w:rsidR="00537ACB" w14:paraId="5F565168" w14:textId="77777777" w:rsidTr="004D43B7">
        <w:trPr>
          <w:trHeight w:val="432"/>
        </w:trPr>
        <w:tc>
          <w:tcPr>
            <w:tcW w:w="1560" w:type="dxa"/>
            <w:vAlign w:val="bottom"/>
          </w:tcPr>
          <w:p w14:paraId="5F565163" w14:textId="77777777" w:rsidR="00537ACB" w:rsidRPr="00342EDC" w:rsidRDefault="00537ACB" w:rsidP="00B73664">
            <w:pPr>
              <w:pStyle w:val="a2"/>
              <w:rPr>
                <w:b/>
                <w:szCs w:val="20"/>
              </w:rPr>
            </w:pPr>
            <w:r w:rsidRPr="00342EDC">
              <w:rPr>
                <w:b/>
                <w:szCs w:val="20"/>
                <w:lang w:bidi="el-GR"/>
              </w:rPr>
              <w:t>ΗΜΕΡΟΜΗΝΙΑ:</w:t>
            </w:r>
          </w:p>
        </w:tc>
        <w:sdt>
          <w:sdtPr>
            <w:rPr>
              <w:szCs w:val="20"/>
            </w:rPr>
            <w:id w:val="-1576967834"/>
            <w:placeholder>
              <w:docPart w:val="AE55748A8DCC4B4E920423B5698799A2"/>
            </w:placeholder>
            <w:temporary/>
            <w:showingPlcHdr/>
            <w15:appearance w15:val="hidden"/>
          </w:sdtPr>
          <w:sdtEndPr/>
          <w:sdtContent>
            <w:tc>
              <w:tcPr>
                <w:tcW w:w="3118" w:type="dxa"/>
                <w:vAlign w:val="bottom"/>
              </w:tcPr>
              <w:p w14:paraId="5F565164" w14:textId="77777777" w:rsidR="00537ACB" w:rsidRPr="00342EDC" w:rsidRDefault="003457BB" w:rsidP="00B73664">
                <w:pPr>
                  <w:pStyle w:val="a2"/>
                  <w:rPr>
                    <w:szCs w:val="20"/>
                  </w:rPr>
                </w:pPr>
                <w:r w:rsidRPr="00342EDC">
                  <w:rPr>
                    <w:szCs w:val="20"/>
                    <w:lang w:bidi="el-GR"/>
                  </w:rPr>
                  <w:t>[</w:t>
                </w:r>
                <w:r w:rsidR="00537ACB" w:rsidRPr="00342EDC">
                  <w:rPr>
                    <w:rStyle w:val="a8"/>
                    <w:color w:val="auto"/>
                    <w:sz w:val="20"/>
                    <w:szCs w:val="20"/>
                    <w:lang w:bidi="el-GR"/>
                  </w:rPr>
                  <w:t>Ημερομηνία αποστολής φαξ]</w:t>
                </w:r>
              </w:p>
            </w:tc>
          </w:sdtContent>
        </w:sdt>
        <w:tc>
          <w:tcPr>
            <w:tcW w:w="282" w:type="dxa"/>
            <w:vAlign w:val="bottom"/>
          </w:tcPr>
          <w:p w14:paraId="5F565165" w14:textId="77777777" w:rsidR="00537ACB" w:rsidRPr="00342EDC" w:rsidRDefault="00537ACB" w:rsidP="00B73664">
            <w:pPr>
              <w:pStyle w:val="a2"/>
              <w:rPr>
                <w:szCs w:val="20"/>
              </w:rPr>
            </w:pPr>
          </w:p>
        </w:tc>
        <w:tc>
          <w:tcPr>
            <w:tcW w:w="1417" w:type="dxa"/>
            <w:vAlign w:val="bottom"/>
          </w:tcPr>
          <w:p w14:paraId="5F565166" w14:textId="77777777" w:rsidR="00537ACB" w:rsidRPr="00342EDC" w:rsidRDefault="00537ACB" w:rsidP="00342EDC">
            <w:pPr>
              <w:pStyle w:val="a2"/>
              <w:ind w:left="-81" w:right="-115"/>
              <w:rPr>
                <w:b/>
                <w:szCs w:val="20"/>
              </w:rPr>
            </w:pPr>
            <w:r w:rsidRPr="00342EDC">
              <w:rPr>
                <w:b/>
                <w:szCs w:val="20"/>
                <w:lang w:bidi="el-GR"/>
              </w:rPr>
              <w:t>ΑΡ. ΣΕΛΙΔΩΝ:</w:t>
            </w:r>
          </w:p>
        </w:tc>
        <w:sdt>
          <w:sdtPr>
            <w:rPr>
              <w:szCs w:val="20"/>
            </w:rPr>
            <w:id w:val="-863054998"/>
            <w:placeholder>
              <w:docPart w:val="197EB2C05A1843BFA16064A4FDBF7BC9"/>
            </w:placeholder>
            <w:temporary/>
            <w:showingPlcHdr/>
            <w15:appearance w15:val="hidden"/>
          </w:sdtPr>
          <w:sdtEndPr/>
          <w:sdtContent>
            <w:tc>
              <w:tcPr>
                <w:tcW w:w="3174" w:type="dxa"/>
                <w:gridSpan w:val="3"/>
                <w:vAlign w:val="bottom"/>
              </w:tcPr>
              <w:p w14:paraId="5F565167" w14:textId="77777777" w:rsidR="00537ACB" w:rsidRPr="00342EDC" w:rsidRDefault="00537ACB" w:rsidP="00342EDC">
                <w:pPr>
                  <w:pStyle w:val="a2"/>
                  <w:ind w:left="-116"/>
                  <w:rPr>
                    <w:szCs w:val="20"/>
                  </w:rPr>
                </w:pPr>
                <w:r w:rsidRPr="00342EDC">
                  <w:rPr>
                    <w:rStyle w:val="a8"/>
                    <w:color w:val="auto"/>
                    <w:sz w:val="20"/>
                    <w:szCs w:val="20"/>
                    <w:lang w:bidi="el-GR"/>
                  </w:rPr>
                  <w:t>[Συνολικός αριθμός σελίδων]</w:t>
                </w:r>
              </w:p>
            </w:tc>
          </w:sdtContent>
        </w:sdt>
      </w:tr>
      <w:tr w:rsidR="003457BB" w14:paraId="5F56516B" w14:textId="77777777" w:rsidTr="004D43B7">
        <w:trPr>
          <w:gridAfter w:val="2"/>
          <w:wAfter w:w="1039" w:type="dxa"/>
          <w:trHeight w:val="432"/>
        </w:trPr>
        <w:tc>
          <w:tcPr>
            <w:tcW w:w="1560" w:type="dxa"/>
            <w:vAlign w:val="bottom"/>
          </w:tcPr>
          <w:p w14:paraId="5F565169" w14:textId="77777777" w:rsidR="003457BB" w:rsidRPr="00342EDC" w:rsidRDefault="003457BB" w:rsidP="00B73664">
            <w:pPr>
              <w:pStyle w:val="a2"/>
              <w:rPr>
                <w:b/>
                <w:szCs w:val="20"/>
              </w:rPr>
            </w:pPr>
            <w:r w:rsidRPr="00342EDC">
              <w:rPr>
                <w:b/>
                <w:szCs w:val="20"/>
                <w:lang w:bidi="el-GR"/>
              </w:rPr>
              <w:t>ΘΕΜΑ:</w:t>
            </w:r>
          </w:p>
        </w:tc>
        <w:sdt>
          <w:sdtPr>
            <w:rPr>
              <w:szCs w:val="20"/>
            </w:rPr>
            <w:id w:val="-682273664"/>
            <w:placeholder>
              <w:docPart w:val="9BC7945281154A3A93237A6B57DFB5A7"/>
            </w:placeholder>
            <w:temporary/>
            <w:showingPlcHdr/>
            <w15:appearance w15:val="hidden"/>
          </w:sdtPr>
          <w:sdtEndPr/>
          <w:sdtContent>
            <w:tc>
              <w:tcPr>
                <w:tcW w:w="6952" w:type="dxa"/>
                <w:gridSpan w:val="4"/>
                <w:vAlign w:val="bottom"/>
              </w:tcPr>
              <w:p w14:paraId="5F56516A" w14:textId="77777777" w:rsidR="003457BB" w:rsidRPr="00342EDC" w:rsidRDefault="003457BB" w:rsidP="00B73664">
                <w:pPr>
                  <w:pStyle w:val="a2"/>
                  <w:rPr>
                    <w:szCs w:val="20"/>
                  </w:rPr>
                </w:pPr>
                <w:r w:rsidRPr="00342EDC">
                  <w:rPr>
                    <w:szCs w:val="20"/>
                    <w:lang w:bidi="el-GR"/>
                  </w:rPr>
                  <w:t>[</w:t>
                </w:r>
                <w:r w:rsidRPr="00342EDC">
                  <w:rPr>
                    <w:rStyle w:val="a8"/>
                    <w:color w:val="auto"/>
                    <w:sz w:val="20"/>
                    <w:szCs w:val="20"/>
                    <w:lang w:bidi="el-GR"/>
                  </w:rPr>
                  <w:t>Γραμμή θέματος για το μήνυμα.]</w:t>
                </w:r>
              </w:p>
            </w:tc>
          </w:sdtContent>
        </w:sdt>
      </w:tr>
      <w:tr w:rsidR="003457BB" w:rsidRPr="003457BB" w14:paraId="5F56516D" w14:textId="77777777" w:rsidTr="004D43B7">
        <w:trPr>
          <w:gridAfter w:val="1"/>
          <w:wAfter w:w="523" w:type="dxa"/>
          <w:trHeight w:val="189"/>
        </w:trPr>
        <w:tc>
          <w:tcPr>
            <w:tcW w:w="9028" w:type="dxa"/>
            <w:gridSpan w:val="6"/>
            <w:tcBorders>
              <w:bottom w:val="single" w:sz="18" w:space="0" w:color="2C3644" w:themeColor="text2"/>
            </w:tcBorders>
          </w:tcPr>
          <w:p w14:paraId="5F56516C" w14:textId="77777777" w:rsidR="003457BB" w:rsidRPr="003457BB" w:rsidRDefault="003457BB" w:rsidP="003457BB">
            <w:pPr>
              <w:pStyle w:val="a2"/>
              <w:rPr>
                <w:sz w:val="12"/>
              </w:rPr>
            </w:pPr>
          </w:p>
        </w:tc>
      </w:tr>
      <w:tr w:rsidR="003457BB" w:rsidRPr="003457BB" w14:paraId="5F56516F" w14:textId="77777777" w:rsidTr="004D43B7">
        <w:trPr>
          <w:gridAfter w:val="1"/>
          <w:wAfter w:w="523" w:type="dxa"/>
          <w:trHeight w:val="189"/>
        </w:trPr>
        <w:tc>
          <w:tcPr>
            <w:tcW w:w="9028" w:type="dxa"/>
            <w:gridSpan w:val="6"/>
            <w:tcBorders>
              <w:top w:val="single" w:sz="18" w:space="0" w:color="2C3644" w:themeColor="text2"/>
            </w:tcBorders>
          </w:tcPr>
          <w:p w14:paraId="5F56516E" w14:textId="77777777" w:rsidR="003457BB" w:rsidRPr="003457BB" w:rsidRDefault="003457BB" w:rsidP="003457BB">
            <w:pPr>
              <w:pStyle w:val="a2"/>
              <w:rPr>
                <w:sz w:val="12"/>
              </w:rPr>
            </w:pPr>
          </w:p>
        </w:tc>
      </w:tr>
    </w:tbl>
    <w:p w14:paraId="5F565170" w14:textId="77777777" w:rsidR="003457BB" w:rsidRDefault="003457BB" w:rsidP="003457BB"/>
    <w:sdt>
      <w:sdtPr>
        <w:id w:val="-45911047"/>
        <w:placeholder>
          <w:docPart w:val="63229F88DF4D4A4D85CD7C237D9FFA3E"/>
        </w:placeholder>
        <w:temporary/>
        <w:showingPlcHdr/>
        <w15:appearance w15:val="hidden"/>
      </w:sdtPr>
      <w:sdtEndPr/>
      <w:sdtContent>
        <w:bookmarkStart w:id="0" w:name="_GoBack" w:displacedByCustomXml="prev"/>
        <w:p w14:paraId="5F565171" w14:textId="77777777" w:rsidR="003457BB" w:rsidRPr="003457BB" w:rsidRDefault="00537ACB" w:rsidP="003457BB">
          <w:r w:rsidRPr="003457BB">
            <w:rPr>
              <w:lang w:bidi="el-GR"/>
            </w:rPr>
            <w:t>[Μήνυμα στον αποστολέα]</w:t>
          </w:r>
        </w:p>
        <w:p w14:paraId="5F565172" w14:textId="77777777" w:rsidR="003457BB" w:rsidRDefault="003457BB" w:rsidP="003457BB">
          <w:r>
            <w:rPr>
              <w:lang w:bidi="el-GR"/>
            </w:rPr>
            <w:t>Αυτό το επιστολόχαρτο μας αρέσει ακριβώς όπως είναι. Ωστόσο, μπορείτε να προσθέσετε την προσωπική σας πινελιά σε ελάχιστο χρόνο.</w:t>
          </w:r>
        </w:p>
        <w:p w14:paraId="5F565173" w14:textId="77777777" w:rsidR="003457BB" w:rsidRDefault="003457BB" w:rsidP="003457BB">
          <w:r>
            <w:rPr>
              <w:lang w:bidi="el-GR"/>
            </w:rPr>
            <w:t>Στην καρτέλα "Σχεδίαση" της κορδέλας, δείτε τις συλλογές "Θέματα", "Χρώματα" και "Γραμματοσειρές", για να κάνετε προεπισκόπηση διαφορετικών εμφανίσεων μέσα από μια ποικιλία επιλογών. Στη συνέχεια, απλώς κάντε κλικ, για να εφαρμόσετε αυτή που θέλετε.</w:t>
          </w:r>
        </w:p>
        <w:p w14:paraId="5F565174" w14:textId="77777777" w:rsidR="003457BB" w:rsidRDefault="003457BB" w:rsidP="003457BB">
          <w:r>
            <w:rPr>
              <w:lang w:bidi="el-GR"/>
            </w:rPr>
            <w:t>Επιπλέον, έχουμε δημιουργήσει στυλ που σας επιτρέπουν να ταιριάζετε τη μορφοποίηση που βλέπετε σε αυτή την επιστολή με ένα μόνο κλικ. Στην καρτέλα "Κεντρική" της κορδέλας, ανατρέξτε στη συλλογή "Στυλ" για όλα τα στυλ που χρησιμοποιούνται σε αυτή την επιστολή.</w:t>
          </w:r>
        </w:p>
        <w:p w14:paraId="5F565175" w14:textId="77777777" w:rsidR="00537ACB" w:rsidRPr="003457BB" w:rsidRDefault="003457BB" w:rsidP="003457BB">
          <w:r>
            <w:rPr>
              <w:lang w:bidi="el-GR"/>
            </w:rPr>
            <w:t>Μπορείτε να βρείτε ακόμα περισσότερα εύχρηστα εργαλεία στην καρτέλα "Εισαγωγή", όπως τα εργαλεία προσθήκης υπερ-σύνδεσης ή εισαγωγής σχολίου.</w:t>
          </w:r>
        </w:p>
        <w:bookmarkEnd w:id="0" w:displacedByCustomXml="next"/>
      </w:sdtContent>
    </w:sdt>
    <w:sectPr w:rsidR="00537ACB" w:rsidRPr="003457BB" w:rsidSect="00D71713">
      <w:headerReference w:type="default" r:id="rId12"/>
      <w:footerReference w:type="first" r:id="rId13"/>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CE7E" w14:textId="77777777" w:rsidR="00DD468B" w:rsidRDefault="00DD468B">
      <w:pPr>
        <w:spacing w:after="0" w:line="240" w:lineRule="auto"/>
      </w:pPr>
      <w:r>
        <w:separator/>
      </w:r>
    </w:p>
    <w:p w14:paraId="53FAAEC2" w14:textId="77777777" w:rsidR="00DD468B" w:rsidRDefault="00DD468B"/>
  </w:endnote>
  <w:endnote w:type="continuationSeparator" w:id="0">
    <w:p w14:paraId="0933B19D" w14:textId="77777777" w:rsidR="00DD468B" w:rsidRDefault="00DD468B">
      <w:pPr>
        <w:spacing w:after="0" w:line="240" w:lineRule="auto"/>
      </w:pPr>
      <w:r>
        <w:continuationSeparator/>
      </w:r>
    </w:p>
    <w:p w14:paraId="1F319A8C" w14:textId="77777777" w:rsidR="00DD468B" w:rsidRDefault="00DD4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5182" w14:textId="77777777" w:rsidR="00752FC4" w:rsidRDefault="00752FC4" w:rsidP="00752FC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19914" w14:textId="77777777" w:rsidR="00DD468B" w:rsidRDefault="00DD468B">
      <w:pPr>
        <w:spacing w:after="0" w:line="240" w:lineRule="auto"/>
      </w:pPr>
      <w:r>
        <w:separator/>
      </w:r>
    </w:p>
    <w:p w14:paraId="388A86D5" w14:textId="77777777" w:rsidR="00DD468B" w:rsidRDefault="00DD468B"/>
  </w:footnote>
  <w:footnote w:type="continuationSeparator" w:id="0">
    <w:p w14:paraId="41BB4EDD" w14:textId="77777777" w:rsidR="00DD468B" w:rsidRDefault="00DD468B">
      <w:pPr>
        <w:spacing w:after="0" w:line="240" w:lineRule="auto"/>
      </w:pPr>
      <w:r>
        <w:continuationSeparator/>
      </w:r>
    </w:p>
    <w:p w14:paraId="49CD46EE" w14:textId="77777777" w:rsidR="00DD468B" w:rsidRDefault="00DD4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5180" w14:textId="77777777" w:rsidR="001B4EEF" w:rsidRDefault="001B4EEF" w:rsidP="001B4EEF">
    <w:pPr>
      <w:pStyle w:val="a6"/>
    </w:pPr>
    <w:r>
      <w:rPr>
        <w:noProof/>
        <w:lang w:bidi="el-GR"/>
      </w:rPr>
      <mc:AlternateContent>
        <mc:Choice Requires="wpg">
          <w:drawing>
            <wp:anchor distT="0" distB="0" distL="114300" distR="114300" simplePos="0" relativeHeight="251668480" behindDoc="0" locked="0" layoutInCell="1" allowOverlap="1" wp14:anchorId="5F565183" wp14:editId="1EBC682C">
              <wp:simplePos x="0" y="0"/>
              <wp:positionH relativeFrom="page">
                <wp:align>center</wp:align>
              </wp:positionH>
              <wp:positionV relativeFrom="page">
                <wp:align>center</wp:align>
              </wp:positionV>
              <wp:extent cx="7782130" cy="10065662"/>
              <wp:effectExtent l="0" t="0" r="0" b="0"/>
              <wp:wrapNone/>
              <wp:docPr id="2" name="Ομάδα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Ελεύθερη σχεδίαση 6">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Ελεύθερη σχεδίαση: Σχήμα 21">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Ελεύθερη σχεδίαση: Σχήμα 23">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Ελεύθερη σχεδίαση: Σχήμα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Ελεύθερη σχεδίαση: Σχήμα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Ελεύθερη σχεδίαση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Ελεύθερη σχεδίαση: Σχήμα 29" descr="Σχήματα υποσέλιδου στην κάτω δεξιά γωνία του εγγράφου">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Ελεύθερη σχεδίαση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884C10D" id="Ομάδα 2" o:spid="_x0000_s1026"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">
              <v:shape id="Ελεύθερη σχεδίαση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Ελεύθερη σχεδίαση: Σχήμα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Ελεύθερη σχεδίαση: Σχήμα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Ελεύθερη σχεδίαση: Σχήμα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Ελεύθερη σχεδίαση: Σχήμα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Ελεύθερη σχεδίαση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Ελεύθερη σχεδίαση: Σχήμα 29" o:spid="_x0000_s1033" alt="Σχήματα υποσέλιδου στην κάτω δεξιά γωνία του εγγράφου"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Ελεύθερη σχεδίαση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5F565181" w14:textId="77777777" w:rsidR="001B4EEF" w:rsidRDefault="001B4E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90"/>
    <w:rsid w:val="000115CE"/>
    <w:rsid w:val="00031490"/>
    <w:rsid w:val="000828F4"/>
    <w:rsid w:val="000947D1"/>
    <w:rsid w:val="000F51EC"/>
    <w:rsid w:val="000F7122"/>
    <w:rsid w:val="00192FE5"/>
    <w:rsid w:val="001B4EEF"/>
    <w:rsid w:val="001B689C"/>
    <w:rsid w:val="00200635"/>
    <w:rsid w:val="002357D2"/>
    <w:rsid w:val="00254E0D"/>
    <w:rsid w:val="00342EDC"/>
    <w:rsid w:val="003457BB"/>
    <w:rsid w:val="0038000D"/>
    <w:rsid w:val="00385ACF"/>
    <w:rsid w:val="00477474"/>
    <w:rsid w:val="00480B7F"/>
    <w:rsid w:val="004A1893"/>
    <w:rsid w:val="004C4A44"/>
    <w:rsid w:val="004D43B7"/>
    <w:rsid w:val="005072C7"/>
    <w:rsid w:val="005125BB"/>
    <w:rsid w:val="005264AB"/>
    <w:rsid w:val="00537ACB"/>
    <w:rsid w:val="00537F9C"/>
    <w:rsid w:val="00572222"/>
    <w:rsid w:val="005D3DA6"/>
    <w:rsid w:val="006C4B8D"/>
    <w:rsid w:val="00744EA9"/>
    <w:rsid w:val="00752FC4"/>
    <w:rsid w:val="00757E9C"/>
    <w:rsid w:val="0078010C"/>
    <w:rsid w:val="007B4C91"/>
    <w:rsid w:val="007D70F7"/>
    <w:rsid w:val="00830C5F"/>
    <w:rsid w:val="00834A33"/>
    <w:rsid w:val="00896EE1"/>
    <w:rsid w:val="008C1482"/>
    <w:rsid w:val="008D0AA7"/>
    <w:rsid w:val="00912A0A"/>
    <w:rsid w:val="009468D3"/>
    <w:rsid w:val="009472EA"/>
    <w:rsid w:val="00971C9D"/>
    <w:rsid w:val="009C60BF"/>
    <w:rsid w:val="00A17117"/>
    <w:rsid w:val="00A763AE"/>
    <w:rsid w:val="00AF5A59"/>
    <w:rsid w:val="00B63133"/>
    <w:rsid w:val="00B73664"/>
    <w:rsid w:val="00BC0F0A"/>
    <w:rsid w:val="00C11980"/>
    <w:rsid w:val="00CA0A76"/>
    <w:rsid w:val="00CB0809"/>
    <w:rsid w:val="00D04123"/>
    <w:rsid w:val="00D06525"/>
    <w:rsid w:val="00D149F1"/>
    <w:rsid w:val="00D36106"/>
    <w:rsid w:val="00D477D2"/>
    <w:rsid w:val="00D71713"/>
    <w:rsid w:val="00DC7840"/>
    <w:rsid w:val="00DD468B"/>
    <w:rsid w:val="00E55670"/>
    <w:rsid w:val="00E6227D"/>
    <w:rsid w:val="00E91F43"/>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5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el-GR"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37ACB"/>
    <w:rPr>
      <w:color w:val="auto"/>
    </w:rPr>
  </w:style>
  <w:style w:type="paragraph" w:styleId="1">
    <w:name w:val="heading 1"/>
    <w:basedOn w:val="a2"/>
    <w:next w:val="a1"/>
    <w:link w:val="1Char"/>
    <w:uiPriority w:val="9"/>
    <w:rsid w:val="00537ACB"/>
    <w:pPr>
      <w:outlineLvl w:val="0"/>
    </w:pPr>
    <w:rPr>
      <w:b/>
      <w:color w:val="044F44" w:themeColor="accent5"/>
      <w:sz w:val="32"/>
    </w:rPr>
  </w:style>
  <w:style w:type="paragraph" w:styleId="21">
    <w:name w:val="heading 2"/>
    <w:basedOn w:val="a1"/>
    <w:next w:val="a1"/>
    <w:link w:val="2Char"/>
    <w:uiPriority w:val="9"/>
    <w:rsid w:val="00537ACB"/>
    <w:pPr>
      <w:spacing w:before="200" w:after="0"/>
      <w:outlineLvl w:val="1"/>
    </w:pPr>
    <w:rPr>
      <w:b/>
    </w:rPr>
  </w:style>
  <w:style w:type="paragraph" w:styleId="31">
    <w:name w:val="heading 3"/>
    <w:basedOn w:val="a1"/>
    <w:next w:val="a1"/>
    <w:link w:val="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41">
    <w:name w:val="heading 4"/>
    <w:basedOn w:val="a1"/>
    <w:next w:val="a1"/>
    <w:link w:val="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51">
    <w:name w:val="heading 5"/>
    <w:basedOn w:val="a1"/>
    <w:next w:val="a1"/>
    <w:link w:val="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6">
    <w:name w:val="heading 6"/>
    <w:basedOn w:val="a1"/>
    <w:next w:val="a1"/>
    <w:link w:val="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7">
    <w:name w:val="heading 7"/>
    <w:basedOn w:val="a1"/>
    <w:next w:val="a1"/>
    <w:link w:val="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8">
    <w:name w:val="heading 8"/>
    <w:basedOn w:val="a1"/>
    <w:next w:val="a1"/>
    <w:link w:val="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Char"/>
    <w:uiPriority w:val="99"/>
    <w:semiHidden/>
    <w:rsid w:val="00B63133"/>
    <w:pPr>
      <w:spacing w:after="0" w:line="240" w:lineRule="auto"/>
    </w:pPr>
  </w:style>
  <w:style w:type="character" w:customStyle="1" w:styleId="Char">
    <w:name w:val="Κεφαλίδα Char"/>
    <w:basedOn w:val="a3"/>
    <w:link w:val="a6"/>
    <w:uiPriority w:val="99"/>
    <w:semiHidden/>
    <w:rsid w:val="00254E0D"/>
    <w:rPr>
      <w:color w:val="auto"/>
    </w:rPr>
  </w:style>
  <w:style w:type="paragraph" w:styleId="a7">
    <w:name w:val="footer"/>
    <w:basedOn w:val="a1"/>
    <w:link w:val="Char0"/>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Char0">
    <w:name w:val="Υποσέλιδο Char"/>
    <w:basedOn w:val="a3"/>
    <w:link w:val="a7"/>
    <w:uiPriority w:val="99"/>
    <w:semiHidden/>
    <w:rsid w:val="00254E0D"/>
    <w:rPr>
      <w:rFonts w:asciiTheme="majorHAnsi" w:hAnsiTheme="majorHAnsi"/>
      <w:color w:val="4E6504" w:themeColor="accent2" w:themeShade="80"/>
    </w:rPr>
  </w:style>
  <w:style w:type="character" w:styleId="a8">
    <w:name w:val="Placeholder Text"/>
    <w:basedOn w:val="a3"/>
    <w:uiPriority w:val="99"/>
    <w:semiHidden/>
    <w:rsid w:val="00912A0A"/>
    <w:rPr>
      <w:color w:val="033B32" w:themeColor="accent5" w:themeShade="BF"/>
      <w:sz w:val="22"/>
    </w:rPr>
  </w:style>
  <w:style w:type="paragraph" w:customStyle="1" w:styleId="a2">
    <w:name w:val="Στοιχεία επικοινωνίας"/>
    <w:basedOn w:val="a1"/>
    <w:uiPriority w:val="3"/>
    <w:qFormat/>
    <w:rsid w:val="00342EDC"/>
    <w:pPr>
      <w:spacing w:after="0"/>
    </w:pPr>
    <w:rPr>
      <w:sz w:val="20"/>
      <w:szCs w:val="18"/>
    </w:rPr>
  </w:style>
  <w:style w:type="paragraph" w:styleId="a9">
    <w:name w:val="Date"/>
    <w:basedOn w:val="a1"/>
    <w:next w:val="aa"/>
    <w:link w:val="Char1"/>
    <w:uiPriority w:val="4"/>
    <w:unhideWhenUsed/>
    <w:qFormat/>
    <w:pPr>
      <w:spacing w:before="720" w:after="960"/>
    </w:pPr>
  </w:style>
  <w:style w:type="character" w:customStyle="1" w:styleId="Char1">
    <w:name w:val="Ημερομηνία Char"/>
    <w:basedOn w:val="a3"/>
    <w:link w:val="a9"/>
    <w:uiPriority w:val="4"/>
    <w:rsid w:val="00752FC4"/>
  </w:style>
  <w:style w:type="paragraph" w:styleId="ab">
    <w:name w:val="Closing"/>
    <w:basedOn w:val="a1"/>
    <w:next w:val="ac"/>
    <w:link w:val="Char2"/>
    <w:uiPriority w:val="6"/>
    <w:unhideWhenUsed/>
    <w:qFormat/>
    <w:rsid w:val="00254E0D"/>
    <w:pPr>
      <w:spacing w:after="960" w:line="240" w:lineRule="auto"/>
    </w:pPr>
  </w:style>
  <w:style w:type="character" w:customStyle="1" w:styleId="Char2">
    <w:name w:val="Κλείσιμο Char"/>
    <w:basedOn w:val="a3"/>
    <w:link w:val="ab"/>
    <w:uiPriority w:val="6"/>
    <w:rsid w:val="00254E0D"/>
    <w:rPr>
      <w:color w:val="auto"/>
    </w:rPr>
  </w:style>
  <w:style w:type="character" w:customStyle="1" w:styleId="1Char">
    <w:name w:val="Επικεφαλίδα 1 Char"/>
    <w:basedOn w:val="a3"/>
    <w:link w:val="1"/>
    <w:uiPriority w:val="9"/>
    <w:rsid w:val="00537ACB"/>
    <w:rPr>
      <w:b/>
      <w:color w:val="044F44" w:themeColor="accent5"/>
      <w:sz w:val="32"/>
      <w:szCs w:val="18"/>
    </w:rPr>
  </w:style>
  <w:style w:type="character" w:customStyle="1" w:styleId="2Char">
    <w:name w:val="Επικεφαλίδα 2 Char"/>
    <w:basedOn w:val="a3"/>
    <w:link w:val="21"/>
    <w:uiPriority w:val="9"/>
    <w:rsid w:val="00537ACB"/>
    <w:rPr>
      <w:b/>
      <w:color w:val="auto"/>
    </w:rPr>
  </w:style>
  <w:style w:type="table" w:styleId="ad">
    <w:name w:val="Table Grid"/>
    <w:basedOn w:val="a4"/>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1"/>
    <w:link w:val="Char3"/>
    <w:uiPriority w:val="99"/>
    <w:semiHidden/>
    <w:unhideWhenUsed/>
    <w:rsid w:val="00572222"/>
    <w:pPr>
      <w:spacing w:after="0" w:line="240" w:lineRule="auto"/>
    </w:pPr>
    <w:rPr>
      <w:rFonts w:ascii="Segoe UI" w:hAnsi="Segoe UI" w:cs="Segoe UI"/>
      <w:szCs w:val="18"/>
    </w:rPr>
  </w:style>
  <w:style w:type="character" w:customStyle="1" w:styleId="Char3">
    <w:name w:val="Κείμενο πλαισίου Char"/>
    <w:basedOn w:val="a3"/>
    <w:link w:val="ae"/>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af">
    <w:name w:val="Bibliography"/>
    <w:basedOn w:val="a1"/>
    <w:next w:val="a1"/>
    <w:uiPriority w:val="37"/>
    <w:semiHidden/>
    <w:unhideWhenUsed/>
    <w:rsid w:val="00572222"/>
  </w:style>
  <w:style w:type="paragraph" w:styleId="af0">
    <w:name w:val="Block Text"/>
    <w:basedOn w:val="a1"/>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af1">
    <w:name w:val="Body Text"/>
    <w:basedOn w:val="a1"/>
    <w:link w:val="Char4"/>
    <w:uiPriority w:val="99"/>
    <w:semiHidden/>
    <w:unhideWhenUsed/>
    <w:rsid w:val="00572222"/>
    <w:pPr>
      <w:spacing w:after="120"/>
    </w:pPr>
  </w:style>
  <w:style w:type="character" w:customStyle="1" w:styleId="Char4">
    <w:name w:val="Σώμα κειμένου Char"/>
    <w:basedOn w:val="a3"/>
    <w:link w:val="af1"/>
    <w:uiPriority w:val="99"/>
    <w:semiHidden/>
    <w:rsid w:val="00572222"/>
    <w:rPr>
      <w:kern w:val="16"/>
      <w:sz w:val="22"/>
      <w14:ligatures w14:val="standardContextual"/>
      <w14:numForm w14:val="oldStyle"/>
      <w14:numSpacing w14:val="proportional"/>
      <w14:cntxtAlts/>
    </w:rPr>
  </w:style>
  <w:style w:type="paragraph" w:styleId="22">
    <w:name w:val="Body Text 2"/>
    <w:basedOn w:val="a1"/>
    <w:link w:val="2Char0"/>
    <w:uiPriority w:val="99"/>
    <w:semiHidden/>
    <w:unhideWhenUsed/>
    <w:rsid w:val="00572222"/>
    <w:pPr>
      <w:spacing w:after="120" w:line="480" w:lineRule="auto"/>
    </w:pPr>
  </w:style>
  <w:style w:type="character" w:customStyle="1" w:styleId="2Char0">
    <w:name w:val="Σώμα κείμενου 2 Char"/>
    <w:basedOn w:val="a3"/>
    <w:link w:val="22"/>
    <w:uiPriority w:val="99"/>
    <w:semiHidden/>
    <w:rsid w:val="00572222"/>
    <w:rPr>
      <w:kern w:val="16"/>
      <w:sz w:val="22"/>
      <w14:ligatures w14:val="standardContextual"/>
      <w14:numForm w14:val="oldStyle"/>
      <w14:numSpacing w14:val="proportional"/>
      <w14:cntxtAlts/>
    </w:rPr>
  </w:style>
  <w:style w:type="paragraph" w:styleId="32">
    <w:name w:val="Body Text 3"/>
    <w:basedOn w:val="a1"/>
    <w:link w:val="3Char0"/>
    <w:uiPriority w:val="99"/>
    <w:semiHidden/>
    <w:unhideWhenUsed/>
    <w:rsid w:val="00572222"/>
    <w:pPr>
      <w:spacing w:after="120"/>
    </w:pPr>
    <w:rPr>
      <w:szCs w:val="16"/>
    </w:rPr>
  </w:style>
  <w:style w:type="character" w:customStyle="1" w:styleId="3Char0">
    <w:name w:val="Σώμα κείμενου 3 Char"/>
    <w:basedOn w:val="a3"/>
    <w:link w:val="32"/>
    <w:uiPriority w:val="99"/>
    <w:semiHidden/>
    <w:rsid w:val="00572222"/>
    <w:rPr>
      <w:kern w:val="16"/>
      <w:sz w:val="22"/>
      <w:szCs w:val="16"/>
      <w14:ligatures w14:val="standardContextual"/>
      <w14:numForm w14:val="oldStyle"/>
      <w14:numSpacing w14:val="proportional"/>
      <w14:cntxtAlts/>
    </w:rPr>
  </w:style>
  <w:style w:type="paragraph" w:styleId="af2">
    <w:name w:val="Body Text First Indent"/>
    <w:basedOn w:val="af1"/>
    <w:link w:val="Char5"/>
    <w:uiPriority w:val="99"/>
    <w:semiHidden/>
    <w:unhideWhenUsed/>
    <w:rsid w:val="00572222"/>
    <w:pPr>
      <w:spacing w:after="300"/>
      <w:ind w:firstLine="360"/>
    </w:pPr>
  </w:style>
  <w:style w:type="character" w:customStyle="1" w:styleId="Char5">
    <w:name w:val="Σώμα κείμενου Πρώτη Εσοχή Char"/>
    <w:basedOn w:val="Char4"/>
    <w:link w:val="af2"/>
    <w:uiPriority w:val="99"/>
    <w:semiHidden/>
    <w:rsid w:val="00572222"/>
    <w:rPr>
      <w:kern w:val="16"/>
      <w:sz w:val="22"/>
      <w14:ligatures w14:val="standardContextual"/>
      <w14:numForm w14:val="oldStyle"/>
      <w14:numSpacing w14:val="proportional"/>
      <w14:cntxtAlts/>
    </w:rPr>
  </w:style>
  <w:style w:type="paragraph" w:styleId="af3">
    <w:name w:val="Body Text Indent"/>
    <w:basedOn w:val="a1"/>
    <w:link w:val="Char6"/>
    <w:uiPriority w:val="99"/>
    <w:semiHidden/>
    <w:unhideWhenUsed/>
    <w:rsid w:val="00572222"/>
    <w:pPr>
      <w:spacing w:after="120"/>
      <w:ind w:left="360"/>
    </w:pPr>
  </w:style>
  <w:style w:type="character" w:customStyle="1" w:styleId="Char6">
    <w:name w:val="Σώμα κείμενου με εσοχή Char"/>
    <w:basedOn w:val="a3"/>
    <w:link w:val="af3"/>
    <w:uiPriority w:val="99"/>
    <w:semiHidden/>
    <w:rsid w:val="00572222"/>
    <w:rPr>
      <w:kern w:val="16"/>
      <w:sz w:val="22"/>
      <w14:ligatures w14:val="standardContextual"/>
      <w14:numForm w14:val="oldStyle"/>
      <w14:numSpacing w14:val="proportional"/>
      <w14:cntxtAlts/>
    </w:rPr>
  </w:style>
  <w:style w:type="paragraph" w:styleId="23">
    <w:name w:val="Body Text First Indent 2"/>
    <w:basedOn w:val="af3"/>
    <w:link w:val="2Char1"/>
    <w:uiPriority w:val="99"/>
    <w:semiHidden/>
    <w:unhideWhenUsed/>
    <w:rsid w:val="00572222"/>
    <w:pPr>
      <w:spacing w:after="300"/>
      <w:ind w:firstLine="360"/>
    </w:pPr>
  </w:style>
  <w:style w:type="character" w:customStyle="1" w:styleId="2Char1">
    <w:name w:val="Σώμα κείμενου Πρώτη Εσοχή 2 Char"/>
    <w:basedOn w:val="Char6"/>
    <w:link w:val="23"/>
    <w:uiPriority w:val="99"/>
    <w:semiHidden/>
    <w:rsid w:val="00572222"/>
    <w:rPr>
      <w:kern w:val="16"/>
      <w:sz w:val="22"/>
      <w14:ligatures w14:val="standardContextual"/>
      <w14:numForm w14:val="oldStyle"/>
      <w14:numSpacing w14:val="proportional"/>
      <w14:cntxtAlts/>
    </w:rPr>
  </w:style>
  <w:style w:type="paragraph" w:styleId="24">
    <w:name w:val="Body Text Indent 2"/>
    <w:basedOn w:val="a1"/>
    <w:link w:val="2Char2"/>
    <w:uiPriority w:val="99"/>
    <w:semiHidden/>
    <w:unhideWhenUsed/>
    <w:rsid w:val="00572222"/>
    <w:pPr>
      <w:spacing w:after="120" w:line="480" w:lineRule="auto"/>
      <w:ind w:left="360"/>
    </w:pPr>
  </w:style>
  <w:style w:type="character" w:customStyle="1" w:styleId="2Char2">
    <w:name w:val="Σώμα κείμενου με εσοχή 2 Char"/>
    <w:basedOn w:val="a3"/>
    <w:link w:val="24"/>
    <w:uiPriority w:val="99"/>
    <w:semiHidden/>
    <w:rsid w:val="00572222"/>
    <w:rPr>
      <w:kern w:val="16"/>
      <w:sz w:val="22"/>
      <w14:ligatures w14:val="standardContextual"/>
      <w14:numForm w14:val="oldStyle"/>
      <w14:numSpacing w14:val="proportional"/>
      <w14:cntxtAlts/>
    </w:rPr>
  </w:style>
  <w:style w:type="paragraph" w:styleId="33">
    <w:name w:val="Body Text Indent 3"/>
    <w:basedOn w:val="a1"/>
    <w:link w:val="3Char1"/>
    <w:uiPriority w:val="99"/>
    <w:semiHidden/>
    <w:unhideWhenUsed/>
    <w:rsid w:val="00572222"/>
    <w:pPr>
      <w:spacing w:after="120"/>
      <w:ind w:left="360"/>
    </w:pPr>
    <w:rPr>
      <w:szCs w:val="16"/>
    </w:rPr>
  </w:style>
  <w:style w:type="character" w:customStyle="1" w:styleId="3Char1">
    <w:name w:val="Σώμα κείμενου με εσοχή 3 Char"/>
    <w:basedOn w:val="a3"/>
    <w:link w:val="33"/>
    <w:uiPriority w:val="99"/>
    <w:semiHidden/>
    <w:rsid w:val="00572222"/>
    <w:rPr>
      <w:kern w:val="16"/>
      <w:sz w:val="22"/>
      <w:szCs w:val="16"/>
      <w14:ligatures w14:val="standardContextual"/>
      <w14:numForm w14:val="oldStyle"/>
      <w14:numSpacing w14:val="proportional"/>
      <w14:cntxtAlts/>
    </w:rPr>
  </w:style>
  <w:style w:type="character" w:styleId="af4">
    <w:name w:val="Book Title"/>
    <w:basedOn w:val="a3"/>
    <w:uiPriority w:val="33"/>
    <w:semiHidden/>
    <w:qFormat/>
    <w:rsid w:val="00572222"/>
    <w:rPr>
      <w:b/>
      <w:bCs/>
      <w:i/>
      <w:iCs/>
      <w:spacing w:val="5"/>
      <w:sz w:val="22"/>
    </w:rPr>
  </w:style>
  <w:style w:type="paragraph" w:styleId="af5">
    <w:name w:val="caption"/>
    <w:basedOn w:val="a1"/>
    <w:next w:val="a1"/>
    <w:uiPriority w:val="35"/>
    <w:semiHidden/>
    <w:unhideWhenUsed/>
    <w:qFormat/>
    <w:rsid w:val="00572222"/>
    <w:pPr>
      <w:spacing w:after="200" w:line="240" w:lineRule="auto"/>
    </w:pPr>
    <w:rPr>
      <w:i/>
      <w:iCs/>
      <w:color w:val="2C3644" w:themeColor="text2"/>
      <w:szCs w:val="18"/>
    </w:rPr>
  </w:style>
  <w:style w:type="table" w:styleId="af6">
    <w:name w:val="Colorful Grid"/>
    <w:basedOn w:val="a4"/>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2">
    <w:name w:val="Colorful Grid Accent 2"/>
    <w:basedOn w:val="a4"/>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3">
    <w:name w:val="Colorful Grid Accent 3"/>
    <w:basedOn w:val="a4"/>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4">
    <w:name w:val="Colorful Grid Accent 4"/>
    <w:basedOn w:val="a4"/>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5">
    <w:name w:val="Colorful Grid Accent 5"/>
    <w:basedOn w:val="a4"/>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6">
    <w:name w:val="Colorful Grid Accent 6"/>
    <w:basedOn w:val="a4"/>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af7">
    <w:name w:val="Colorful List"/>
    <w:basedOn w:val="a4"/>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20">
    <w:name w:val="Colorful List Accent 2"/>
    <w:basedOn w:val="a4"/>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30">
    <w:name w:val="Colorful List Accent 3"/>
    <w:basedOn w:val="a4"/>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40">
    <w:name w:val="Colorful List Accent 4"/>
    <w:basedOn w:val="a4"/>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50">
    <w:name w:val="Colorful List Accent 5"/>
    <w:basedOn w:val="a4"/>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60">
    <w:name w:val="Colorful List Accent 6"/>
    <w:basedOn w:val="a4"/>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af8">
    <w:name w:val="Colorful Shading"/>
    <w:basedOn w:val="a4"/>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41">
    <w:name w:val="Colorful Shading Accent 4"/>
    <w:basedOn w:val="a4"/>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3"/>
    <w:uiPriority w:val="99"/>
    <w:semiHidden/>
    <w:unhideWhenUsed/>
    <w:rsid w:val="00572222"/>
    <w:rPr>
      <w:sz w:val="22"/>
      <w:szCs w:val="16"/>
    </w:rPr>
  </w:style>
  <w:style w:type="paragraph" w:styleId="afa">
    <w:name w:val="annotation text"/>
    <w:basedOn w:val="a1"/>
    <w:link w:val="Char7"/>
    <w:uiPriority w:val="99"/>
    <w:semiHidden/>
    <w:unhideWhenUsed/>
    <w:rsid w:val="00572222"/>
    <w:pPr>
      <w:spacing w:line="240" w:lineRule="auto"/>
    </w:pPr>
  </w:style>
  <w:style w:type="character" w:customStyle="1" w:styleId="Char7">
    <w:name w:val="Κείμενο σχολίου Char"/>
    <w:basedOn w:val="a3"/>
    <w:link w:val="afa"/>
    <w:uiPriority w:val="99"/>
    <w:semiHidden/>
    <w:rsid w:val="00572222"/>
    <w:rPr>
      <w:kern w:val="16"/>
      <w:sz w:val="22"/>
      <w14:ligatures w14:val="standardContextual"/>
      <w14:numForm w14:val="oldStyle"/>
      <w14:numSpacing w14:val="proportional"/>
      <w14:cntxtAlts/>
    </w:rPr>
  </w:style>
  <w:style w:type="paragraph" w:styleId="afb">
    <w:name w:val="annotation subject"/>
    <w:basedOn w:val="afa"/>
    <w:next w:val="afa"/>
    <w:link w:val="Char8"/>
    <w:uiPriority w:val="99"/>
    <w:semiHidden/>
    <w:unhideWhenUsed/>
    <w:rsid w:val="00572222"/>
    <w:rPr>
      <w:b/>
      <w:bCs/>
    </w:rPr>
  </w:style>
  <w:style w:type="character" w:customStyle="1" w:styleId="Char8">
    <w:name w:val="Θέμα σχολίου Char"/>
    <w:basedOn w:val="Char7"/>
    <w:link w:val="afb"/>
    <w:uiPriority w:val="99"/>
    <w:semiHidden/>
    <w:rsid w:val="00572222"/>
    <w:rPr>
      <w:b/>
      <w:bCs/>
      <w:kern w:val="16"/>
      <w:sz w:val="22"/>
      <w14:ligatures w14:val="standardContextual"/>
      <w14:numForm w14:val="oldStyle"/>
      <w14:numSpacing w14:val="proportional"/>
      <w14:cntxtAlts/>
    </w:rPr>
  </w:style>
  <w:style w:type="table" w:styleId="afc">
    <w:name w:val="Dark List"/>
    <w:basedOn w:val="a4"/>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22">
    <w:name w:val="Dark List Accent 2"/>
    <w:basedOn w:val="a4"/>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32">
    <w:name w:val="Dark List Accent 3"/>
    <w:basedOn w:val="a4"/>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42">
    <w:name w:val="Dark List Accent 4"/>
    <w:basedOn w:val="a4"/>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52">
    <w:name w:val="Dark List Accent 5"/>
    <w:basedOn w:val="a4"/>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62">
    <w:name w:val="Dark List Accent 6"/>
    <w:basedOn w:val="a4"/>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afd">
    <w:name w:val="Document Map"/>
    <w:basedOn w:val="a1"/>
    <w:link w:val="Char9"/>
    <w:uiPriority w:val="99"/>
    <w:semiHidden/>
    <w:unhideWhenUsed/>
    <w:rsid w:val="00572222"/>
    <w:pPr>
      <w:spacing w:after="0" w:line="240" w:lineRule="auto"/>
    </w:pPr>
    <w:rPr>
      <w:rFonts w:ascii="Segoe UI" w:hAnsi="Segoe UI" w:cs="Segoe UI"/>
      <w:szCs w:val="16"/>
    </w:rPr>
  </w:style>
  <w:style w:type="character" w:customStyle="1" w:styleId="Char9">
    <w:name w:val="Χάρτης εγγράφου Char"/>
    <w:basedOn w:val="a3"/>
    <w:link w:val="afd"/>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fe">
    <w:name w:val="E-mail Signature"/>
    <w:basedOn w:val="a1"/>
    <w:link w:val="Chara"/>
    <w:uiPriority w:val="99"/>
    <w:semiHidden/>
    <w:unhideWhenUsed/>
    <w:rsid w:val="00572222"/>
    <w:pPr>
      <w:spacing w:after="0" w:line="240" w:lineRule="auto"/>
    </w:pPr>
  </w:style>
  <w:style w:type="character" w:customStyle="1" w:styleId="Chara">
    <w:name w:val="Υπογραφή ηλεκτρονικού ταχυδρομείου Char"/>
    <w:basedOn w:val="a3"/>
    <w:link w:val="afe"/>
    <w:uiPriority w:val="99"/>
    <w:semiHidden/>
    <w:rsid w:val="00572222"/>
    <w:rPr>
      <w:kern w:val="16"/>
      <w:sz w:val="22"/>
      <w14:ligatures w14:val="standardContextual"/>
      <w14:numForm w14:val="oldStyle"/>
      <w14:numSpacing w14:val="proportional"/>
      <w14:cntxtAlts/>
    </w:rPr>
  </w:style>
  <w:style w:type="character" w:styleId="aff">
    <w:name w:val="Emphasis"/>
    <w:basedOn w:val="a3"/>
    <w:uiPriority w:val="20"/>
    <w:semiHidden/>
    <w:qFormat/>
    <w:rsid w:val="00572222"/>
    <w:rPr>
      <w:i/>
      <w:iCs/>
      <w:sz w:val="22"/>
    </w:rPr>
  </w:style>
  <w:style w:type="character" w:styleId="aff0">
    <w:name w:val="endnote reference"/>
    <w:basedOn w:val="a3"/>
    <w:uiPriority w:val="99"/>
    <w:semiHidden/>
    <w:unhideWhenUsed/>
    <w:rsid w:val="00572222"/>
    <w:rPr>
      <w:sz w:val="22"/>
      <w:vertAlign w:val="superscript"/>
    </w:rPr>
  </w:style>
  <w:style w:type="paragraph" w:styleId="aff1">
    <w:name w:val="endnote text"/>
    <w:basedOn w:val="a1"/>
    <w:link w:val="Charb"/>
    <w:uiPriority w:val="99"/>
    <w:semiHidden/>
    <w:unhideWhenUsed/>
    <w:rsid w:val="00572222"/>
    <w:pPr>
      <w:spacing w:after="0" w:line="240" w:lineRule="auto"/>
    </w:pPr>
  </w:style>
  <w:style w:type="character" w:customStyle="1" w:styleId="Charb">
    <w:name w:val="Κείμενο σημείωσης τέλους Char"/>
    <w:basedOn w:val="a3"/>
    <w:link w:val="aff1"/>
    <w:uiPriority w:val="99"/>
    <w:semiHidden/>
    <w:rsid w:val="00572222"/>
    <w:rPr>
      <w:kern w:val="16"/>
      <w:sz w:val="22"/>
      <w14:ligatures w14:val="standardContextual"/>
      <w14:numForm w14:val="oldStyle"/>
      <w14:numSpacing w14:val="proportional"/>
      <w14:cntxtAlts/>
    </w:rPr>
  </w:style>
  <w:style w:type="paragraph" w:styleId="aff2">
    <w:name w:val="envelope address"/>
    <w:basedOn w:val="a1"/>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572222"/>
    <w:pPr>
      <w:spacing w:after="0" w:line="240" w:lineRule="auto"/>
    </w:pPr>
    <w:rPr>
      <w:rFonts w:asciiTheme="majorHAnsi" w:eastAsiaTheme="majorEastAsia" w:hAnsiTheme="majorHAnsi" w:cstheme="majorBidi"/>
    </w:rPr>
  </w:style>
  <w:style w:type="character" w:styleId="-">
    <w:name w:val="FollowedHyperlink"/>
    <w:basedOn w:val="a3"/>
    <w:uiPriority w:val="99"/>
    <w:semiHidden/>
    <w:unhideWhenUsed/>
    <w:rsid w:val="000F51EC"/>
    <w:rPr>
      <w:color w:val="4E6504" w:themeColor="accent2" w:themeShade="80"/>
      <w:sz w:val="22"/>
      <w:u w:val="single"/>
    </w:rPr>
  </w:style>
  <w:style w:type="character" w:styleId="aff4">
    <w:name w:val="footnote reference"/>
    <w:basedOn w:val="a3"/>
    <w:uiPriority w:val="99"/>
    <w:semiHidden/>
    <w:unhideWhenUsed/>
    <w:rsid w:val="00572222"/>
    <w:rPr>
      <w:sz w:val="22"/>
      <w:vertAlign w:val="superscript"/>
    </w:rPr>
  </w:style>
  <w:style w:type="paragraph" w:styleId="aff5">
    <w:name w:val="footnote text"/>
    <w:basedOn w:val="a1"/>
    <w:link w:val="Charc"/>
    <w:uiPriority w:val="99"/>
    <w:semiHidden/>
    <w:unhideWhenUsed/>
    <w:rsid w:val="00572222"/>
    <w:pPr>
      <w:spacing w:after="0" w:line="240" w:lineRule="auto"/>
    </w:pPr>
  </w:style>
  <w:style w:type="character" w:customStyle="1" w:styleId="Charc">
    <w:name w:val="Κείμενο υποσημείωσης Char"/>
    <w:basedOn w:val="a3"/>
    <w:link w:val="aff5"/>
    <w:uiPriority w:val="99"/>
    <w:semiHidden/>
    <w:rsid w:val="00572222"/>
    <w:rPr>
      <w:kern w:val="16"/>
      <w:sz w:val="22"/>
      <w14:ligatures w14:val="standardContextual"/>
      <w14:numForm w14:val="oldStyle"/>
      <w14:numSpacing w14:val="proportional"/>
      <w14:cntxtAlts/>
    </w:rPr>
  </w:style>
  <w:style w:type="table" w:styleId="10">
    <w:name w:val="Grid Table 1 Light"/>
    <w:basedOn w:val="a4"/>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25">
    <w:name w:val="Grid Table 2"/>
    <w:basedOn w:val="a4"/>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2-2">
    <w:name w:val="Grid Table 2 Accent 2"/>
    <w:basedOn w:val="a4"/>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2-3">
    <w:name w:val="Grid Table 2 Accent 3"/>
    <w:basedOn w:val="a4"/>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2-4">
    <w:name w:val="Grid Table 2 Accent 4"/>
    <w:basedOn w:val="a4"/>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2-5">
    <w:name w:val="Grid Table 2 Accent 5"/>
    <w:basedOn w:val="a4"/>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2-6">
    <w:name w:val="Grid Table 2 Accent 6"/>
    <w:basedOn w:val="a4"/>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34">
    <w:name w:val="Grid Table 3"/>
    <w:basedOn w:val="a4"/>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3-2">
    <w:name w:val="Grid Table 3 Accent 2"/>
    <w:basedOn w:val="a4"/>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3-3">
    <w:name w:val="Grid Table 3 Accent 3"/>
    <w:basedOn w:val="a4"/>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3-4">
    <w:name w:val="Grid Table 3 Accent 4"/>
    <w:basedOn w:val="a4"/>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3-5">
    <w:name w:val="Grid Table 3 Accent 5"/>
    <w:basedOn w:val="a4"/>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3-6">
    <w:name w:val="Grid Table 3 Accent 6"/>
    <w:basedOn w:val="a4"/>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42">
    <w:name w:val="Grid Table 4"/>
    <w:basedOn w:val="a4"/>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4-2">
    <w:name w:val="Grid Table 4 Accent 2"/>
    <w:basedOn w:val="a4"/>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4-3">
    <w:name w:val="Grid Table 4 Accent 3"/>
    <w:basedOn w:val="a4"/>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4-4">
    <w:name w:val="Grid Table 4 Accent 4"/>
    <w:basedOn w:val="a4"/>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4-5">
    <w:name w:val="Grid Table 4 Accent 5"/>
    <w:basedOn w:val="a4"/>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4-6">
    <w:name w:val="Grid Table 4 Accent 6"/>
    <w:basedOn w:val="a4"/>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52">
    <w:name w:val="Grid Table 5 Dark"/>
    <w:basedOn w:val="a4"/>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5-2">
    <w:name w:val="Grid Table 5 Dark Accent 2"/>
    <w:basedOn w:val="a4"/>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5-3">
    <w:name w:val="Grid Table 5 Dark Accent 3"/>
    <w:basedOn w:val="a4"/>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5-4">
    <w:name w:val="Grid Table 5 Dark Accent 4"/>
    <w:basedOn w:val="a4"/>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5-5">
    <w:name w:val="Grid Table 5 Dark Accent 5"/>
    <w:basedOn w:val="a4"/>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5-6">
    <w:name w:val="Grid Table 5 Dark Accent 6"/>
    <w:basedOn w:val="a4"/>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60">
    <w:name w:val="Grid Table 6 Colorful"/>
    <w:basedOn w:val="a4"/>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6-2">
    <w:name w:val="Grid Table 6 Colorful Accent 2"/>
    <w:basedOn w:val="a4"/>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6-3">
    <w:name w:val="Grid Table 6 Colorful Accent 3"/>
    <w:basedOn w:val="a4"/>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6-4">
    <w:name w:val="Grid Table 6 Colorful Accent 4"/>
    <w:basedOn w:val="a4"/>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6-5">
    <w:name w:val="Grid Table 6 Colorful Accent 5"/>
    <w:basedOn w:val="a4"/>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6-6">
    <w:name w:val="Grid Table 6 Colorful Accent 6"/>
    <w:basedOn w:val="a4"/>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70">
    <w:name w:val="Grid Table 7 Colorful"/>
    <w:basedOn w:val="a4"/>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7-2">
    <w:name w:val="Grid Table 7 Colorful Accent 2"/>
    <w:basedOn w:val="a4"/>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7-3">
    <w:name w:val="Grid Table 7 Colorful Accent 3"/>
    <w:basedOn w:val="a4"/>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7-4">
    <w:name w:val="Grid Table 7 Colorful Accent 4"/>
    <w:basedOn w:val="a4"/>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7-5">
    <w:name w:val="Grid Table 7 Colorful Accent 5"/>
    <w:basedOn w:val="a4"/>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7-6">
    <w:name w:val="Grid Table 7 Colorful Accent 6"/>
    <w:basedOn w:val="a4"/>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3Char">
    <w:name w:val="Επικεφαλίδα 3 Char"/>
    <w:basedOn w:val="a3"/>
    <w:link w:val="31"/>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4Char">
    <w:name w:val="Επικεφαλίδα 4 Char"/>
    <w:basedOn w:val="a3"/>
    <w:link w:val="41"/>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5Char">
    <w:name w:val="Επικεφαλίδα 5 Char"/>
    <w:basedOn w:val="a3"/>
    <w:link w:val="51"/>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6Char">
    <w:name w:val="Επικεφαλίδα 6 Char"/>
    <w:basedOn w:val="a3"/>
    <w:link w:val="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7Char">
    <w:name w:val="Επικεφαλίδα 7 Char"/>
    <w:basedOn w:val="a3"/>
    <w:link w:val="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8Char">
    <w:name w:val="Επικεφαλίδα 8 Char"/>
    <w:basedOn w:val="a3"/>
    <w:link w:val="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9Char">
    <w:name w:val="Επικεφαλίδα 9 Char"/>
    <w:basedOn w:val="a3"/>
    <w:link w:val="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
    <w:name w:val="HTML Acronym"/>
    <w:basedOn w:val="a3"/>
    <w:uiPriority w:val="99"/>
    <w:semiHidden/>
    <w:unhideWhenUsed/>
    <w:rsid w:val="00572222"/>
    <w:rPr>
      <w:sz w:val="22"/>
    </w:rPr>
  </w:style>
  <w:style w:type="paragraph" w:styleId="HTML0">
    <w:name w:val="HTML Address"/>
    <w:basedOn w:val="a1"/>
    <w:link w:val="HTMLChar"/>
    <w:uiPriority w:val="99"/>
    <w:semiHidden/>
    <w:unhideWhenUsed/>
    <w:rsid w:val="00572222"/>
    <w:pPr>
      <w:spacing w:after="0" w:line="240" w:lineRule="auto"/>
    </w:pPr>
    <w:rPr>
      <w:i/>
      <w:iCs/>
    </w:rPr>
  </w:style>
  <w:style w:type="character" w:customStyle="1" w:styleId="HTMLChar">
    <w:name w:val="Διεύθυνση HTML Char"/>
    <w:basedOn w:val="a3"/>
    <w:link w:val="HTML0"/>
    <w:uiPriority w:val="99"/>
    <w:semiHidden/>
    <w:rsid w:val="00572222"/>
    <w:rPr>
      <w:i/>
      <w:iCs/>
      <w:kern w:val="16"/>
      <w:sz w:val="22"/>
      <w14:ligatures w14:val="standardContextual"/>
      <w14:numForm w14:val="oldStyle"/>
      <w14:numSpacing w14:val="proportional"/>
      <w14:cntxtAlts/>
    </w:rPr>
  </w:style>
  <w:style w:type="character" w:styleId="HTML1">
    <w:name w:val="HTML Cite"/>
    <w:basedOn w:val="a3"/>
    <w:uiPriority w:val="99"/>
    <w:semiHidden/>
    <w:unhideWhenUsed/>
    <w:rsid w:val="00572222"/>
    <w:rPr>
      <w:i/>
      <w:iCs/>
      <w:sz w:val="22"/>
    </w:rPr>
  </w:style>
  <w:style w:type="character" w:styleId="HTML2">
    <w:name w:val="HTML Code"/>
    <w:basedOn w:val="a3"/>
    <w:uiPriority w:val="99"/>
    <w:semiHidden/>
    <w:unhideWhenUsed/>
    <w:rsid w:val="00572222"/>
    <w:rPr>
      <w:rFonts w:ascii="Consolas" w:hAnsi="Consolas"/>
      <w:sz w:val="22"/>
      <w:szCs w:val="20"/>
    </w:rPr>
  </w:style>
  <w:style w:type="character" w:styleId="HTML3">
    <w:name w:val="HTML Definition"/>
    <w:basedOn w:val="a3"/>
    <w:uiPriority w:val="99"/>
    <w:semiHidden/>
    <w:unhideWhenUsed/>
    <w:rsid w:val="00572222"/>
    <w:rPr>
      <w:i/>
      <w:iCs/>
      <w:sz w:val="22"/>
    </w:rPr>
  </w:style>
  <w:style w:type="character" w:styleId="HTML4">
    <w:name w:val="HTML Keyboard"/>
    <w:basedOn w:val="a3"/>
    <w:uiPriority w:val="99"/>
    <w:semiHidden/>
    <w:unhideWhenUsed/>
    <w:rsid w:val="00572222"/>
    <w:rPr>
      <w:rFonts w:ascii="Consolas" w:hAnsi="Consolas"/>
      <w:sz w:val="22"/>
      <w:szCs w:val="20"/>
    </w:rPr>
  </w:style>
  <w:style w:type="paragraph" w:styleId="-HTML">
    <w:name w:val="HTML Preformatted"/>
    <w:basedOn w:val="a1"/>
    <w:link w:val="-HTMLChar"/>
    <w:uiPriority w:val="99"/>
    <w:semiHidden/>
    <w:unhideWhenUsed/>
    <w:rsid w:val="00572222"/>
    <w:pPr>
      <w:spacing w:after="0" w:line="240" w:lineRule="auto"/>
    </w:pPr>
    <w:rPr>
      <w:rFonts w:ascii="Consolas" w:hAnsi="Consolas"/>
    </w:rPr>
  </w:style>
  <w:style w:type="character" w:customStyle="1" w:styleId="-HTMLChar">
    <w:name w:val="Προ-διαμορφωμένο HTML Char"/>
    <w:basedOn w:val="a3"/>
    <w:link w:val="-HTML"/>
    <w:uiPriority w:val="99"/>
    <w:semiHidden/>
    <w:rsid w:val="00572222"/>
    <w:rPr>
      <w:rFonts w:ascii="Consolas" w:hAnsi="Consolas"/>
      <w:kern w:val="16"/>
      <w:sz w:val="22"/>
      <w14:ligatures w14:val="standardContextual"/>
      <w14:numForm w14:val="oldStyle"/>
      <w14:numSpacing w14:val="proportional"/>
      <w14:cntxtAlts/>
    </w:rPr>
  </w:style>
  <w:style w:type="character" w:styleId="HTML5">
    <w:name w:val="HTML Sample"/>
    <w:basedOn w:val="a3"/>
    <w:uiPriority w:val="99"/>
    <w:semiHidden/>
    <w:unhideWhenUsed/>
    <w:rsid w:val="00572222"/>
    <w:rPr>
      <w:rFonts w:ascii="Consolas" w:hAnsi="Consolas"/>
      <w:sz w:val="24"/>
      <w:szCs w:val="24"/>
    </w:rPr>
  </w:style>
  <w:style w:type="character" w:styleId="HTML6">
    <w:name w:val="HTML Typewriter"/>
    <w:basedOn w:val="a3"/>
    <w:uiPriority w:val="99"/>
    <w:semiHidden/>
    <w:unhideWhenUsed/>
    <w:rsid w:val="00572222"/>
    <w:rPr>
      <w:rFonts w:ascii="Consolas" w:hAnsi="Consolas"/>
      <w:sz w:val="22"/>
      <w:szCs w:val="20"/>
    </w:rPr>
  </w:style>
  <w:style w:type="character" w:styleId="HTML7">
    <w:name w:val="HTML Variable"/>
    <w:basedOn w:val="a3"/>
    <w:uiPriority w:val="99"/>
    <w:semiHidden/>
    <w:unhideWhenUsed/>
    <w:rsid w:val="00572222"/>
    <w:rPr>
      <w:i/>
      <w:iCs/>
      <w:sz w:val="22"/>
    </w:rPr>
  </w:style>
  <w:style w:type="character" w:styleId="-0">
    <w:name w:val="Hyperlink"/>
    <w:basedOn w:val="a3"/>
    <w:uiPriority w:val="99"/>
    <w:semiHidden/>
    <w:unhideWhenUsed/>
    <w:rsid w:val="000F51EC"/>
    <w:rPr>
      <w:color w:val="0B6051" w:themeColor="accent4" w:themeShade="80"/>
      <w:sz w:val="22"/>
      <w:u w:val="single"/>
    </w:rPr>
  </w:style>
  <w:style w:type="paragraph" w:styleId="11">
    <w:name w:val="index 1"/>
    <w:basedOn w:val="a1"/>
    <w:next w:val="a1"/>
    <w:autoRedefine/>
    <w:uiPriority w:val="99"/>
    <w:semiHidden/>
    <w:unhideWhenUsed/>
    <w:rsid w:val="00572222"/>
    <w:pPr>
      <w:spacing w:after="0" w:line="240" w:lineRule="auto"/>
      <w:ind w:left="200" w:hanging="200"/>
    </w:pPr>
  </w:style>
  <w:style w:type="paragraph" w:styleId="26">
    <w:name w:val="index 2"/>
    <w:basedOn w:val="a1"/>
    <w:next w:val="a1"/>
    <w:autoRedefine/>
    <w:uiPriority w:val="99"/>
    <w:semiHidden/>
    <w:unhideWhenUsed/>
    <w:rsid w:val="00572222"/>
    <w:pPr>
      <w:spacing w:after="0" w:line="240" w:lineRule="auto"/>
      <w:ind w:left="400" w:hanging="200"/>
    </w:pPr>
  </w:style>
  <w:style w:type="paragraph" w:styleId="35">
    <w:name w:val="index 3"/>
    <w:basedOn w:val="a1"/>
    <w:next w:val="a1"/>
    <w:autoRedefine/>
    <w:uiPriority w:val="99"/>
    <w:semiHidden/>
    <w:unhideWhenUsed/>
    <w:rsid w:val="00572222"/>
    <w:pPr>
      <w:spacing w:after="0" w:line="240" w:lineRule="auto"/>
      <w:ind w:left="600" w:hanging="200"/>
    </w:pPr>
  </w:style>
  <w:style w:type="paragraph" w:styleId="43">
    <w:name w:val="index 4"/>
    <w:basedOn w:val="a1"/>
    <w:next w:val="a1"/>
    <w:autoRedefine/>
    <w:uiPriority w:val="99"/>
    <w:semiHidden/>
    <w:unhideWhenUsed/>
    <w:rsid w:val="00572222"/>
    <w:pPr>
      <w:spacing w:after="0" w:line="240" w:lineRule="auto"/>
      <w:ind w:left="800" w:hanging="200"/>
    </w:pPr>
  </w:style>
  <w:style w:type="paragraph" w:styleId="53">
    <w:name w:val="index 5"/>
    <w:basedOn w:val="a1"/>
    <w:next w:val="a1"/>
    <w:autoRedefine/>
    <w:uiPriority w:val="99"/>
    <w:semiHidden/>
    <w:unhideWhenUsed/>
    <w:rsid w:val="00572222"/>
    <w:pPr>
      <w:spacing w:after="0" w:line="240" w:lineRule="auto"/>
      <w:ind w:left="1000" w:hanging="200"/>
    </w:pPr>
  </w:style>
  <w:style w:type="paragraph" w:styleId="61">
    <w:name w:val="index 6"/>
    <w:basedOn w:val="a1"/>
    <w:next w:val="a1"/>
    <w:autoRedefine/>
    <w:uiPriority w:val="99"/>
    <w:semiHidden/>
    <w:unhideWhenUsed/>
    <w:rsid w:val="00572222"/>
    <w:pPr>
      <w:spacing w:after="0" w:line="240" w:lineRule="auto"/>
      <w:ind w:left="1200" w:hanging="200"/>
    </w:pPr>
  </w:style>
  <w:style w:type="paragraph" w:styleId="71">
    <w:name w:val="index 7"/>
    <w:basedOn w:val="a1"/>
    <w:next w:val="a1"/>
    <w:autoRedefine/>
    <w:uiPriority w:val="99"/>
    <w:semiHidden/>
    <w:unhideWhenUsed/>
    <w:rsid w:val="00572222"/>
    <w:pPr>
      <w:spacing w:after="0" w:line="240" w:lineRule="auto"/>
      <w:ind w:left="1400" w:hanging="200"/>
    </w:pPr>
  </w:style>
  <w:style w:type="paragraph" w:styleId="80">
    <w:name w:val="index 8"/>
    <w:basedOn w:val="a1"/>
    <w:next w:val="a1"/>
    <w:autoRedefine/>
    <w:uiPriority w:val="99"/>
    <w:semiHidden/>
    <w:unhideWhenUsed/>
    <w:rsid w:val="00572222"/>
    <w:pPr>
      <w:spacing w:after="0" w:line="240" w:lineRule="auto"/>
      <w:ind w:left="1600" w:hanging="200"/>
    </w:pPr>
  </w:style>
  <w:style w:type="paragraph" w:styleId="90">
    <w:name w:val="index 9"/>
    <w:basedOn w:val="a1"/>
    <w:next w:val="a1"/>
    <w:autoRedefine/>
    <w:uiPriority w:val="99"/>
    <w:semiHidden/>
    <w:unhideWhenUsed/>
    <w:rsid w:val="00572222"/>
    <w:pPr>
      <w:spacing w:after="0" w:line="240" w:lineRule="auto"/>
      <w:ind w:left="1800" w:hanging="200"/>
    </w:pPr>
  </w:style>
  <w:style w:type="paragraph" w:styleId="aff6">
    <w:name w:val="index heading"/>
    <w:basedOn w:val="a1"/>
    <w:next w:val="11"/>
    <w:uiPriority w:val="99"/>
    <w:semiHidden/>
    <w:unhideWhenUsed/>
    <w:rsid w:val="00572222"/>
    <w:rPr>
      <w:rFonts w:asciiTheme="majorHAnsi" w:eastAsiaTheme="majorEastAsia" w:hAnsiTheme="majorHAnsi" w:cstheme="majorBidi"/>
      <w:b/>
      <w:bCs/>
    </w:rPr>
  </w:style>
  <w:style w:type="character" w:styleId="aff7">
    <w:name w:val="Intense Emphasis"/>
    <w:basedOn w:val="a3"/>
    <w:uiPriority w:val="21"/>
    <w:semiHidden/>
    <w:qFormat/>
    <w:rsid w:val="000F51EC"/>
    <w:rPr>
      <w:i/>
      <w:iCs/>
      <w:color w:val="95B511" w:themeColor="accent1" w:themeShade="BF"/>
      <w:sz w:val="22"/>
    </w:rPr>
  </w:style>
  <w:style w:type="paragraph" w:styleId="aff8">
    <w:name w:val="Intense Quote"/>
    <w:basedOn w:val="a1"/>
    <w:next w:val="a1"/>
    <w:link w:val="Chard"/>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Chard">
    <w:name w:val="Έντονο απόσπ. Char"/>
    <w:basedOn w:val="a3"/>
    <w:link w:val="aff8"/>
    <w:uiPriority w:val="30"/>
    <w:semiHidden/>
    <w:rsid w:val="000F51EC"/>
    <w:rPr>
      <w:i/>
      <w:iCs/>
      <w:color w:val="95B511" w:themeColor="accent1" w:themeShade="BF"/>
    </w:rPr>
  </w:style>
  <w:style w:type="character" w:styleId="aff9">
    <w:name w:val="Intense Reference"/>
    <w:basedOn w:val="a3"/>
    <w:uiPriority w:val="32"/>
    <w:semiHidden/>
    <w:qFormat/>
    <w:rsid w:val="000F51EC"/>
    <w:rPr>
      <w:b/>
      <w:bCs/>
      <w:caps w:val="0"/>
      <w:smallCaps/>
      <w:color w:val="95B511" w:themeColor="accent1" w:themeShade="BF"/>
      <w:spacing w:val="5"/>
      <w:sz w:val="22"/>
    </w:rPr>
  </w:style>
  <w:style w:type="table" w:styleId="affa">
    <w:name w:val="Light Grid"/>
    <w:basedOn w:val="a4"/>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23">
    <w:name w:val="Light Grid Accent 2"/>
    <w:basedOn w:val="a4"/>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33">
    <w:name w:val="Light Grid Accent 3"/>
    <w:basedOn w:val="a4"/>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43">
    <w:name w:val="Light Grid Accent 4"/>
    <w:basedOn w:val="a4"/>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53">
    <w:name w:val="Light Grid Accent 5"/>
    <w:basedOn w:val="a4"/>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63">
    <w:name w:val="Light Grid Accent 6"/>
    <w:basedOn w:val="a4"/>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affb">
    <w:name w:val="Light List"/>
    <w:basedOn w:val="a4"/>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24">
    <w:name w:val="Light List Accent 2"/>
    <w:basedOn w:val="a4"/>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34">
    <w:name w:val="Light List Accent 3"/>
    <w:basedOn w:val="a4"/>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44">
    <w:name w:val="Light List Accent 4"/>
    <w:basedOn w:val="a4"/>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54">
    <w:name w:val="Light List Accent 5"/>
    <w:basedOn w:val="a4"/>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64">
    <w:name w:val="Light List Accent 6"/>
    <w:basedOn w:val="a4"/>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affc">
    <w:name w:val="Light Shading"/>
    <w:basedOn w:val="a4"/>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25">
    <w:name w:val="Light Shading Accent 2"/>
    <w:basedOn w:val="a4"/>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35">
    <w:name w:val="Light Shading Accent 3"/>
    <w:basedOn w:val="a4"/>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45">
    <w:name w:val="Light Shading Accent 4"/>
    <w:basedOn w:val="a4"/>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55">
    <w:name w:val="Light Shading Accent 5"/>
    <w:basedOn w:val="a4"/>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65">
    <w:name w:val="Light Shading Accent 6"/>
    <w:basedOn w:val="a4"/>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affd">
    <w:name w:val="line number"/>
    <w:basedOn w:val="a3"/>
    <w:uiPriority w:val="99"/>
    <w:semiHidden/>
    <w:unhideWhenUsed/>
    <w:rsid w:val="00572222"/>
    <w:rPr>
      <w:sz w:val="22"/>
    </w:rPr>
  </w:style>
  <w:style w:type="paragraph" w:styleId="affe">
    <w:name w:val="List"/>
    <w:basedOn w:val="a1"/>
    <w:uiPriority w:val="99"/>
    <w:semiHidden/>
    <w:unhideWhenUsed/>
    <w:rsid w:val="00572222"/>
    <w:pPr>
      <w:ind w:left="360" w:hanging="360"/>
      <w:contextualSpacing/>
    </w:pPr>
  </w:style>
  <w:style w:type="paragraph" w:styleId="27">
    <w:name w:val="List 2"/>
    <w:basedOn w:val="a1"/>
    <w:uiPriority w:val="99"/>
    <w:semiHidden/>
    <w:unhideWhenUsed/>
    <w:rsid w:val="00572222"/>
    <w:pPr>
      <w:ind w:left="720" w:hanging="360"/>
      <w:contextualSpacing/>
    </w:pPr>
  </w:style>
  <w:style w:type="paragraph" w:styleId="36">
    <w:name w:val="List 3"/>
    <w:basedOn w:val="a1"/>
    <w:uiPriority w:val="99"/>
    <w:semiHidden/>
    <w:unhideWhenUsed/>
    <w:rsid w:val="00572222"/>
    <w:pPr>
      <w:ind w:left="1080" w:hanging="360"/>
      <w:contextualSpacing/>
    </w:pPr>
  </w:style>
  <w:style w:type="paragraph" w:styleId="44">
    <w:name w:val="List 4"/>
    <w:basedOn w:val="a1"/>
    <w:uiPriority w:val="99"/>
    <w:semiHidden/>
    <w:unhideWhenUsed/>
    <w:rsid w:val="00572222"/>
    <w:pPr>
      <w:ind w:left="1440" w:hanging="360"/>
      <w:contextualSpacing/>
    </w:pPr>
  </w:style>
  <w:style w:type="paragraph" w:styleId="54">
    <w:name w:val="List 5"/>
    <w:basedOn w:val="a1"/>
    <w:uiPriority w:val="99"/>
    <w:semiHidden/>
    <w:unhideWhenUsed/>
    <w:rsid w:val="00572222"/>
    <w:pPr>
      <w:ind w:left="1800" w:hanging="360"/>
      <w:contextualSpacing/>
    </w:pPr>
  </w:style>
  <w:style w:type="paragraph" w:styleId="a0">
    <w:name w:val="List Bullet"/>
    <w:basedOn w:val="a1"/>
    <w:uiPriority w:val="99"/>
    <w:semiHidden/>
    <w:unhideWhenUsed/>
    <w:rsid w:val="00572222"/>
    <w:pPr>
      <w:numPr>
        <w:numId w:val="1"/>
      </w:numPr>
      <w:contextualSpacing/>
    </w:pPr>
  </w:style>
  <w:style w:type="paragraph" w:styleId="20">
    <w:name w:val="List Bullet 2"/>
    <w:basedOn w:val="a1"/>
    <w:uiPriority w:val="99"/>
    <w:semiHidden/>
    <w:unhideWhenUsed/>
    <w:rsid w:val="00572222"/>
    <w:pPr>
      <w:numPr>
        <w:numId w:val="2"/>
      </w:numPr>
      <w:contextualSpacing/>
    </w:pPr>
  </w:style>
  <w:style w:type="paragraph" w:styleId="30">
    <w:name w:val="List Bullet 3"/>
    <w:basedOn w:val="a1"/>
    <w:uiPriority w:val="99"/>
    <w:semiHidden/>
    <w:unhideWhenUsed/>
    <w:rsid w:val="00572222"/>
    <w:pPr>
      <w:numPr>
        <w:numId w:val="3"/>
      </w:numPr>
      <w:contextualSpacing/>
    </w:pPr>
  </w:style>
  <w:style w:type="paragraph" w:styleId="40">
    <w:name w:val="List Bullet 4"/>
    <w:basedOn w:val="a1"/>
    <w:uiPriority w:val="99"/>
    <w:semiHidden/>
    <w:unhideWhenUsed/>
    <w:rsid w:val="00572222"/>
    <w:pPr>
      <w:numPr>
        <w:numId w:val="4"/>
      </w:numPr>
      <w:contextualSpacing/>
    </w:pPr>
  </w:style>
  <w:style w:type="paragraph" w:styleId="50">
    <w:name w:val="List Bullet 5"/>
    <w:basedOn w:val="a1"/>
    <w:uiPriority w:val="99"/>
    <w:semiHidden/>
    <w:unhideWhenUsed/>
    <w:rsid w:val="00572222"/>
    <w:pPr>
      <w:numPr>
        <w:numId w:val="5"/>
      </w:numPr>
      <w:contextualSpacing/>
    </w:pPr>
  </w:style>
  <w:style w:type="paragraph" w:styleId="afff">
    <w:name w:val="List Continue"/>
    <w:basedOn w:val="a1"/>
    <w:uiPriority w:val="99"/>
    <w:semiHidden/>
    <w:unhideWhenUsed/>
    <w:rsid w:val="00572222"/>
    <w:pPr>
      <w:spacing w:after="120"/>
      <w:ind w:left="360"/>
      <w:contextualSpacing/>
    </w:pPr>
  </w:style>
  <w:style w:type="paragraph" w:styleId="28">
    <w:name w:val="List Continue 2"/>
    <w:basedOn w:val="a1"/>
    <w:uiPriority w:val="99"/>
    <w:semiHidden/>
    <w:unhideWhenUsed/>
    <w:rsid w:val="00572222"/>
    <w:pPr>
      <w:spacing w:after="120"/>
      <w:ind w:left="720"/>
      <w:contextualSpacing/>
    </w:pPr>
  </w:style>
  <w:style w:type="paragraph" w:styleId="37">
    <w:name w:val="List Continue 3"/>
    <w:basedOn w:val="a1"/>
    <w:uiPriority w:val="99"/>
    <w:semiHidden/>
    <w:unhideWhenUsed/>
    <w:rsid w:val="00572222"/>
    <w:pPr>
      <w:spacing w:after="120"/>
      <w:ind w:left="1080"/>
      <w:contextualSpacing/>
    </w:pPr>
  </w:style>
  <w:style w:type="paragraph" w:styleId="45">
    <w:name w:val="List Continue 4"/>
    <w:basedOn w:val="a1"/>
    <w:uiPriority w:val="99"/>
    <w:semiHidden/>
    <w:unhideWhenUsed/>
    <w:rsid w:val="00572222"/>
    <w:pPr>
      <w:spacing w:after="120"/>
      <w:ind w:left="1440"/>
      <w:contextualSpacing/>
    </w:pPr>
  </w:style>
  <w:style w:type="paragraph" w:styleId="55">
    <w:name w:val="List Continue 5"/>
    <w:basedOn w:val="a1"/>
    <w:uiPriority w:val="99"/>
    <w:semiHidden/>
    <w:unhideWhenUsed/>
    <w:rsid w:val="00572222"/>
    <w:pPr>
      <w:spacing w:after="120"/>
      <w:ind w:left="1800"/>
      <w:contextualSpacing/>
    </w:pPr>
  </w:style>
  <w:style w:type="paragraph" w:styleId="a">
    <w:name w:val="List Number"/>
    <w:basedOn w:val="a1"/>
    <w:uiPriority w:val="99"/>
    <w:semiHidden/>
    <w:unhideWhenUsed/>
    <w:rsid w:val="00572222"/>
    <w:pPr>
      <w:numPr>
        <w:numId w:val="6"/>
      </w:numPr>
      <w:contextualSpacing/>
    </w:pPr>
  </w:style>
  <w:style w:type="paragraph" w:styleId="2">
    <w:name w:val="List Number 2"/>
    <w:basedOn w:val="a1"/>
    <w:uiPriority w:val="99"/>
    <w:semiHidden/>
    <w:unhideWhenUsed/>
    <w:rsid w:val="00572222"/>
    <w:pPr>
      <w:numPr>
        <w:numId w:val="7"/>
      </w:numPr>
      <w:contextualSpacing/>
    </w:pPr>
  </w:style>
  <w:style w:type="paragraph" w:styleId="3">
    <w:name w:val="List Number 3"/>
    <w:basedOn w:val="a1"/>
    <w:uiPriority w:val="99"/>
    <w:semiHidden/>
    <w:unhideWhenUsed/>
    <w:rsid w:val="00572222"/>
    <w:pPr>
      <w:numPr>
        <w:numId w:val="8"/>
      </w:numPr>
      <w:contextualSpacing/>
    </w:pPr>
  </w:style>
  <w:style w:type="paragraph" w:styleId="4">
    <w:name w:val="List Number 4"/>
    <w:basedOn w:val="a1"/>
    <w:uiPriority w:val="99"/>
    <w:semiHidden/>
    <w:unhideWhenUsed/>
    <w:rsid w:val="00572222"/>
    <w:pPr>
      <w:numPr>
        <w:numId w:val="9"/>
      </w:numPr>
      <w:contextualSpacing/>
    </w:pPr>
  </w:style>
  <w:style w:type="paragraph" w:styleId="5">
    <w:name w:val="List Number 5"/>
    <w:basedOn w:val="a1"/>
    <w:uiPriority w:val="99"/>
    <w:semiHidden/>
    <w:unhideWhenUsed/>
    <w:rsid w:val="00572222"/>
    <w:pPr>
      <w:numPr>
        <w:numId w:val="10"/>
      </w:numPr>
      <w:contextualSpacing/>
    </w:pPr>
  </w:style>
  <w:style w:type="paragraph" w:styleId="afff0">
    <w:name w:val="List Paragraph"/>
    <w:basedOn w:val="a1"/>
    <w:uiPriority w:val="34"/>
    <w:semiHidden/>
    <w:qFormat/>
    <w:rsid w:val="00572222"/>
    <w:pPr>
      <w:ind w:left="720"/>
      <w:contextualSpacing/>
    </w:pPr>
  </w:style>
  <w:style w:type="table" w:styleId="12">
    <w:name w:val="List Table 1 Light"/>
    <w:basedOn w:val="a4"/>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1-20">
    <w:name w:val="List Table 1 Light Accent 2"/>
    <w:basedOn w:val="a4"/>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1-30">
    <w:name w:val="List Table 1 Light Accent 3"/>
    <w:basedOn w:val="a4"/>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1-40">
    <w:name w:val="List Table 1 Light Accent 4"/>
    <w:basedOn w:val="a4"/>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1-50">
    <w:name w:val="List Table 1 Light Accent 5"/>
    <w:basedOn w:val="a4"/>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1-60">
    <w:name w:val="List Table 1 Light Accent 6"/>
    <w:basedOn w:val="a4"/>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29">
    <w:name w:val="List Table 2"/>
    <w:basedOn w:val="a4"/>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2-20">
    <w:name w:val="List Table 2 Accent 2"/>
    <w:basedOn w:val="a4"/>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2-30">
    <w:name w:val="List Table 2 Accent 3"/>
    <w:basedOn w:val="a4"/>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2-40">
    <w:name w:val="List Table 2 Accent 4"/>
    <w:basedOn w:val="a4"/>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2-50">
    <w:name w:val="List Table 2 Accent 5"/>
    <w:basedOn w:val="a4"/>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2-60">
    <w:name w:val="List Table 2 Accent 6"/>
    <w:basedOn w:val="a4"/>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38">
    <w:name w:val="List Table 3"/>
    <w:basedOn w:val="a4"/>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3-20">
    <w:name w:val="List Table 3 Accent 2"/>
    <w:basedOn w:val="a4"/>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3-30">
    <w:name w:val="List Table 3 Accent 3"/>
    <w:basedOn w:val="a4"/>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3-40">
    <w:name w:val="List Table 3 Accent 4"/>
    <w:basedOn w:val="a4"/>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3-50">
    <w:name w:val="List Table 3 Accent 5"/>
    <w:basedOn w:val="a4"/>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3-60">
    <w:name w:val="List Table 3 Accent 6"/>
    <w:basedOn w:val="a4"/>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46">
    <w:name w:val="List Table 4"/>
    <w:basedOn w:val="a4"/>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4-20">
    <w:name w:val="List Table 4 Accent 2"/>
    <w:basedOn w:val="a4"/>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4-30">
    <w:name w:val="List Table 4 Accent 3"/>
    <w:basedOn w:val="a4"/>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4-40">
    <w:name w:val="List Table 4 Accent 4"/>
    <w:basedOn w:val="a4"/>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4-50">
    <w:name w:val="List Table 4 Accent 5"/>
    <w:basedOn w:val="a4"/>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4-60">
    <w:name w:val="List Table 4 Accent 6"/>
    <w:basedOn w:val="a4"/>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56">
    <w:name w:val="List Table 5 Dark"/>
    <w:basedOn w:val="a4"/>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6-20">
    <w:name w:val="List Table 6 Colorful Accent 2"/>
    <w:basedOn w:val="a4"/>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6-30">
    <w:name w:val="List Table 6 Colorful Accent 3"/>
    <w:basedOn w:val="a4"/>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6-40">
    <w:name w:val="List Table 6 Colorful Accent 4"/>
    <w:basedOn w:val="a4"/>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6-50">
    <w:name w:val="List Table 6 Colorful Accent 5"/>
    <w:basedOn w:val="a4"/>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6-60">
    <w:name w:val="List Table 6 Colorful Accent 6"/>
    <w:basedOn w:val="a4"/>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72">
    <w:name w:val="List Table 7 Colorful"/>
    <w:basedOn w:val="a4"/>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e"/>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Chare">
    <w:name w:val="Κείμενο μακροεντολής Char"/>
    <w:basedOn w:val="a3"/>
    <w:link w:val="afff1"/>
    <w:uiPriority w:val="99"/>
    <w:semiHidden/>
    <w:rsid w:val="00572222"/>
    <w:rPr>
      <w:rFonts w:ascii="Consolas" w:hAnsi="Consolas"/>
      <w:kern w:val="16"/>
      <w:sz w:val="22"/>
      <w14:ligatures w14:val="standardContextual"/>
      <w14:numForm w14:val="oldStyle"/>
      <w14:numSpacing w14:val="proportional"/>
      <w14:cntxtAlts/>
    </w:rPr>
  </w:style>
  <w:style w:type="table" w:styleId="13">
    <w:name w:val="Medium Grid 1"/>
    <w:basedOn w:val="a4"/>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1-21">
    <w:name w:val="Medium Grid 1 Accent 2"/>
    <w:basedOn w:val="a4"/>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1-31">
    <w:name w:val="Medium Grid 1 Accent 3"/>
    <w:basedOn w:val="a4"/>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1-41">
    <w:name w:val="Medium Grid 1 Accent 4"/>
    <w:basedOn w:val="a4"/>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1-51">
    <w:name w:val="Medium Grid 1 Accent 5"/>
    <w:basedOn w:val="a4"/>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1-61">
    <w:name w:val="Medium Grid 1 Accent 6"/>
    <w:basedOn w:val="a4"/>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2a">
    <w:name w:val="Medium Grid 2"/>
    <w:basedOn w:val="a4"/>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39">
    <w:name w:val="Medium Grid 3"/>
    <w:basedOn w:val="a4"/>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3-21">
    <w:name w:val="Medium Grid 3 Accent 2"/>
    <w:basedOn w:val="a4"/>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3-31">
    <w:name w:val="Medium Grid 3 Accent 3"/>
    <w:basedOn w:val="a4"/>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3-41">
    <w:name w:val="Medium Grid 3 Accent 4"/>
    <w:basedOn w:val="a4"/>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3-51">
    <w:name w:val="Medium Grid 3 Accent 5"/>
    <w:basedOn w:val="a4"/>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3-61">
    <w:name w:val="Medium Grid 3 Accent 6"/>
    <w:basedOn w:val="a4"/>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14">
    <w:name w:val="Medium List 1"/>
    <w:basedOn w:val="a4"/>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1-22">
    <w:name w:val="Medium List 1 Accent 2"/>
    <w:basedOn w:val="a4"/>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1-32">
    <w:name w:val="Medium List 1 Accent 3"/>
    <w:basedOn w:val="a4"/>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1-42">
    <w:name w:val="Medium List 1 Accent 4"/>
    <w:basedOn w:val="a4"/>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1-52">
    <w:name w:val="Medium List 1 Accent 5"/>
    <w:basedOn w:val="a4"/>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1-62">
    <w:name w:val="Medium List 1 Accent 6"/>
    <w:basedOn w:val="a4"/>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2b">
    <w:name w:val="Medium List 2"/>
    <w:basedOn w:val="a4"/>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2c">
    <w:name w:val="Medium Shading 2"/>
    <w:basedOn w:val="a4"/>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1"/>
    <w:link w:val="Charf"/>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
    <w:name w:val="Κεφαλίδα μηνύματος Char"/>
    <w:basedOn w:val="a3"/>
    <w:link w:val="afff2"/>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fff3">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Web">
    <w:name w:val="Normal (Web)"/>
    <w:basedOn w:val="a1"/>
    <w:uiPriority w:val="99"/>
    <w:semiHidden/>
    <w:unhideWhenUsed/>
    <w:rsid w:val="00572222"/>
    <w:rPr>
      <w:rFonts w:ascii="Times New Roman" w:hAnsi="Times New Roman" w:cs="Times New Roman"/>
      <w:sz w:val="24"/>
      <w:szCs w:val="24"/>
    </w:rPr>
  </w:style>
  <w:style w:type="paragraph" w:styleId="afff4">
    <w:name w:val="Normal Indent"/>
    <w:basedOn w:val="a1"/>
    <w:uiPriority w:val="99"/>
    <w:semiHidden/>
    <w:unhideWhenUsed/>
    <w:rsid w:val="00572222"/>
    <w:pPr>
      <w:ind w:left="720"/>
    </w:pPr>
  </w:style>
  <w:style w:type="paragraph" w:styleId="afff5">
    <w:name w:val="Note Heading"/>
    <w:basedOn w:val="a1"/>
    <w:next w:val="a1"/>
    <w:link w:val="Charf0"/>
    <w:uiPriority w:val="99"/>
    <w:semiHidden/>
    <w:unhideWhenUsed/>
    <w:rsid w:val="00572222"/>
    <w:pPr>
      <w:spacing w:after="0" w:line="240" w:lineRule="auto"/>
    </w:pPr>
  </w:style>
  <w:style w:type="character" w:customStyle="1" w:styleId="Charf0">
    <w:name w:val="Επικεφαλίδα σημείωσης Char"/>
    <w:basedOn w:val="a3"/>
    <w:link w:val="afff5"/>
    <w:uiPriority w:val="99"/>
    <w:semiHidden/>
    <w:rsid w:val="00572222"/>
    <w:rPr>
      <w:kern w:val="16"/>
      <w:sz w:val="22"/>
      <w14:ligatures w14:val="standardContextual"/>
      <w14:numForm w14:val="oldStyle"/>
      <w14:numSpacing w14:val="proportional"/>
      <w14:cntxtAlts/>
    </w:rPr>
  </w:style>
  <w:style w:type="character" w:styleId="afff6">
    <w:name w:val="page number"/>
    <w:basedOn w:val="a3"/>
    <w:uiPriority w:val="99"/>
    <w:semiHidden/>
    <w:unhideWhenUsed/>
    <w:rsid w:val="00572222"/>
    <w:rPr>
      <w:sz w:val="22"/>
    </w:rPr>
  </w:style>
  <w:style w:type="table" w:styleId="16">
    <w:name w:val="Plain Table 1"/>
    <w:basedOn w:val="a4"/>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4"/>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Plain Text"/>
    <w:basedOn w:val="a1"/>
    <w:link w:val="Charf1"/>
    <w:uiPriority w:val="99"/>
    <w:semiHidden/>
    <w:unhideWhenUsed/>
    <w:rsid w:val="00572222"/>
    <w:pPr>
      <w:spacing w:after="0" w:line="240" w:lineRule="auto"/>
    </w:pPr>
    <w:rPr>
      <w:rFonts w:ascii="Consolas" w:hAnsi="Consolas"/>
      <w:szCs w:val="21"/>
    </w:rPr>
  </w:style>
  <w:style w:type="character" w:customStyle="1" w:styleId="Charf1">
    <w:name w:val="Απλό κείμενο Char"/>
    <w:basedOn w:val="a3"/>
    <w:link w:val="afff7"/>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fff8">
    <w:name w:val="Quote"/>
    <w:basedOn w:val="a1"/>
    <w:next w:val="a1"/>
    <w:link w:val="Charf2"/>
    <w:uiPriority w:val="29"/>
    <w:semiHidden/>
    <w:qFormat/>
    <w:rsid w:val="00572222"/>
    <w:pPr>
      <w:spacing w:before="200" w:after="160"/>
      <w:ind w:left="864" w:right="864"/>
      <w:jc w:val="center"/>
    </w:pPr>
    <w:rPr>
      <w:i/>
      <w:iCs/>
      <w:color w:val="404040" w:themeColor="text1" w:themeTint="BF"/>
    </w:rPr>
  </w:style>
  <w:style w:type="character" w:customStyle="1" w:styleId="Charf2">
    <w:name w:val="Απόσπασμα Char"/>
    <w:basedOn w:val="a3"/>
    <w:link w:val="afff8"/>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
    <w:name w:val="Salutation"/>
    <w:basedOn w:val="a1"/>
    <w:next w:val="a1"/>
    <w:link w:val="Charf3"/>
    <w:uiPriority w:val="5"/>
    <w:qFormat/>
    <w:rsid w:val="00572222"/>
  </w:style>
  <w:style w:type="character" w:customStyle="1" w:styleId="Charf3">
    <w:name w:val="Χαιρετισμός Char"/>
    <w:basedOn w:val="a3"/>
    <w:link w:val="aa"/>
    <w:uiPriority w:val="5"/>
    <w:rsid w:val="00752FC4"/>
  </w:style>
  <w:style w:type="paragraph" w:styleId="ac">
    <w:name w:val="Signature"/>
    <w:basedOn w:val="a1"/>
    <w:next w:val="a1"/>
    <w:link w:val="Charf4"/>
    <w:uiPriority w:val="7"/>
    <w:qFormat/>
    <w:rsid w:val="00254E0D"/>
    <w:pPr>
      <w:contextualSpacing/>
    </w:pPr>
  </w:style>
  <w:style w:type="character" w:customStyle="1" w:styleId="Charf4">
    <w:name w:val="Υπογραφή Char"/>
    <w:basedOn w:val="a3"/>
    <w:link w:val="ac"/>
    <w:uiPriority w:val="7"/>
    <w:rsid w:val="00254E0D"/>
    <w:rPr>
      <w:color w:val="auto"/>
    </w:rPr>
  </w:style>
  <w:style w:type="character" w:styleId="afff9">
    <w:name w:val="Strong"/>
    <w:basedOn w:val="a3"/>
    <w:uiPriority w:val="19"/>
    <w:semiHidden/>
    <w:qFormat/>
    <w:rsid w:val="00572222"/>
    <w:rPr>
      <w:b/>
      <w:bCs/>
      <w:sz w:val="22"/>
    </w:rPr>
  </w:style>
  <w:style w:type="paragraph" w:styleId="afffa">
    <w:name w:val="Subtitle"/>
    <w:basedOn w:val="a1"/>
    <w:next w:val="a1"/>
    <w:link w:val="Charf5"/>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Charf5">
    <w:name w:val="Υπότιτλος Char"/>
    <w:basedOn w:val="a3"/>
    <w:link w:val="afffa"/>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fffb">
    <w:name w:val="Subtle Emphasis"/>
    <w:basedOn w:val="a3"/>
    <w:uiPriority w:val="19"/>
    <w:semiHidden/>
    <w:qFormat/>
    <w:rsid w:val="00572222"/>
    <w:rPr>
      <w:i/>
      <w:iCs/>
      <w:color w:val="404040" w:themeColor="text1" w:themeTint="BF"/>
      <w:sz w:val="22"/>
    </w:rPr>
  </w:style>
  <w:style w:type="character" w:styleId="afffc">
    <w:name w:val="Subtle Reference"/>
    <w:basedOn w:val="a3"/>
    <w:uiPriority w:val="31"/>
    <w:semiHidden/>
    <w:qFormat/>
    <w:rsid w:val="00572222"/>
    <w:rPr>
      <w:smallCaps/>
      <w:color w:val="5A5A5A" w:themeColor="text1" w:themeTint="A5"/>
      <w:sz w:val="22"/>
    </w:rPr>
  </w:style>
  <w:style w:type="table" w:styleId="3-12">
    <w:name w:val="Table 3D effects 1"/>
    <w:basedOn w:val="a4"/>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4"/>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4"/>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4"/>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572222"/>
    <w:pPr>
      <w:spacing w:after="0"/>
      <w:ind w:left="220" w:hanging="220"/>
    </w:pPr>
  </w:style>
  <w:style w:type="paragraph" w:styleId="affff1">
    <w:name w:val="table of figures"/>
    <w:basedOn w:val="a1"/>
    <w:next w:val="a1"/>
    <w:uiPriority w:val="99"/>
    <w:semiHidden/>
    <w:unhideWhenUsed/>
    <w:rsid w:val="00572222"/>
    <w:pPr>
      <w:spacing w:after="0"/>
    </w:pPr>
  </w:style>
  <w:style w:type="table" w:styleId="affff2">
    <w:name w:val="Table Professional"/>
    <w:basedOn w:val="a4"/>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4"/>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1"/>
    <w:next w:val="a1"/>
    <w:link w:val="Charf6"/>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6">
    <w:name w:val="Τίτλος Char"/>
    <w:basedOn w:val="a3"/>
    <w:link w:val="affff4"/>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affff5">
    <w:name w:val="toa heading"/>
    <w:basedOn w:val="a1"/>
    <w:next w:val="a1"/>
    <w:uiPriority w:val="99"/>
    <w:semiHidden/>
    <w:unhideWhenUsed/>
    <w:rsid w:val="00572222"/>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572222"/>
    <w:pPr>
      <w:spacing w:after="100"/>
    </w:pPr>
  </w:style>
  <w:style w:type="paragraph" w:styleId="2f5">
    <w:name w:val="toc 2"/>
    <w:basedOn w:val="a1"/>
    <w:next w:val="a1"/>
    <w:autoRedefine/>
    <w:uiPriority w:val="39"/>
    <w:semiHidden/>
    <w:unhideWhenUsed/>
    <w:rsid w:val="00572222"/>
    <w:pPr>
      <w:spacing w:after="100"/>
      <w:ind w:left="220"/>
    </w:pPr>
  </w:style>
  <w:style w:type="paragraph" w:styleId="3f1">
    <w:name w:val="toc 3"/>
    <w:basedOn w:val="a1"/>
    <w:next w:val="a1"/>
    <w:autoRedefine/>
    <w:uiPriority w:val="39"/>
    <w:semiHidden/>
    <w:unhideWhenUsed/>
    <w:rsid w:val="00572222"/>
    <w:pPr>
      <w:spacing w:after="100"/>
      <w:ind w:left="440"/>
    </w:pPr>
  </w:style>
  <w:style w:type="paragraph" w:styleId="4c">
    <w:name w:val="toc 4"/>
    <w:basedOn w:val="a1"/>
    <w:next w:val="a1"/>
    <w:autoRedefine/>
    <w:uiPriority w:val="39"/>
    <w:semiHidden/>
    <w:unhideWhenUsed/>
    <w:rsid w:val="00572222"/>
    <w:pPr>
      <w:spacing w:after="100"/>
      <w:ind w:left="660"/>
    </w:pPr>
  </w:style>
  <w:style w:type="paragraph" w:styleId="5b">
    <w:name w:val="toc 5"/>
    <w:basedOn w:val="a1"/>
    <w:next w:val="a1"/>
    <w:autoRedefine/>
    <w:uiPriority w:val="39"/>
    <w:semiHidden/>
    <w:unhideWhenUsed/>
    <w:rsid w:val="00572222"/>
    <w:pPr>
      <w:spacing w:after="100"/>
      <w:ind w:left="880"/>
    </w:pPr>
  </w:style>
  <w:style w:type="paragraph" w:styleId="65">
    <w:name w:val="toc 6"/>
    <w:basedOn w:val="a1"/>
    <w:next w:val="a1"/>
    <w:autoRedefine/>
    <w:uiPriority w:val="39"/>
    <w:semiHidden/>
    <w:unhideWhenUsed/>
    <w:rsid w:val="00572222"/>
    <w:pPr>
      <w:spacing w:after="100"/>
      <w:ind w:left="1100"/>
    </w:pPr>
  </w:style>
  <w:style w:type="paragraph" w:styleId="75">
    <w:name w:val="toc 7"/>
    <w:basedOn w:val="a1"/>
    <w:next w:val="a1"/>
    <w:autoRedefine/>
    <w:uiPriority w:val="39"/>
    <w:semiHidden/>
    <w:unhideWhenUsed/>
    <w:rsid w:val="00572222"/>
    <w:pPr>
      <w:spacing w:after="100"/>
      <w:ind w:left="1320"/>
    </w:pPr>
  </w:style>
  <w:style w:type="paragraph" w:styleId="83">
    <w:name w:val="toc 8"/>
    <w:basedOn w:val="a1"/>
    <w:next w:val="a1"/>
    <w:autoRedefine/>
    <w:uiPriority w:val="39"/>
    <w:semiHidden/>
    <w:unhideWhenUsed/>
    <w:rsid w:val="00572222"/>
    <w:pPr>
      <w:spacing w:after="100"/>
      <w:ind w:left="1540"/>
    </w:pPr>
  </w:style>
  <w:style w:type="paragraph" w:styleId="91">
    <w:name w:val="toc 9"/>
    <w:basedOn w:val="a1"/>
    <w:next w:val="a1"/>
    <w:autoRedefine/>
    <w:uiPriority w:val="39"/>
    <w:semiHidden/>
    <w:unhideWhenUsed/>
    <w:rsid w:val="00572222"/>
    <w:pPr>
      <w:spacing w:after="100"/>
      <w:ind w:left="1760"/>
    </w:pPr>
  </w:style>
  <w:style w:type="paragraph" w:styleId="affff6">
    <w:name w:val="TOC Heading"/>
    <w:basedOn w:val="1"/>
    <w:next w:val="a1"/>
    <w:uiPriority w:val="39"/>
    <w:semiHidden/>
    <w:unhideWhenUsed/>
    <w:qFormat/>
    <w:rsid w:val="00572222"/>
    <w:pPr>
      <w:spacing w:before="240"/>
      <w:outlineLvl w:val="9"/>
    </w:pPr>
    <w:rPr>
      <w:b w:val="0"/>
      <w:bCs/>
      <w:color w:val="95B51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BAC22A2974C6D90AAFB0EB5981DA7"/>
        <w:category>
          <w:name w:val="General"/>
          <w:gallery w:val="placeholder"/>
        </w:category>
        <w:types>
          <w:type w:val="bbPlcHdr"/>
        </w:types>
        <w:behaviors>
          <w:behavior w:val="content"/>
        </w:behaviors>
        <w:guid w:val="{ECB6C39C-B2EC-4614-B6E5-C2C06BE4E64E}"/>
      </w:docPartPr>
      <w:docPartBody>
        <w:p w:rsidR="0040599B" w:rsidRDefault="0034315B" w:rsidP="0034315B">
          <w:pPr>
            <w:pStyle w:val="A84BAC22A2974C6D90AAFB0EB5981DA76"/>
          </w:pPr>
          <w:r w:rsidRPr="00537ACB">
            <w:rPr>
              <w:rStyle w:val="1Char"/>
              <w:lang w:bidi="el-GR"/>
            </w:rPr>
            <w:t>ΣΥΝΟΔΕΥΤΙΚΗ ΣΕΛΙΔΑ ΦΑΞ</w:t>
          </w:r>
        </w:p>
      </w:docPartBody>
    </w:docPart>
    <w:docPart>
      <w:docPartPr>
        <w:name w:val="1B2F654C7546473CA3642FB6E265C464"/>
        <w:category>
          <w:name w:val="General"/>
          <w:gallery w:val="placeholder"/>
        </w:category>
        <w:types>
          <w:type w:val="bbPlcHdr"/>
        </w:types>
        <w:behaviors>
          <w:behavior w:val="content"/>
        </w:behaviors>
        <w:guid w:val="{EB3C812B-9185-4859-B743-F988315A8595}"/>
      </w:docPartPr>
      <w:docPartBody>
        <w:p w:rsidR="0040599B" w:rsidRDefault="0034315B" w:rsidP="0034315B">
          <w:pPr>
            <w:pStyle w:val="1B2F654C7546473CA3642FB6E265C4646"/>
          </w:pPr>
          <w:r w:rsidRPr="00B73664">
            <w:rPr>
              <w:rStyle w:val="a3"/>
              <w:lang w:bidi="el-GR"/>
            </w:rPr>
            <w:t>[Όνομα παραλήπτη]</w:t>
          </w:r>
        </w:p>
      </w:docPartBody>
    </w:docPart>
    <w:docPart>
      <w:docPartPr>
        <w:name w:val="1691463DD34743A8A773E5DA63018C24"/>
        <w:category>
          <w:name w:val="General"/>
          <w:gallery w:val="placeholder"/>
        </w:category>
        <w:types>
          <w:type w:val="bbPlcHdr"/>
        </w:types>
        <w:behaviors>
          <w:behavior w:val="content"/>
        </w:behaviors>
        <w:guid w:val="{1D36FB46-A92C-4238-8A28-03D7CAE6309A}"/>
      </w:docPartPr>
      <w:docPartBody>
        <w:p w:rsidR="0040599B" w:rsidRDefault="0034315B" w:rsidP="0034315B">
          <w:pPr>
            <w:pStyle w:val="1691463DD34743A8A773E5DA63018C246"/>
          </w:pPr>
          <w:r w:rsidRPr="00B73664">
            <w:rPr>
              <w:rStyle w:val="a3"/>
              <w:lang w:bidi="el-GR"/>
            </w:rPr>
            <w:t>[Όνομα αποστολέα]</w:t>
          </w:r>
        </w:p>
      </w:docPartBody>
    </w:docPart>
    <w:docPart>
      <w:docPartPr>
        <w:name w:val="1AF86B3829154206BBA07151E1A5808A"/>
        <w:category>
          <w:name w:val="General"/>
          <w:gallery w:val="placeholder"/>
        </w:category>
        <w:types>
          <w:type w:val="bbPlcHdr"/>
        </w:types>
        <w:behaviors>
          <w:behavior w:val="content"/>
        </w:behaviors>
        <w:guid w:val="{8E8BFE3D-CF79-46CD-AE1A-D750150D9FBD}"/>
      </w:docPartPr>
      <w:docPartBody>
        <w:p w:rsidR="0040599B" w:rsidRDefault="0034315B" w:rsidP="0034315B">
          <w:pPr>
            <w:pStyle w:val="1AF86B3829154206BBA07151E1A5808A6"/>
          </w:pPr>
          <w:r w:rsidRPr="00B73664">
            <w:rPr>
              <w:rStyle w:val="Char1"/>
              <w:lang w:bidi="el-GR"/>
            </w:rPr>
            <w:t>[Αριθμός φαξ παραλήπτη]</w:t>
          </w:r>
        </w:p>
      </w:docPartBody>
    </w:docPart>
    <w:docPart>
      <w:docPartPr>
        <w:name w:val="CDAB63963B51415B88C65EE2D51FA09D"/>
        <w:category>
          <w:name w:val="General"/>
          <w:gallery w:val="placeholder"/>
        </w:category>
        <w:types>
          <w:type w:val="bbPlcHdr"/>
        </w:types>
        <w:behaviors>
          <w:behavior w:val="content"/>
        </w:behaviors>
        <w:guid w:val="{E8B94713-B2DD-4848-B857-B7EBD2695CC5}"/>
      </w:docPartPr>
      <w:docPartBody>
        <w:p w:rsidR="0040599B" w:rsidRDefault="0034315B" w:rsidP="0034315B">
          <w:pPr>
            <w:pStyle w:val="CDAB63963B51415B88C65EE2D51FA09D6"/>
          </w:pPr>
          <w:r w:rsidRPr="00B73664">
            <w:rPr>
              <w:rStyle w:val="a3"/>
              <w:lang w:bidi="el-GR"/>
            </w:rPr>
            <w:t>[Αριθμός φαξ αποστολέα]</w:t>
          </w:r>
        </w:p>
      </w:docPartBody>
    </w:docPart>
    <w:docPart>
      <w:docPartPr>
        <w:name w:val="B5C2ED332B4C431E822F258F08BD3485"/>
        <w:category>
          <w:name w:val="General"/>
          <w:gallery w:val="placeholder"/>
        </w:category>
        <w:types>
          <w:type w:val="bbPlcHdr"/>
        </w:types>
        <w:behaviors>
          <w:behavior w:val="content"/>
        </w:behaviors>
        <w:guid w:val="{3091693C-57D9-4282-92AF-3DA842B56106}"/>
      </w:docPartPr>
      <w:docPartBody>
        <w:p w:rsidR="0040599B" w:rsidRDefault="0034315B" w:rsidP="0034315B">
          <w:pPr>
            <w:pStyle w:val="B5C2ED332B4C431E822F258F08BD34856"/>
          </w:pPr>
          <w:r w:rsidRPr="00B73664">
            <w:rPr>
              <w:rStyle w:val="a3"/>
              <w:lang w:bidi="el-GR"/>
            </w:rPr>
            <w:t>[Αριθμός τηλεφώνου παραλήπτη]</w:t>
          </w:r>
        </w:p>
      </w:docPartBody>
    </w:docPart>
    <w:docPart>
      <w:docPartPr>
        <w:name w:val="8675D2553D904521B71A9A7CF362F060"/>
        <w:category>
          <w:name w:val="General"/>
          <w:gallery w:val="placeholder"/>
        </w:category>
        <w:types>
          <w:type w:val="bbPlcHdr"/>
        </w:types>
        <w:behaviors>
          <w:behavior w:val="content"/>
        </w:behaviors>
        <w:guid w:val="{660C392A-C91A-4367-AC7F-1294D2FF29D7}"/>
      </w:docPartPr>
      <w:docPartBody>
        <w:p w:rsidR="0040599B" w:rsidRDefault="0034315B">
          <w:r w:rsidRPr="00B73664">
            <w:rPr>
              <w:lang w:bidi="el-GR"/>
            </w:rPr>
            <w:t>[Αριθμός τηλεφώνου αποστολέα]</w:t>
          </w:r>
        </w:p>
      </w:docPartBody>
    </w:docPart>
    <w:docPart>
      <w:docPartPr>
        <w:name w:val="AE55748A8DCC4B4E920423B5698799A2"/>
        <w:category>
          <w:name w:val="General"/>
          <w:gallery w:val="placeholder"/>
        </w:category>
        <w:types>
          <w:type w:val="bbPlcHdr"/>
        </w:types>
        <w:behaviors>
          <w:behavior w:val="content"/>
        </w:behaviors>
        <w:guid w:val="{D43862EB-4A63-40CE-9198-05A09E6BC665}"/>
      </w:docPartPr>
      <w:docPartBody>
        <w:p w:rsidR="0040599B" w:rsidRDefault="0034315B" w:rsidP="0034315B">
          <w:pPr>
            <w:pStyle w:val="AE55748A8DCC4B4E920423B5698799A26"/>
          </w:pPr>
          <w:r w:rsidRPr="00B73664">
            <w:rPr>
              <w:lang w:bidi="el-GR"/>
            </w:rPr>
            <w:t>[</w:t>
          </w:r>
          <w:r w:rsidRPr="00B73664">
            <w:rPr>
              <w:rStyle w:val="a3"/>
              <w:lang w:bidi="el-GR"/>
            </w:rPr>
            <w:t>Ημερομηνία αποστολής φαξ]</w:t>
          </w:r>
        </w:p>
      </w:docPartBody>
    </w:docPart>
    <w:docPart>
      <w:docPartPr>
        <w:name w:val="197EB2C05A1843BFA16064A4FDBF7BC9"/>
        <w:category>
          <w:name w:val="General"/>
          <w:gallery w:val="placeholder"/>
        </w:category>
        <w:types>
          <w:type w:val="bbPlcHdr"/>
        </w:types>
        <w:behaviors>
          <w:behavior w:val="content"/>
        </w:behaviors>
        <w:guid w:val="{C8A72968-8758-4C61-8286-227746112EA5}"/>
      </w:docPartPr>
      <w:docPartBody>
        <w:p w:rsidR="0040599B" w:rsidRDefault="0034315B" w:rsidP="0034315B">
          <w:pPr>
            <w:pStyle w:val="197EB2C05A1843BFA16064A4FDBF7BC96"/>
          </w:pPr>
          <w:r w:rsidRPr="00B73664">
            <w:rPr>
              <w:rStyle w:val="a3"/>
              <w:lang w:bidi="el-GR"/>
            </w:rPr>
            <w:t>[Συνολικός αριθμός σελίδων]</w:t>
          </w:r>
        </w:p>
      </w:docPartBody>
    </w:docPart>
    <w:docPart>
      <w:docPartPr>
        <w:name w:val="63229F88DF4D4A4D85CD7C237D9FFA3E"/>
        <w:category>
          <w:name w:val="General"/>
          <w:gallery w:val="placeholder"/>
        </w:category>
        <w:types>
          <w:type w:val="bbPlcHdr"/>
        </w:types>
        <w:behaviors>
          <w:behavior w:val="content"/>
        </w:behaviors>
        <w:guid w:val="{B493D469-4600-44DE-A75D-F94DB1BB8D4E}"/>
      </w:docPartPr>
      <w:docPartBody>
        <w:p w:rsidR="0034315B" w:rsidRPr="003457BB" w:rsidRDefault="0034315B" w:rsidP="003457BB">
          <w:r w:rsidRPr="003457BB">
            <w:rPr>
              <w:lang w:bidi="el-GR"/>
            </w:rPr>
            <w:t>[Μήνυμα στον αποστολέα]</w:t>
          </w:r>
        </w:p>
        <w:p w:rsidR="0034315B" w:rsidRDefault="0034315B" w:rsidP="003457BB">
          <w:r>
            <w:rPr>
              <w:lang w:bidi="el-GR"/>
            </w:rPr>
            <w:t>Αυτό το επιστολόχαρτο μας αρέσει ακριβώς όπως είναι. Ωστόσο, μπορείτε να προσθέσετε την προσωπική σας πινελιά σε ελάχιστο χρόνο.</w:t>
          </w:r>
        </w:p>
        <w:p w:rsidR="0034315B" w:rsidRDefault="0034315B" w:rsidP="003457BB">
          <w:r>
            <w:rPr>
              <w:lang w:bidi="el-GR"/>
            </w:rPr>
            <w:t>Στην καρτέλα "Σχεδίαση" της κορδέλας, δείτε τις συλλογές "Θέματα", "Χρώματα" και "Γραμματοσειρές", για να κάνετε προεπισκόπηση διαφορετικών εμφανίσεων μέσα από μια ποικιλία επιλογών. Στη συνέχεια, απλώς κάντε κλικ, για να εφαρμόσετε αυτή που θέλετε.</w:t>
          </w:r>
        </w:p>
        <w:p w:rsidR="0034315B" w:rsidRDefault="0034315B" w:rsidP="003457BB">
          <w:r>
            <w:rPr>
              <w:lang w:bidi="el-GR"/>
            </w:rPr>
            <w:t>Επιπλέον, έχουμε δημιουργήσει στυλ που σας επιτρέπουν να ταιριάζετε τη μορφοποίηση που βλέπετε σε αυτή την επιστολή με ένα μόνο κλικ. Στην καρτέλα "Κεντρική" της κορδέλας, ανατρέξτε στη συλλογή "Στυλ" για όλα τα στυλ που χρησιμοποιούνται σε αυτή την επιστολή.</w:t>
          </w:r>
        </w:p>
        <w:p w:rsidR="0040599B" w:rsidRDefault="0034315B" w:rsidP="00B679C1">
          <w:pPr>
            <w:pStyle w:val="63229F88DF4D4A4D85CD7C237D9FFA3E2"/>
          </w:pPr>
          <w:r>
            <w:rPr>
              <w:lang w:bidi="el-GR"/>
            </w:rPr>
            <w:t>Μπορείτε να βρείτε ακόμα περισσότερα εύχρηστα εργαλεία στην καρτέλα "Εισαγωγή", όπως τα εργαλεία προσθήκης υπερ-σύνδεσης ή εισαγωγής σχολίου.</w:t>
          </w:r>
        </w:p>
      </w:docPartBody>
    </w:docPart>
    <w:docPart>
      <w:docPartPr>
        <w:name w:val="9BC7945281154A3A93237A6B57DFB5A7"/>
        <w:category>
          <w:name w:val="General"/>
          <w:gallery w:val="placeholder"/>
        </w:category>
        <w:types>
          <w:type w:val="bbPlcHdr"/>
        </w:types>
        <w:behaviors>
          <w:behavior w:val="content"/>
        </w:behaviors>
        <w:guid w:val="{FBA06392-AC62-4EF7-A245-62E0B9CE2854}"/>
      </w:docPartPr>
      <w:docPartBody>
        <w:p w:rsidR="0040599B" w:rsidRDefault="0034315B" w:rsidP="0034315B">
          <w:pPr>
            <w:pStyle w:val="9BC7945281154A3A93237A6B57DFB5A73"/>
          </w:pPr>
          <w:r w:rsidRPr="00B73664">
            <w:rPr>
              <w:lang w:bidi="el-GR"/>
            </w:rPr>
            <w:t>[</w:t>
          </w:r>
          <w:r w:rsidRPr="00B73664">
            <w:rPr>
              <w:rStyle w:val="a3"/>
              <w:lang w:bidi="el-GR"/>
            </w:rPr>
            <w:t>Γραμμή θέματος για το μήνυμα.]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C1"/>
    <w:rsid w:val="0002785C"/>
    <w:rsid w:val="00094164"/>
    <w:rsid w:val="00143F7E"/>
    <w:rsid w:val="00271BA7"/>
    <w:rsid w:val="0034315B"/>
    <w:rsid w:val="0040599B"/>
    <w:rsid w:val="00B6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rsid w:val="0034315B"/>
    <w:pPr>
      <w:spacing w:after="0" w:line="276" w:lineRule="auto"/>
      <w:outlineLvl w:val="0"/>
    </w:pPr>
    <w:rPr>
      <w:rFonts w:eastAsiaTheme="minorHAnsi"/>
      <w:b/>
      <w:color w:val="5B9BD5" w:themeColor="accent5"/>
      <w:sz w:val="3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82D7F197EE443897C9704EC6683B1B">
    <w:name w:val="FF82D7F197EE443897C9704EC6683B1B"/>
  </w:style>
  <w:style w:type="paragraph" w:customStyle="1" w:styleId="80787D644FE041CDA231A05B35B8DA77">
    <w:name w:val="80787D644FE041CDA231A05B35B8DA77"/>
  </w:style>
  <w:style w:type="paragraph" w:customStyle="1" w:styleId="702BABF9D72F4BFBB4784E39028FFA0A">
    <w:name w:val="702BABF9D72F4BFBB4784E39028FFA0A"/>
  </w:style>
  <w:style w:type="character" w:styleId="a3">
    <w:name w:val="Placeholder Text"/>
    <w:basedOn w:val="a0"/>
    <w:uiPriority w:val="99"/>
    <w:semiHidden/>
    <w:rsid w:val="0034315B"/>
    <w:rPr>
      <w:color w:val="2E74B5" w:themeColor="accent5" w:themeShade="BF"/>
      <w:sz w:val="22"/>
    </w:rPr>
  </w:style>
  <w:style w:type="paragraph" w:customStyle="1" w:styleId="8F000612A431415FBD0EF159A8ED7987">
    <w:name w:val="8F000612A431415FBD0EF159A8ED7987"/>
  </w:style>
  <w:style w:type="paragraph" w:customStyle="1" w:styleId="22EF3237866B48AA84874C6525D4477F">
    <w:name w:val="22EF3237866B48AA84874C6525D4477F"/>
  </w:style>
  <w:style w:type="paragraph" w:customStyle="1" w:styleId="839D9E1679AA4B4B99267703C61CC231">
    <w:name w:val="839D9E1679AA4B4B99267703C61CC231"/>
  </w:style>
  <w:style w:type="paragraph" w:customStyle="1" w:styleId="918CE316E48D4F83BE7FD596F82B3E1F">
    <w:name w:val="918CE316E48D4F83BE7FD596F82B3E1F"/>
  </w:style>
  <w:style w:type="paragraph" w:customStyle="1" w:styleId="64AB2C31A2304647AFE692D7E039EA7D">
    <w:name w:val="64AB2C31A2304647AFE692D7E039EA7D"/>
  </w:style>
  <w:style w:type="paragraph" w:customStyle="1" w:styleId="BD3D05C4ED454319AF4CE0140441CDAC">
    <w:name w:val="BD3D05C4ED454319AF4CE0140441CDAC"/>
  </w:style>
  <w:style w:type="paragraph" w:customStyle="1" w:styleId="4FE0A16261D0415481EABD4E8C8C9E69">
    <w:name w:val="4FE0A16261D0415481EABD4E8C8C9E69"/>
  </w:style>
  <w:style w:type="character" w:customStyle="1" w:styleId="1Char">
    <w:name w:val="Επικεφαλίδα 1 Char"/>
    <w:basedOn w:val="a0"/>
    <w:link w:val="1"/>
    <w:uiPriority w:val="9"/>
    <w:rsid w:val="0034315B"/>
    <w:rPr>
      <w:rFonts w:eastAsiaTheme="minorHAnsi"/>
      <w:b/>
      <w:color w:val="5B9BD5" w:themeColor="accent5"/>
      <w:sz w:val="32"/>
      <w:szCs w:val="18"/>
    </w:rPr>
  </w:style>
  <w:style w:type="paragraph" w:customStyle="1" w:styleId="A84BAC22A2974C6D90AAFB0EB5981DA7">
    <w:name w:val="A84BAC22A2974C6D90AAFB0EB5981DA7"/>
    <w:rsid w:val="00B679C1"/>
    <w:pPr>
      <w:spacing w:after="0" w:line="276" w:lineRule="auto"/>
      <w:jc w:val="right"/>
    </w:pPr>
    <w:rPr>
      <w:rFonts w:eastAsiaTheme="minorHAnsi"/>
      <w:szCs w:val="18"/>
    </w:rPr>
  </w:style>
  <w:style w:type="paragraph" w:customStyle="1" w:styleId="1B2F654C7546473CA3642FB6E265C464">
    <w:name w:val="1B2F654C7546473CA3642FB6E265C464"/>
    <w:rsid w:val="00B679C1"/>
    <w:pPr>
      <w:spacing w:after="300" w:line="276" w:lineRule="auto"/>
    </w:pPr>
    <w:rPr>
      <w:rFonts w:eastAsiaTheme="minorHAnsi"/>
    </w:rPr>
  </w:style>
  <w:style w:type="paragraph" w:customStyle="1" w:styleId="1691463DD34743A8A773E5DA63018C24">
    <w:name w:val="1691463DD34743A8A773E5DA63018C24"/>
    <w:rsid w:val="00B679C1"/>
    <w:pPr>
      <w:spacing w:after="300" w:line="276" w:lineRule="auto"/>
    </w:pPr>
    <w:rPr>
      <w:rFonts w:eastAsiaTheme="minorHAnsi"/>
    </w:rPr>
  </w:style>
  <w:style w:type="paragraph" w:customStyle="1" w:styleId="1AF86B3829154206BBA07151E1A5808A">
    <w:name w:val="1AF86B3829154206BBA07151E1A5808A"/>
    <w:rsid w:val="00B679C1"/>
    <w:pPr>
      <w:spacing w:after="300" w:line="276" w:lineRule="auto"/>
    </w:pPr>
    <w:rPr>
      <w:rFonts w:eastAsiaTheme="minorHAnsi"/>
    </w:rPr>
  </w:style>
  <w:style w:type="paragraph" w:customStyle="1" w:styleId="CDAB63963B51415B88C65EE2D51FA09D">
    <w:name w:val="CDAB63963B51415B88C65EE2D51FA09D"/>
    <w:rsid w:val="00B679C1"/>
    <w:pPr>
      <w:spacing w:after="300" w:line="276" w:lineRule="auto"/>
    </w:pPr>
    <w:rPr>
      <w:rFonts w:eastAsiaTheme="minorHAnsi"/>
    </w:rPr>
  </w:style>
  <w:style w:type="paragraph" w:customStyle="1" w:styleId="B5C2ED332B4C431E822F258F08BD3485">
    <w:name w:val="B5C2ED332B4C431E822F258F08BD3485"/>
    <w:rsid w:val="00B679C1"/>
    <w:pPr>
      <w:spacing w:after="300" w:line="276" w:lineRule="auto"/>
    </w:pPr>
    <w:rPr>
      <w:rFonts w:eastAsiaTheme="minorHAnsi"/>
    </w:rPr>
  </w:style>
  <w:style w:type="paragraph" w:customStyle="1" w:styleId="AE55748A8DCC4B4E920423B5698799A2">
    <w:name w:val="AE55748A8DCC4B4E920423B5698799A2"/>
    <w:rsid w:val="00B679C1"/>
    <w:pPr>
      <w:spacing w:after="300" w:line="276" w:lineRule="auto"/>
    </w:pPr>
    <w:rPr>
      <w:rFonts w:eastAsiaTheme="minorHAnsi"/>
    </w:rPr>
  </w:style>
  <w:style w:type="paragraph" w:customStyle="1" w:styleId="197EB2C05A1843BFA16064A4FDBF7BC9">
    <w:name w:val="197EB2C05A1843BFA16064A4FDBF7BC9"/>
    <w:rsid w:val="00B679C1"/>
    <w:pPr>
      <w:spacing w:after="300" w:line="276" w:lineRule="auto"/>
    </w:pPr>
    <w:rPr>
      <w:rFonts w:eastAsiaTheme="minorHAnsi"/>
    </w:rPr>
  </w:style>
  <w:style w:type="paragraph" w:customStyle="1" w:styleId="D4A5D3120FBC4F72BF9EDB907BC1F5BD">
    <w:name w:val="D4A5D3120FBC4F72BF9EDB907BC1F5BD"/>
    <w:rsid w:val="00B679C1"/>
    <w:pPr>
      <w:spacing w:after="300" w:line="276" w:lineRule="auto"/>
    </w:pPr>
    <w:rPr>
      <w:rFonts w:eastAsiaTheme="minorHAnsi"/>
    </w:rPr>
  </w:style>
  <w:style w:type="paragraph" w:customStyle="1" w:styleId="63229F88DF4D4A4D85CD7C237D9FFA3E">
    <w:name w:val="63229F88DF4D4A4D85CD7C237D9FFA3E"/>
    <w:rsid w:val="00B679C1"/>
    <w:pPr>
      <w:spacing w:before="720" w:after="960" w:line="276" w:lineRule="auto"/>
    </w:pPr>
    <w:rPr>
      <w:rFonts w:eastAsiaTheme="minorHAnsi"/>
    </w:rPr>
  </w:style>
  <w:style w:type="paragraph" w:customStyle="1" w:styleId="8F000612A431415FBD0EF159A8ED79871">
    <w:name w:val="8F000612A431415FBD0EF159A8ED79871"/>
    <w:rsid w:val="00B679C1"/>
    <w:pPr>
      <w:spacing w:before="720" w:after="960" w:line="276" w:lineRule="auto"/>
    </w:pPr>
    <w:rPr>
      <w:rFonts w:eastAsiaTheme="minorHAnsi"/>
    </w:rPr>
  </w:style>
  <w:style w:type="paragraph" w:styleId="a4">
    <w:name w:val="Date"/>
    <w:basedOn w:val="a"/>
    <w:next w:val="a5"/>
    <w:link w:val="Char"/>
    <w:uiPriority w:val="4"/>
    <w:unhideWhenUsed/>
    <w:qFormat/>
    <w:rsid w:val="00B679C1"/>
    <w:pPr>
      <w:spacing w:before="720" w:after="960" w:line="276" w:lineRule="auto"/>
    </w:pPr>
    <w:rPr>
      <w:rFonts w:eastAsiaTheme="minorHAnsi"/>
    </w:rPr>
  </w:style>
  <w:style w:type="character" w:customStyle="1" w:styleId="Char">
    <w:name w:val="Ημερομηνία Char"/>
    <w:basedOn w:val="a0"/>
    <w:link w:val="a4"/>
    <w:uiPriority w:val="4"/>
    <w:rsid w:val="00B679C1"/>
    <w:rPr>
      <w:rFonts w:eastAsiaTheme="minorHAnsi"/>
    </w:rPr>
  </w:style>
  <w:style w:type="paragraph" w:styleId="a5">
    <w:name w:val="Salutation"/>
    <w:basedOn w:val="a"/>
    <w:next w:val="a"/>
    <w:link w:val="Char0"/>
    <w:uiPriority w:val="99"/>
    <w:semiHidden/>
    <w:unhideWhenUsed/>
    <w:rsid w:val="00B679C1"/>
  </w:style>
  <w:style w:type="character" w:customStyle="1" w:styleId="Char0">
    <w:name w:val="Χαιρετισμός Char"/>
    <w:basedOn w:val="a0"/>
    <w:link w:val="a5"/>
    <w:uiPriority w:val="99"/>
    <w:semiHidden/>
    <w:rsid w:val="00B679C1"/>
  </w:style>
  <w:style w:type="paragraph" w:customStyle="1" w:styleId="BD3D05C4ED454319AF4CE0140441CDAC1">
    <w:name w:val="BD3D05C4ED454319AF4CE0140441CDAC1"/>
    <w:rsid w:val="00B679C1"/>
    <w:pPr>
      <w:spacing w:after="300" w:line="276" w:lineRule="auto"/>
      <w:contextualSpacing/>
    </w:pPr>
    <w:rPr>
      <w:rFonts w:eastAsiaTheme="minorHAnsi"/>
    </w:rPr>
  </w:style>
  <w:style w:type="paragraph" w:customStyle="1" w:styleId="4FE0A16261D0415481EABD4E8C8C9E691">
    <w:name w:val="4FE0A16261D0415481EABD4E8C8C9E691"/>
    <w:rsid w:val="00B679C1"/>
    <w:pPr>
      <w:spacing w:after="300" w:line="276" w:lineRule="auto"/>
      <w:contextualSpacing/>
    </w:pPr>
    <w:rPr>
      <w:rFonts w:eastAsiaTheme="minorHAnsi"/>
    </w:rPr>
  </w:style>
  <w:style w:type="paragraph" w:customStyle="1" w:styleId="A84BAC22A2974C6D90AAFB0EB5981DA71">
    <w:name w:val="A84BAC22A2974C6D90AAFB0EB5981DA71"/>
    <w:rsid w:val="00B679C1"/>
    <w:pPr>
      <w:spacing w:after="0" w:line="276" w:lineRule="auto"/>
      <w:jc w:val="right"/>
    </w:pPr>
    <w:rPr>
      <w:rFonts w:eastAsiaTheme="minorHAnsi"/>
      <w:szCs w:val="18"/>
    </w:rPr>
  </w:style>
  <w:style w:type="paragraph" w:customStyle="1" w:styleId="1B2F654C7546473CA3642FB6E265C4641">
    <w:name w:val="1B2F654C7546473CA3642FB6E265C4641"/>
    <w:rsid w:val="00B679C1"/>
    <w:pPr>
      <w:spacing w:after="300" w:line="276" w:lineRule="auto"/>
    </w:pPr>
    <w:rPr>
      <w:rFonts w:eastAsiaTheme="minorHAnsi"/>
    </w:rPr>
  </w:style>
  <w:style w:type="paragraph" w:customStyle="1" w:styleId="1691463DD34743A8A773E5DA63018C241">
    <w:name w:val="1691463DD34743A8A773E5DA63018C241"/>
    <w:rsid w:val="00B679C1"/>
    <w:pPr>
      <w:spacing w:after="300" w:line="276" w:lineRule="auto"/>
    </w:pPr>
    <w:rPr>
      <w:rFonts w:eastAsiaTheme="minorHAnsi"/>
    </w:rPr>
  </w:style>
  <w:style w:type="paragraph" w:customStyle="1" w:styleId="1AF86B3829154206BBA07151E1A5808A1">
    <w:name w:val="1AF86B3829154206BBA07151E1A5808A1"/>
    <w:rsid w:val="00B679C1"/>
    <w:pPr>
      <w:spacing w:after="300" w:line="276" w:lineRule="auto"/>
    </w:pPr>
    <w:rPr>
      <w:rFonts w:eastAsiaTheme="minorHAnsi"/>
    </w:rPr>
  </w:style>
  <w:style w:type="paragraph" w:customStyle="1" w:styleId="CDAB63963B51415B88C65EE2D51FA09D1">
    <w:name w:val="CDAB63963B51415B88C65EE2D51FA09D1"/>
    <w:rsid w:val="00B679C1"/>
    <w:pPr>
      <w:spacing w:after="300" w:line="276" w:lineRule="auto"/>
    </w:pPr>
    <w:rPr>
      <w:rFonts w:eastAsiaTheme="minorHAnsi"/>
    </w:rPr>
  </w:style>
  <w:style w:type="paragraph" w:customStyle="1" w:styleId="B5C2ED332B4C431E822F258F08BD34851">
    <w:name w:val="B5C2ED332B4C431E822F258F08BD34851"/>
    <w:rsid w:val="00B679C1"/>
    <w:pPr>
      <w:spacing w:after="300" w:line="276" w:lineRule="auto"/>
    </w:pPr>
    <w:rPr>
      <w:rFonts w:eastAsiaTheme="minorHAnsi"/>
    </w:rPr>
  </w:style>
  <w:style w:type="paragraph" w:customStyle="1" w:styleId="AE55748A8DCC4B4E920423B5698799A21">
    <w:name w:val="AE55748A8DCC4B4E920423B5698799A21"/>
    <w:rsid w:val="00B679C1"/>
    <w:pPr>
      <w:spacing w:after="300" w:line="276" w:lineRule="auto"/>
    </w:pPr>
    <w:rPr>
      <w:rFonts w:eastAsiaTheme="minorHAnsi"/>
    </w:rPr>
  </w:style>
  <w:style w:type="paragraph" w:customStyle="1" w:styleId="197EB2C05A1843BFA16064A4FDBF7BC91">
    <w:name w:val="197EB2C05A1843BFA16064A4FDBF7BC91"/>
    <w:rsid w:val="00B679C1"/>
    <w:pPr>
      <w:spacing w:after="300" w:line="276" w:lineRule="auto"/>
    </w:pPr>
    <w:rPr>
      <w:rFonts w:eastAsiaTheme="minorHAnsi"/>
    </w:rPr>
  </w:style>
  <w:style w:type="paragraph" w:customStyle="1" w:styleId="D4A5D3120FBC4F72BF9EDB907BC1F5BD1">
    <w:name w:val="D4A5D3120FBC4F72BF9EDB907BC1F5BD1"/>
    <w:rsid w:val="00B679C1"/>
    <w:pPr>
      <w:spacing w:after="300" w:line="276" w:lineRule="auto"/>
    </w:pPr>
    <w:rPr>
      <w:rFonts w:eastAsiaTheme="minorHAnsi"/>
    </w:rPr>
  </w:style>
  <w:style w:type="paragraph" w:customStyle="1" w:styleId="63229F88DF4D4A4D85CD7C237D9FFA3E1">
    <w:name w:val="63229F88DF4D4A4D85CD7C237D9FFA3E1"/>
    <w:rsid w:val="00B679C1"/>
    <w:pPr>
      <w:spacing w:before="720" w:after="960" w:line="276" w:lineRule="auto"/>
    </w:pPr>
    <w:rPr>
      <w:rFonts w:eastAsiaTheme="minorHAnsi"/>
    </w:rPr>
  </w:style>
  <w:style w:type="paragraph" w:customStyle="1" w:styleId="8F000612A431415FBD0EF159A8ED79872">
    <w:name w:val="8F000612A431415FBD0EF159A8ED79872"/>
    <w:rsid w:val="00B679C1"/>
    <w:pPr>
      <w:spacing w:before="720" w:after="960" w:line="276" w:lineRule="auto"/>
    </w:pPr>
    <w:rPr>
      <w:rFonts w:eastAsiaTheme="minorHAnsi"/>
    </w:rPr>
  </w:style>
  <w:style w:type="paragraph" w:customStyle="1" w:styleId="BD3D05C4ED454319AF4CE0140441CDAC2">
    <w:name w:val="BD3D05C4ED454319AF4CE0140441CDAC2"/>
    <w:rsid w:val="00B679C1"/>
    <w:pPr>
      <w:spacing w:after="300" w:line="276" w:lineRule="auto"/>
      <w:contextualSpacing/>
    </w:pPr>
    <w:rPr>
      <w:rFonts w:eastAsiaTheme="minorHAnsi"/>
    </w:rPr>
  </w:style>
  <w:style w:type="paragraph" w:customStyle="1" w:styleId="4FE0A16261D0415481EABD4E8C8C9E692">
    <w:name w:val="4FE0A16261D0415481EABD4E8C8C9E692"/>
    <w:rsid w:val="00B679C1"/>
    <w:pPr>
      <w:spacing w:after="300" w:line="276" w:lineRule="auto"/>
      <w:contextualSpacing/>
    </w:pPr>
    <w:rPr>
      <w:rFonts w:eastAsiaTheme="minorHAnsi"/>
    </w:rPr>
  </w:style>
  <w:style w:type="paragraph" w:customStyle="1" w:styleId="A84BAC22A2974C6D90AAFB0EB5981DA72">
    <w:name w:val="A84BAC22A2974C6D90AAFB0EB5981DA72"/>
    <w:rsid w:val="00B679C1"/>
    <w:pPr>
      <w:spacing w:after="0" w:line="276" w:lineRule="auto"/>
    </w:pPr>
    <w:rPr>
      <w:rFonts w:eastAsiaTheme="minorHAnsi"/>
      <w:szCs w:val="18"/>
    </w:rPr>
  </w:style>
  <w:style w:type="paragraph" w:customStyle="1" w:styleId="1B2F654C7546473CA3642FB6E265C4642">
    <w:name w:val="1B2F654C7546473CA3642FB6E265C4642"/>
    <w:rsid w:val="00B679C1"/>
    <w:pPr>
      <w:spacing w:after="0" w:line="276" w:lineRule="auto"/>
    </w:pPr>
    <w:rPr>
      <w:rFonts w:eastAsiaTheme="minorHAnsi"/>
      <w:szCs w:val="18"/>
    </w:rPr>
  </w:style>
  <w:style w:type="paragraph" w:customStyle="1" w:styleId="1691463DD34743A8A773E5DA63018C242">
    <w:name w:val="1691463DD34743A8A773E5DA63018C242"/>
    <w:rsid w:val="00B679C1"/>
    <w:pPr>
      <w:spacing w:after="0" w:line="276" w:lineRule="auto"/>
    </w:pPr>
    <w:rPr>
      <w:rFonts w:eastAsiaTheme="minorHAnsi"/>
      <w:szCs w:val="18"/>
    </w:rPr>
  </w:style>
  <w:style w:type="paragraph" w:styleId="a6">
    <w:name w:val="Closing"/>
    <w:basedOn w:val="a"/>
    <w:next w:val="a7"/>
    <w:link w:val="Char1"/>
    <w:uiPriority w:val="6"/>
    <w:unhideWhenUsed/>
    <w:qFormat/>
    <w:rsid w:val="0034315B"/>
    <w:pPr>
      <w:spacing w:after="960" w:line="240" w:lineRule="auto"/>
    </w:pPr>
    <w:rPr>
      <w:rFonts w:eastAsiaTheme="minorHAnsi"/>
    </w:rPr>
  </w:style>
  <w:style w:type="character" w:customStyle="1" w:styleId="Char1">
    <w:name w:val="Κλείσιμο Char"/>
    <w:basedOn w:val="a0"/>
    <w:link w:val="a6"/>
    <w:uiPriority w:val="6"/>
    <w:rsid w:val="0034315B"/>
    <w:rPr>
      <w:rFonts w:eastAsiaTheme="minorHAnsi"/>
    </w:rPr>
  </w:style>
  <w:style w:type="paragraph" w:styleId="a7">
    <w:name w:val="Signature"/>
    <w:basedOn w:val="a"/>
    <w:link w:val="Char2"/>
    <w:uiPriority w:val="99"/>
    <w:semiHidden/>
    <w:unhideWhenUsed/>
    <w:rsid w:val="00B679C1"/>
    <w:pPr>
      <w:spacing w:after="0" w:line="240" w:lineRule="auto"/>
      <w:ind w:left="4320"/>
    </w:pPr>
  </w:style>
  <w:style w:type="character" w:customStyle="1" w:styleId="Char2">
    <w:name w:val="Υπογραφή Char"/>
    <w:basedOn w:val="a0"/>
    <w:link w:val="a7"/>
    <w:uiPriority w:val="99"/>
    <w:semiHidden/>
    <w:rsid w:val="00B679C1"/>
  </w:style>
  <w:style w:type="paragraph" w:customStyle="1" w:styleId="1AF86B3829154206BBA07151E1A5808A2">
    <w:name w:val="1AF86B3829154206BBA07151E1A5808A2"/>
    <w:rsid w:val="00B679C1"/>
    <w:pPr>
      <w:spacing w:after="0" w:line="276" w:lineRule="auto"/>
    </w:pPr>
    <w:rPr>
      <w:rFonts w:eastAsiaTheme="minorHAnsi"/>
      <w:szCs w:val="18"/>
    </w:rPr>
  </w:style>
  <w:style w:type="paragraph" w:customStyle="1" w:styleId="CDAB63963B51415B88C65EE2D51FA09D2">
    <w:name w:val="CDAB63963B51415B88C65EE2D51FA09D2"/>
    <w:rsid w:val="00B679C1"/>
    <w:pPr>
      <w:spacing w:after="0" w:line="276" w:lineRule="auto"/>
    </w:pPr>
    <w:rPr>
      <w:rFonts w:eastAsiaTheme="minorHAnsi"/>
      <w:szCs w:val="18"/>
    </w:rPr>
  </w:style>
  <w:style w:type="paragraph" w:customStyle="1" w:styleId="B5C2ED332B4C431E822F258F08BD34852">
    <w:name w:val="B5C2ED332B4C431E822F258F08BD34852"/>
    <w:rsid w:val="00B679C1"/>
    <w:pPr>
      <w:spacing w:after="0" w:line="276" w:lineRule="auto"/>
    </w:pPr>
    <w:rPr>
      <w:rFonts w:eastAsiaTheme="minorHAnsi"/>
      <w:szCs w:val="18"/>
    </w:rPr>
  </w:style>
  <w:style w:type="paragraph" w:customStyle="1" w:styleId="AE55748A8DCC4B4E920423B5698799A22">
    <w:name w:val="AE55748A8DCC4B4E920423B5698799A22"/>
    <w:rsid w:val="00B679C1"/>
    <w:pPr>
      <w:spacing w:after="0" w:line="276" w:lineRule="auto"/>
    </w:pPr>
    <w:rPr>
      <w:rFonts w:eastAsiaTheme="minorHAnsi"/>
      <w:szCs w:val="18"/>
    </w:rPr>
  </w:style>
  <w:style w:type="paragraph" w:customStyle="1" w:styleId="197EB2C05A1843BFA16064A4FDBF7BC92">
    <w:name w:val="197EB2C05A1843BFA16064A4FDBF7BC92"/>
    <w:rsid w:val="00B679C1"/>
    <w:pPr>
      <w:spacing w:after="0" w:line="276" w:lineRule="auto"/>
    </w:pPr>
    <w:rPr>
      <w:rFonts w:eastAsiaTheme="minorHAnsi"/>
      <w:szCs w:val="18"/>
    </w:rPr>
  </w:style>
  <w:style w:type="paragraph" w:customStyle="1" w:styleId="D4A5D3120FBC4F72BF9EDB907BC1F5BD2">
    <w:name w:val="D4A5D3120FBC4F72BF9EDB907BC1F5BD2"/>
    <w:rsid w:val="00B679C1"/>
    <w:pPr>
      <w:spacing w:after="0" w:line="276" w:lineRule="auto"/>
    </w:pPr>
    <w:rPr>
      <w:rFonts w:eastAsiaTheme="minorHAnsi"/>
      <w:szCs w:val="18"/>
    </w:rPr>
  </w:style>
  <w:style w:type="paragraph" w:customStyle="1" w:styleId="63229F88DF4D4A4D85CD7C237D9FFA3E2">
    <w:name w:val="63229F88DF4D4A4D85CD7C237D9FFA3E2"/>
    <w:rsid w:val="00B679C1"/>
    <w:pPr>
      <w:spacing w:before="720" w:after="960" w:line="276" w:lineRule="auto"/>
    </w:pPr>
    <w:rPr>
      <w:rFonts w:eastAsiaTheme="minorHAnsi"/>
    </w:rPr>
  </w:style>
  <w:style w:type="paragraph" w:customStyle="1" w:styleId="8F000612A431415FBD0EF159A8ED79873">
    <w:name w:val="8F000612A431415FBD0EF159A8ED79873"/>
    <w:rsid w:val="00B679C1"/>
    <w:pPr>
      <w:spacing w:before="720" w:after="960" w:line="276" w:lineRule="auto"/>
    </w:pPr>
    <w:rPr>
      <w:rFonts w:eastAsiaTheme="minorHAnsi"/>
    </w:rPr>
  </w:style>
  <w:style w:type="paragraph" w:customStyle="1" w:styleId="BD3D05C4ED454319AF4CE0140441CDAC3">
    <w:name w:val="BD3D05C4ED454319AF4CE0140441CDAC3"/>
    <w:rsid w:val="00B679C1"/>
    <w:pPr>
      <w:spacing w:after="300" w:line="276" w:lineRule="auto"/>
      <w:contextualSpacing/>
    </w:pPr>
    <w:rPr>
      <w:rFonts w:eastAsiaTheme="minorHAnsi"/>
    </w:rPr>
  </w:style>
  <w:style w:type="paragraph" w:customStyle="1" w:styleId="4FE0A16261D0415481EABD4E8C8C9E693">
    <w:name w:val="4FE0A16261D0415481EABD4E8C8C9E693"/>
    <w:rsid w:val="00B679C1"/>
    <w:pPr>
      <w:spacing w:after="300" w:line="276" w:lineRule="auto"/>
      <w:contextualSpacing/>
    </w:pPr>
    <w:rPr>
      <w:rFonts w:eastAsiaTheme="minorHAnsi"/>
    </w:rPr>
  </w:style>
  <w:style w:type="paragraph" w:customStyle="1" w:styleId="A84BAC22A2974C6D90AAFB0EB5981DA73">
    <w:name w:val="A84BAC22A2974C6D90AAFB0EB5981DA73"/>
    <w:rsid w:val="00B679C1"/>
    <w:pPr>
      <w:spacing w:after="0" w:line="276" w:lineRule="auto"/>
    </w:pPr>
    <w:rPr>
      <w:rFonts w:eastAsiaTheme="minorHAnsi"/>
      <w:szCs w:val="18"/>
    </w:rPr>
  </w:style>
  <w:style w:type="paragraph" w:customStyle="1" w:styleId="1B2F654C7546473CA3642FB6E265C4643">
    <w:name w:val="1B2F654C7546473CA3642FB6E265C4643"/>
    <w:rsid w:val="00B679C1"/>
    <w:pPr>
      <w:spacing w:after="0" w:line="276" w:lineRule="auto"/>
    </w:pPr>
    <w:rPr>
      <w:rFonts w:eastAsiaTheme="minorHAnsi"/>
      <w:szCs w:val="18"/>
    </w:rPr>
  </w:style>
  <w:style w:type="paragraph" w:customStyle="1" w:styleId="1691463DD34743A8A773E5DA63018C243">
    <w:name w:val="1691463DD34743A8A773E5DA63018C243"/>
    <w:rsid w:val="00B679C1"/>
    <w:pPr>
      <w:spacing w:after="0" w:line="276" w:lineRule="auto"/>
    </w:pPr>
    <w:rPr>
      <w:rFonts w:eastAsiaTheme="minorHAnsi"/>
      <w:szCs w:val="18"/>
    </w:rPr>
  </w:style>
  <w:style w:type="paragraph" w:customStyle="1" w:styleId="1AF86B3829154206BBA07151E1A5808A3">
    <w:name w:val="1AF86B3829154206BBA07151E1A5808A3"/>
    <w:rsid w:val="00B679C1"/>
    <w:pPr>
      <w:spacing w:after="0" w:line="276" w:lineRule="auto"/>
    </w:pPr>
    <w:rPr>
      <w:rFonts w:eastAsiaTheme="minorHAnsi"/>
      <w:szCs w:val="18"/>
    </w:rPr>
  </w:style>
  <w:style w:type="paragraph" w:customStyle="1" w:styleId="CDAB63963B51415B88C65EE2D51FA09D3">
    <w:name w:val="CDAB63963B51415B88C65EE2D51FA09D3"/>
    <w:rsid w:val="00B679C1"/>
    <w:pPr>
      <w:spacing w:after="0" w:line="276" w:lineRule="auto"/>
    </w:pPr>
    <w:rPr>
      <w:rFonts w:eastAsiaTheme="minorHAnsi"/>
      <w:szCs w:val="18"/>
    </w:rPr>
  </w:style>
  <w:style w:type="paragraph" w:customStyle="1" w:styleId="B5C2ED332B4C431E822F258F08BD34853">
    <w:name w:val="B5C2ED332B4C431E822F258F08BD34853"/>
    <w:rsid w:val="00B679C1"/>
    <w:pPr>
      <w:spacing w:after="0" w:line="276" w:lineRule="auto"/>
    </w:pPr>
    <w:rPr>
      <w:rFonts w:eastAsiaTheme="minorHAnsi"/>
      <w:szCs w:val="18"/>
    </w:rPr>
  </w:style>
  <w:style w:type="paragraph" w:customStyle="1" w:styleId="AE55748A8DCC4B4E920423B5698799A23">
    <w:name w:val="AE55748A8DCC4B4E920423B5698799A23"/>
    <w:rsid w:val="00B679C1"/>
    <w:pPr>
      <w:spacing w:after="0" w:line="276" w:lineRule="auto"/>
    </w:pPr>
    <w:rPr>
      <w:rFonts w:eastAsiaTheme="minorHAnsi"/>
      <w:szCs w:val="18"/>
    </w:rPr>
  </w:style>
  <w:style w:type="paragraph" w:customStyle="1" w:styleId="197EB2C05A1843BFA16064A4FDBF7BC93">
    <w:name w:val="197EB2C05A1843BFA16064A4FDBF7BC93"/>
    <w:rsid w:val="00B679C1"/>
    <w:pPr>
      <w:spacing w:after="0" w:line="276" w:lineRule="auto"/>
    </w:pPr>
    <w:rPr>
      <w:rFonts w:eastAsiaTheme="minorHAnsi"/>
      <w:szCs w:val="18"/>
    </w:rPr>
  </w:style>
  <w:style w:type="paragraph" w:customStyle="1" w:styleId="D4A5D3120FBC4F72BF9EDB907BC1F5BD3">
    <w:name w:val="D4A5D3120FBC4F72BF9EDB907BC1F5BD3"/>
    <w:rsid w:val="00B679C1"/>
    <w:pPr>
      <w:spacing w:after="0" w:line="276" w:lineRule="auto"/>
    </w:pPr>
    <w:rPr>
      <w:rFonts w:eastAsiaTheme="minorHAnsi"/>
      <w:szCs w:val="18"/>
    </w:rPr>
  </w:style>
  <w:style w:type="table" w:styleId="-6">
    <w:name w:val="Colorful Shading Accent 6"/>
    <w:basedOn w:val="a1"/>
    <w:uiPriority w:val="71"/>
    <w:semiHidden/>
    <w:unhideWhenUsed/>
    <w:rsid w:val="0034315B"/>
    <w:pPr>
      <w:spacing w:after="0" w:line="240" w:lineRule="auto"/>
    </w:pPr>
    <w:rPr>
      <w:rFonts w:eastAsiaTheme="minorHAnsi"/>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customStyle="1" w:styleId="9BC7945281154A3A93237A6B57DFB5A7">
    <w:name w:val="9BC7945281154A3A93237A6B57DFB5A7"/>
    <w:rsid w:val="00B679C1"/>
  </w:style>
  <w:style w:type="paragraph" w:customStyle="1" w:styleId="A84BAC22A2974C6D90AAFB0EB5981DA74">
    <w:name w:val="A84BAC22A2974C6D90AAFB0EB5981DA74"/>
    <w:rsid w:val="0040599B"/>
    <w:pPr>
      <w:spacing w:after="0" w:line="276" w:lineRule="auto"/>
    </w:pPr>
    <w:rPr>
      <w:rFonts w:eastAsiaTheme="minorHAnsi"/>
      <w:szCs w:val="18"/>
    </w:rPr>
  </w:style>
  <w:style w:type="paragraph" w:customStyle="1" w:styleId="1B2F654C7546473CA3642FB6E265C4644">
    <w:name w:val="1B2F654C7546473CA3642FB6E265C4644"/>
    <w:rsid w:val="0040599B"/>
    <w:pPr>
      <w:spacing w:after="0" w:line="276" w:lineRule="auto"/>
    </w:pPr>
    <w:rPr>
      <w:rFonts w:eastAsiaTheme="minorHAnsi"/>
      <w:szCs w:val="18"/>
    </w:rPr>
  </w:style>
  <w:style w:type="paragraph" w:customStyle="1" w:styleId="1691463DD34743A8A773E5DA63018C244">
    <w:name w:val="1691463DD34743A8A773E5DA63018C244"/>
    <w:rsid w:val="0040599B"/>
    <w:pPr>
      <w:spacing w:after="0" w:line="276" w:lineRule="auto"/>
    </w:pPr>
    <w:rPr>
      <w:rFonts w:eastAsiaTheme="minorHAnsi"/>
      <w:szCs w:val="18"/>
    </w:rPr>
  </w:style>
  <w:style w:type="paragraph" w:customStyle="1" w:styleId="1AF86B3829154206BBA07151E1A5808A4">
    <w:name w:val="1AF86B3829154206BBA07151E1A5808A4"/>
    <w:rsid w:val="0040599B"/>
    <w:pPr>
      <w:spacing w:after="0" w:line="276" w:lineRule="auto"/>
    </w:pPr>
    <w:rPr>
      <w:rFonts w:eastAsiaTheme="minorHAnsi"/>
      <w:szCs w:val="18"/>
    </w:rPr>
  </w:style>
  <w:style w:type="paragraph" w:customStyle="1" w:styleId="CDAB63963B51415B88C65EE2D51FA09D4">
    <w:name w:val="CDAB63963B51415B88C65EE2D51FA09D4"/>
    <w:rsid w:val="0040599B"/>
    <w:pPr>
      <w:spacing w:after="0" w:line="276" w:lineRule="auto"/>
    </w:pPr>
    <w:rPr>
      <w:rFonts w:eastAsiaTheme="minorHAnsi"/>
      <w:szCs w:val="18"/>
    </w:rPr>
  </w:style>
  <w:style w:type="paragraph" w:customStyle="1" w:styleId="B5C2ED332B4C431E822F258F08BD34854">
    <w:name w:val="B5C2ED332B4C431E822F258F08BD34854"/>
    <w:rsid w:val="0040599B"/>
    <w:pPr>
      <w:spacing w:after="0" w:line="276" w:lineRule="auto"/>
    </w:pPr>
    <w:rPr>
      <w:rFonts w:eastAsiaTheme="minorHAnsi"/>
      <w:szCs w:val="18"/>
    </w:rPr>
  </w:style>
  <w:style w:type="paragraph" w:customStyle="1" w:styleId="AE55748A8DCC4B4E920423B5698799A24">
    <w:name w:val="AE55748A8DCC4B4E920423B5698799A24"/>
    <w:rsid w:val="0040599B"/>
    <w:pPr>
      <w:spacing w:after="0" w:line="276" w:lineRule="auto"/>
    </w:pPr>
    <w:rPr>
      <w:rFonts w:eastAsiaTheme="minorHAnsi"/>
      <w:szCs w:val="18"/>
    </w:rPr>
  </w:style>
  <w:style w:type="paragraph" w:customStyle="1" w:styleId="197EB2C05A1843BFA16064A4FDBF7BC94">
    <w:name w:val="197EB2C05A1843BFA16064A4FDBF7BC94"/>
    <w:rsid w:val="0040599B"/>
    <w:pPr>
      <w:spacing w:after="0" w:line="276" w:lineRule="auto"/>
    </w:pPr>
    <w:rPr>
      <w:rFonts w:eastAsiaTheme="minorHAnsi"/>
      <w:szCs w:val="18"/>
    </w:rPr>
  </w:style>
  <w:style w:type="paragraph" w:customStyle="1" w:styleId="9BC7945281154A3A93237A6B57DFB5A71">
    <w:name w:val="9BC7945281154A3A93237A6B57DFB5A71"/>
    <w:rsid w:val="0040599B"/>
    <w:pPr>
      <w:spacing w:after="0" w:line="276" w:lineRule="auto"/>
    </w:pPr>
    <w:rPr>
      <w:rFonts w:eastAsiaTheme="minorHAnsi"/>
      <w:szCs w:val="18"/>
    </w:rPr>
  </w:style>
  <w:style w:type="paragraph" w:customStyle="1" w:styleId="A84BAC22A2974C6D90AAFB0EB5981DA75">
    <w:name w:val="A84BAC22A2974C6D90AAFB0EB5981DA75"/>
    <w:rsid w:val="0040599B"/>
    <w:pPr>
      <w:spacing w:after="0" w:line="276" w:lineRule="auto"/>
    </w:pPr>
    <w:rPr>
      <w:rFonts w:eastAsiaTheme="minorHAnsi"/>
      <w:szCs w:val="18"/>
    </w:rPr>
  </w:style>
  <w:style w:type="paragraph" w:customStyle="1" w:styleId="1B2F654C7546473CA3642FB6E265C4645">
    <w:name w:val="1B2F654C7546473CA3642FB6E265C4645"/>
    <w:rsid w:val="0040599B"/>
    <w:pPr>
      <w:spacing w:after="0" w:line="276" w:lineRule="auto"/>
    </w:pPr>
    <w:rPr>
      <w:rFonts w:eastAsiaTheme="minorHAnsi"/>
      <w:szCs w:val="18"/>
    </w:rPr>
  </w:style>
  <w:style w:type="paragraph" w:customStyle="1" w:styleId="1691463DD34743A8A773E5DA63018C245">
    <w:name w:val="1691463DD34743A8A773E5DA63018C245"/>
    <w:rsid w:val="0040599B"/>
    <w:pPr>
      <w:spacing w:after="0" w:line="276" w:lineRule="auto"/>
    </w:pPr>
    <w:rPr>
      <w:rFonts w:eastAsiaTheme="minorHAnsi"/>
      <w:szCs w:val="18"/>
    </w:rPr>
  </w:style>
  <w:style w:type="paragraph" w:customStyle="1" w:styleId="1AF86B3829154206BBA07151E1A5808A5">
    <w:name w:val="1AF86B3829154206BBA07151E1A5808A5"/>
    <w:rsid w:val="0040599B"/>
    <w:pPr>
      <w:spacing w:after="0" w:line="276" w:lineRule="auto"/>
    </w:pPr>
    <w:rPr>
      <w:rFonts w:eastAsiaTheme="minorHAnsi"/>
      <w:szCs w:val="18"/>
    </w:rPr>
  </w:style>
  <w:style w:type="paragraph" w:customStyle="1" w:styleId="CDAB63963B51415B88C65EE2D51FA09D5">
    <w:name w:val="CDAB63963B51415B88C65EE2D51FA09D5"/>
    <w:rsid w:val="0040599B"/>
    <w:pPr>
      <w:spacing w:after="0" w:line="276" w:lineRule="auto"/>
    </w:pPr>
    <w:rPr>
      <w:rFonts w:eastAsiaTheme="minorHAnsi"/>
      <w:szCs w:val="18"/>
    </w:rPr>
  </w:style>
  <w:style w:type="paragraph" w:customStyle="1" w:styleId="B5C2ED332B4C431E822F258F08BD34855">
    <w:name w:val="B5C2ED332B4C431E822F258F08BD34855"/>
    <w:rsid w:val="0040599B"/>
    <w:pPr>
      <w:spacing w:after="0" w:line="276" w:lineRule="auto"/>
    </w:pPr>
    <w:rPr>
      <w:rFonts w:eastAsiaTheme="minorHAnsi"/>
      <w:szCs w:val="18"/>
    </w:rPr>
  </w:style>
  <w:style w:type="paragraph" w:customStyle="1" w:styleId="AE55748A8DCC4B4E920423B5698799A25">
    <w:name w:val="AE55748A8DCC4B4E920423B5698799A25"/>
    <w:rsid w:val="0040599B"/>
    <w:pPr>
      <w:spacing w:after="0" w:line="276" w:lineRule="auto"/>
    </w:pPr>
    <w:rPr>
      <w:rFonts w:eastAsiaTheme="minorHAnsi"/>
      <w:szCs w:val="18"/>
    </w:rPr>
  </w:style>
  <w:style w:type="paragraph" w:customStyle="1" w:styleId="197EB2C05A1843BFA16064A4FDBF7BC95">
    <w:name w:val="197EB2C05A1843BFA16064A4FDBF7BC95"/>
    <w:rsid w:val="0040599B"/>
    <w:pPr>
      <w:spacing w:after="0" w:line="276" w:lineRule="auto"/>
    </w:pPr>
    <w:rPr>
      <w:rFonts w:eastAsiaTheme="minorHAnsi"/>
      <w:szCs w:val="18"/>
    </w:rPr>
  </w:style>
  <w:style w:type="paragraph" w:customStyle="1" w:styleId="9BC7945281154A3A93237A6B57DFB5A72">
    <w:name w:val="9BC7945281154A3A93237A6B57DFB5A72"/>
    <w:rsid w:val="0040599B"/>
    <w:pPr>
      <w:spacing w:after="0" w:line="276" w:lineRule="auto"/>
    </w:pPr>
    <w:rPr>
      <w:rFonts w:eastAsiaTheme="minorHAnsi"/>
      <w:szCs w:val="18"/>
    </w:rPr>
  </w:style>
  <w:style w:type="paragraph" w:customStyle="1" w:styleId="A84BAC22A2974C6D90AAFB0EB5981DA76">
    <w:name w:val="A84BAC22A2974C6D90AAFB0EB5981DA76"/>
    <w:rsid w:val="0034315B"/>
    <w:pPr>
      <w:spacing w:after="0" w:line="276" w:lineRule="auto"/>
    </w:pPr>
    <w:rPr>
      <w:rFonts w:eastAsiaTheme="minorHAnsi"/>
      <w:szCs w:val="18"/>
    </w:rPr>
  </w:style>
  <w:style w:type="paragraph" w:customStyle="1" w:styleId="1B2F654C7546473CA3642FB6E265C4646">
    <w:name w:val="1B2F654C7546473CA3642FB6E265C4646"/>
    <w:rsid w:val="0034315B"/>
    <w:pPr>
      <w:spacing w:after="0" w:line="276" w:lineRule="auto"/>
    </w:pPr>
    <w:rPr>
      <w:rFonts w:eastAsiaTheme="minorHAnsi"/>
      <w:szCs w:val="18"/>
    </w:rPr>
  </w:style>
  <w:style w:type="paragraph" w:customStyle="1" w:styleId="1691463DD34743A8A773E5DA63018C246">
    <w:name w:val="1691463DD34743A8A773E5DA63018C246"/>
    <w:rsid w:val="0034315B"/>
    <w:pPr>
      <w:spacing w:after="0" w:line="276" w:lineRule="auto"/>
    </w:pPr>
    <w:rPr>
      <w:rFonts w:eastAsiaTheme="minorHAnsi"/>
      <w:szCs w:val="18"/>
    </w:rPr>
  </w:style>
  <w:style w:type="paragraph" w:customStyle="1" w:styleId="1AF86B3829154206BBA07151E1A5808A6">
    <w:name w:val="1AF86B3829154206BBA07151E1A5808A6"/>
    <w:rsid w:val="0034315B"/>
    <w:pPr>
      <w:spacing w:after="0" w:line="276" w:lineRule="auto"/>
    </w:pPr>
    <w:rPr>
      <w:rFonts w:eastAsiaTheme="minorHAnsi"/>
      <w:szCs w:val="18"/>
    </w:rPr>
  </w:style>
  <w:style w:type="paragraph" w:customStyle="1" w:styleId="CDAB63963B51415B88C65EE2D51FA09D6">
    <w:name w:val="CDAB63963B51415B88C65EE2D51FA09D6"/>
    <w:rsid w:val="0034315B"/>
    <w:pPr>
      <w:spacing w:after="0" w:line="276" w:lineRule="auto"/>
    </w:pPr>
    <w:rPr>
      <w:rFonts w:eastAsiaTheme="minorHAnsi"/>
      <w:szCs w:val="18"/>
    </w:rPr>
  </w:style>
  <w:style w:type="paragraph" w:customStyle="1" w:styleId="B5C2ED332B4C431E822F258F08BD34856">
    <w:name w:val="B5C2ED332B4C431E822F258F08BD34856"/>
    <w:rsid w:val="0034315B"/>
    <w:pPr>
      <w:spacing w:after="0" w:line="276" w:lineRule="auto"/>
    </w:pPr>
    <w:rPr>
      <w:rFonts w:eastAsiaTheme="minorHAnsi"/>
      <w:szCs w:val="18"/>
    </w:rPr>
  </w:style>
  <w:style w:type="paragraph" w:customStyle="1" w:styleId="AE55748A8DCC4B4E920423B5698799A26">
    <w:name w:val="AE55748A8DCC4B4E920423B5698799A26"/>
    <w:rsid w:val="0034315B"/>
    <w:pPr>
      <w:spacing w:after="0" w:line="276" w:lineRule="auto"/>
    </w:pPr>
    <w:rPr>
      <w:rFonts w:eastAsiaTheme="minorHAnsi"/>
      <w:szCs w:val="18"/>
    </w:rPr>
  </w:style>
  <w:style w:type="paragraph" w:customStyle="1" w:styleId="197EB2C05A1843BFA16064A4FDBF7BC96">
    <w:name w:val="197EB2C05A1843BFA16064A4FDBF7BC96"/>
    <w:rsid w:val="0034315B"/>
    <w:pPr>
      <w:spacing w:after="0" w:line="276" w:lineRule="auto"/>
    </w:pPr>
    <w:rPr>
      <w:rFonts w:eastAsiaTheme="minorHAnsi"/>
      <w:szCs w:val="18"/>
    </w:rPr>
  </w:style>
  <w:style w:type="paragraph" w:customStyle="1" w:styleId="9BC7945281154A3A93237A6B57DFB5A73">
    <w:name w:val="9BC7945281154A3A93237A6B57DFB5A73"/>
    <w:rsid w:val="0034315B"/>
    <w:pPr>
      <w:spacing w:after="0" w:line="276" w:lineRule="auto"/>
    </w:pPr>
    <w:rPr>
      <w:rFonts w:eastAsiaTheme="minorHAnsi"/>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78AA-C410-4A11-8FB3-95FF0DA9DBB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ABEC855-EEBD-4127-9FE8-3C859C2AB8A1}">
  <ds:schemaRefs>
    <ds:schemaRef ds:uri="http://schemas.microsoft.com/sharepoint/v3/contenttype/forms"/>
  </ds:schemaRefs>
</ds:datastoreItem>
</file>

<file path=customXml/itemProps3.xml><?xml version="1.0" encoding="utf-8"?>
<ds:datastoreItem xmlns:ds="http://schemas.openxmlformats.org/officeDocument/2006/customXml" ds:itemID="{2BF0F106-CEAE-4322-8B5D-B69A5040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F4FC3-8CAA-469C-A63B-2656932F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182</Words>
  <Characters>989</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2019-02-13T14:52:00Z</dcterms:created>
  <dcterms:modified xsi:type="dcterms:W3CDTF">2019-02-15T13:05:00Z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