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el-gr" w:val="el-gr"/>
        </w:rPr>
        <w:t xml:space="preserve">[Το όνομά σας]</w:t>
      </w:r>
    </w:p>
    <w:p xmlns:w="http://schemas.openxmlformats.org/wordprocessingml/2006/main">
      <w:pPr>
        <w:pStyle w:val="ContactInfo"/>
      </w:pPr>
      <w:r>
        <w:rPr>
          <w:lang w:bidi="el-gr" w:val="el-gr"/>
        </w:rPr>
        <w:t xml:space="preserve">[Διεύθυνση] | [Πόλη, Νομός, Ταχ. κώδικας] | Τηλέφωνο] | [Email]</w:t>
      </w:r>
    </w:p>
    <w:p xmlns:w="http://schemas.openxmlformats.org/wordprocessingml/2006/main">
      <w:pPr>
        <w:pStyle w:val="Date"/>
      </w:pPr>
      <w:r>
        <w:rPr>
          <w:lang w:bidi="el-gr" w:val="el-gr"/>
        </w:rPr>
        <w:t xml:space="preserve">[Ημερομηνία]</w:t>
      </w:r>
    </w:p>
    <w:p xmlns:w="http://schemas.openxmlformats.org/wordprocessingml/2006/main">
      <w:pPr>
        <w:pStyle w:val="Address"/>
      </w:pPr>
      <w:r>
        <w:rPr>
          <w:lang w:bidi="el-gr" w:val="el-gr"/>
        </w:rPr>
        <w:t xml:space="preserve">[Όνομα παραλήπτη]</w:t>
      </w:r>
    </w:p>
    <w:p xmlns:w="http://schemas.openxmlformats.org/wordprocessingml/2006/main">
      <w:pPr>
        <w:pStyle w:val="Address"/>
      </w:pPr>
      <w:r>
        <w:rPr>
          <w:lang w:bidi="el-gr" w:val="el-gr"/>
        </w:rPr>
        <w:t xml:space="preserve">[Τίτλος]</w:t>
      </w:r>
    </w:p>
    <w:p xmlns:w="http://schemas.openxmlformats.org/wordprocessingml/2006/main">
      <w:pPr>
        <w:pStyle w:val="Address"/>
      </w:pPr>
      <w:r>
        <w:rPr>
          <w:lang w:bidi="el-gr" w:val="el-gr"/>
        </w:rPr>
        <w:t xml:space="preserve">[Εταιρεία]</w:t>
      </w:r>
    </w:p>
    <w:p xmlns:w="http://schemas.openxmlformats.org/wordprocessingml/2006/main">
      <w:pPr>
        <w:pStyle w:val="Address"/>
      </w:pPr>
      <w:r>
        <w:rPr>
          <w:lang w:bidi="el-gr" w:val="el-gr"/>
        </w:rPr>
        <w:t xml:space="preserve">[Διεύθυνση]</w:t>
      </w:r>
    </w:p>
    <w:p xmlns:w="http://schemas.openxmlformats.org/wordprocessingml/2006/main">
      <w:pPr>
        <w:pStyle w:val="Address"/>
      </w:pPr>
      <w:r>
        <w:rPr>
          <w:lang w:bidi="el-gr" w:val="el-gr"/>
        </w:rPr>
        <w:t xml:space="preserve">[Πόλη, Νομός, Ταχ. κώδικας]</w:t>
      </w:r>
    </w:p>
    <w:p xmlns:w="http://schemas.openxmlformats.org/wordprocessingml/2006/main">
      <w:pPr>
        <w:pStyle w:val="Salutation"/>
      </w:pPr>
      <w:r>
        <w:rPr>
          <w:lang w:bidi="el-gr" w:val="el-gr"/>
        </w:rPr>
        <w:t xml:space="preserve">Αγαπητέ [Παραλήπτης]:</w:t>
      </w:r>
    </w:p>
    <w:p xmlns:w="http://schemas.openxmlformats.org/wordprocessingml/2006/main">
      <w:r>
        <w:rPr>
          <w:lang w:bidi="el-gr" w:val="el-gr"/>
        </w:rPr>
        <w:t xml:space="preserve">Εάν είστε έτοιμοι να γράψετε, απλώς επιλέξτε αυτό το κείμενο συμβουλής και αρχίστε να πληκτρολογείτε για να το αντικαταστήσετε με το δικό σας. Μην συμπεριλάβετε διαστήματα στα δεξιά ή τα αριστερά των χαρακτήρων της επιλογής σας.</w:t>
      </w:r>
    </w:p>
    <w:p xmlns:w="http://schemas.openxmlformats.org/wordprocessingml/2006/main">
      <w:r>
        <w:rPr>
          <w:lang w:bidi="el-gr" w:val="el-gr"/>
        </w:rPr>
        <w:t xml:space="preserve">Εφαρμόστε όποια μορφοποίηση κειμένου βλέπετε σε αυτή την επιστολή με ένα μόνο κλικ από την "Κεντρική" καρτέλα, στην ομάδα "Στυλ".</w:t>
      </w:r>
    </w:p>
    <w:p xmlns:w="http://schemas.openxmlformats.org/wordprocessingml/2006/main">
      <w:r>
        <w:rPr>
          <w:lang w:bidi="el-gr" w:val="el-gr"/>
        </w:rPr>
        <w:t xml:space="preserve">Μήπως αναρωτιέστε τι να συμπεριλάβετε στη συνοδευτική επιστολή σας; Καλύτερα να παραθέσετε τους κύριους λόγους για τους οποίους θεωρείτε ότι είστε η ιδανική επιλογή για την εταιρεία και για τη συγκεκριμένη θέση. Βέβαια, μην ξεχάσετε να ζητήσετε συνάντηση για συνέντευξη. Να είστε όμως σύντομοι! Η συνοδευτική επιστολή δεν πρέπει να μοιάζει με μυθιστόρημα, όσο ενδιαφέρουσα και αν είναι η πλοκή.</w:t>
      </w:r>
    </w:p>
    <w:p xmlns:w="http://schemas.openxmlformats.org/wordprocessingml/2006/main">
      <w:pPr>
        <w:pStyle w:val="Closing"/>
      </w:pPr>
      <w:r>
        <w:rPr>
          <w:lang w:bidi="el-gr" w:val="el-gr"/>
        </w:rPr>
        <w:t xml:space="preserve">Με εκτίμηση,</w:t>
      </w:r>
    </w:p>
    <w:p xmlns:w="http://schemas.openxmlformats.org/wordprocessingml/2006/main">
      <w:pPr>
        <w:pStyle w:val="Signature"/>
      </w:pPr>
      <w:r>
        <w:rPr>
          <w:lang w:bidi="el-gr" w:val="el-gr"/>
        </w:rPr>
        <w:t xml:space="preserve">[Το όνομά σας]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Πίνακας διάταξης υποσέλιδου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el-gr" w:val="el-gr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Char ημερομηνίας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har τίτλου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har επικεφαλίδας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Στοιχεία επικοινωνίας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Char επικεφαλίδας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Char επικεφαλίδας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har επικεφαλίδας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Διεύθυνση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har κλεισίματος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Char υπογραφής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Char χαιρετισμού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Char υποσέλιδου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Char κεφαλίδας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Char επικεφαλίδας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har επικεφαλίδας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Char επικεφαλίδας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Char επικεφαλίδας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Char επικεφαλίδας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