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ook w:val="0600" w:firstRow="0" w:lastRow="0" w:firstColumn="0" w:lastColumn="0" w:noHBand="1" w:noVBand="1"/>
        <w:tblDescription w:val="Layouttabelle"/>
      </w:tblPr>
      <w:tblGrid>
        <w:gridCol w:w="4985"/>
        <w:gridCol w:w="4041"/>
      </w:tblGrid>
      <w:tr w:rsidR="008C2737" w14:paraId="3DF67AB5" w14:textId="77777777" w:rsidTr="000442DA">
        <w:trPr>
          <w:trHeight w:val="1304"/>
        </w:trPr>
        <w:tc>
          <w:tcPr>
            <w:tcW w:w="5220" w:type="dxa"/>
          </w:tcPr>
          <w:p w14:paraId="3DF67AB2" w14:textId="77777777" w:rsidR="008C2737" w:rsidRDefault="008C2737" w:rsidP="00CB0809">
            <w:r w:rsidRPr="00BF3499">
              <w:rPr>
                <w:noProof/>
                <w:lang w:bidi="de-DE"/>
              </w:rPr>
              <w:drawing>
                <wp:inline distT="0" distB="0" distL="0" distR="0" wp14:anchorId="3DF67ACC" wp14:editId="45B264C5">
                  <wp:extent cx="759600" cy="367200"/>
                  <wp:effectExtent l="0" t="0" r="2540" b="0"/>
                  <wp:docPr id="20" name="Bild 20" descr="Logo hier ein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c>
          <w:tcPr>
            <w:tcW w:w="4140" w:type="dxa"/>
          </w:tcPr>
          <w:sdt>
            <w:sdtPr>
              <w:rPr>
                <w:noProof/>
              </w:rPr>
              <w:id w:val="-1213662123"/>
              <w:placeholder>
                <w:docPart w:val="C161DF73A8A74AD7B7033BB524DF96F3"/>
              </w:placeholder>
              <w:temporary/>
              <w:showingPlcHdr/>
              <w15:appearance w15:val="hidden"/>
            </w:sdtPr>
            <w:sdtEndPr/>
            <w:sdtContent>
              <w:p w14:paraId="3DF67AB3" w14:textId="77777777" w:rsidR="008C2737" w:rsidRDefault="000442DA" w:rsidP="000442DA">
                <w:pPr>
                  <w:pStyle w:val="Kontaktinfos"/>
                  <w:jc w:val="right"/>
                  <w:rPr>
                    <w:noProof/>
                  </w:rPr>
                </w:pPr>
                <w:r w:rsidRPr="000442DA">
                  <w:rPr>
                    <w:rStyle w:val="TitelZchn"/>
                    <w:lang w:bidi="de-DE"/>
                  </w:rPr>
                  <w:t>Faxdeckblatt</w:t>
                </w:r>
              </w:p>
            </w:sdtContent>
          </w:sdt>
          <w:sdt>
            <w:sdtPr>
              <w:id w:val="-1576967834"/>
              <w:placeholder>
                <w:docPart w:val="EA0DDC5753874830A3917986CC797F9C"/>
              </w:placeholder>
              <w:temporary/>
              <w:showingPlcHdr/>
              <w15:appearance w15:val="hidden"/>
            </w:sdtPr>
            <w:sdtEndPr/>
            <w:sdtContent>
              <w:p w14:paraId="3DF67AB4" w14:textId="77777777" w:rsidR="000442DA" w:rsidRPr="00BF3499" w:rsidRDefault="000442DA" w:rsidP="000442DA">
                <w:pPr>
                  <w:pStyle w:val="Kontaktinfos"/>
                  <w:jc w:val="right"/>
                  <w:rPr>
                    <w:noProof/>
                  </w:rPr>
                </w:pPr>
                <w:r w:rsidRPr="000442DA">
                  <w:rPr>
                    <w:rStyle w:val="DatumZchn"/>
                    <w:lang w:bidi="de-DE"/>
                  </w:rPr>
                  <w:t>[Datum des Faxes]</w:t>
                </w:r>
              </w:p>
            </w:sdtContent>
          </w:sdt>
        </w:tc>
      </w:tr>
    </w:tbl>
    <w:p w14:paraId="3DF67AB6" w14:textId="77777777" w:rsidR="000442DA" w:rsidRDefault="000442DA" w:rsidP="000442DA"/>
    <w:tbl>
      <w:tblPr>
        <w:tblW w:w="5006" w:type="pct"/>
        <w:tblLayout w:type="fixed"/>
        <w:tblCellMar>
          <w:left w:w="115" w:type="dxa"/>
          <w:right w:w="115" w:type="dxa"/>
        </w:tblCellMar>
        <w:tblLook w:val="0600" w:firstRow="0" w:lastRow="0" w:firstColumn="0" w:lastColumn="0" w:noHBand="1" w:noVBand="1"/>
      </w:tblPr>
      <w:tblGrid>
        <w:gridCol w:w="2051"/>
        <w:gridCol w:w="6976"/>
        <w:gridCol w:w="10"/>
      </w:tblGrid>
      <w:tr w:rsidR="000442DA" w:rsidRPr="000442DA" w14:paraId="3DF67AB9" w14:textId="77777777" w:rsidTr="00B63CE0">
        <w:trPr>
          <w:trHeight w:val="189"/>
        </w:trPr>
        <w:sdt>
          <w:sdtPr>
            <w:id w:val="377366383"/>
            <w:placeholder>
              <w:docPart w:val="630AF5A5D8C445C794CB45B2C15AE958"/>
            </w:placeholder>
            <w:temporary/>
            <w:showingPlcHdr/>
            <w15:appearance w15:val="hidden"/>
          </w:sdtPr>
          <w:sdtEndPr/>
          <w:sdtContent>
            <w:tc>
              <w:tcPr>
                <w:tcW w:w="2100" w:type="dxa"/>
                <w:vAlign w:val="bottom"/>
              </w:tcPr>
              <w:p w14:paraId="3DF67AB7" w14:textId="15A1B277" w:rsidR="000442DA" w:rsidRPr="000442DA" w:rsidRDefault="00BC13A8" w:rsidP="00BC13A8">
                <w:pPr>
                  <w:pStyle w:val="Tabellenbeschriftungen"/>
                </w:pPr>
                <w:r w:rsidRPr="00BC13A8">
                  <w:rPr>
                    <w:lang w:bidi="de-DE"/>
                  </w:rPr>
                  <w:t>AN:</w:t>
                </w:r>
              </w:p>
            </w:tc>
          </w:sdtContent>
        </w:sdt>
        <w:sdt>
          <w:sdtPr>
            <w:id w:val="1084649905"/>
            <w:placeholder>
              <w:docPart w:val="182CD83C91A14D87B8846C2B262D469F"/>
            </w:placeholder>
            <w:temporary/>
            <w:showingPlcHdr/>
            <w15:appearance w15:val="hidden"/>
          </w:sdtPr>
          <w:sdtEndPr/>
          <w:sdtContent>
            <w:tc>
              <w:tcPr>
                <w:tcW w:w="7167" w:type="dxa"/>
                <w:gridSpan w:val="2"/>
                <w:vAlign w:val="bottom"/>
              </w:tcPr>
              <w:p w14:paraId="3DF67AB8" w14:textId="77777777" w:rsidR="000442DA" w:rsidRPr="000442DA" w:rsidRDefault="000442DA" w:rsidP="000442DA">
                <w:pPr>
                  <w:pStyle w:val="Kontaktinfos"/>
                </w:pPr>
                <w:r w:rsidRPr="000442DA">
                  <w:rPr>
                    <w:lang w:bidi="de-DE"/>
                  </w:rPr>
                  <w:t>[Name des Empfängers]</w:t>
                </w:r>
              </w:p>
            </w:tc>
          </w:sdtContent>
        </w:sdt>
      </w:tr>
      <w:tr w:rsidR="000442DA" w:rsidRPr="000442DA" w14:paraId="3DF67ABC" w14:textId="77777777" w:rsidTr="00B63CE0">
        <w:trPr>
          <w:trHeight w:val="189"/>
        </w:trPr>
        <w:sdt>
          <w:sdtPr>
            <w:id w:val="-1998562025"/>
            <w:placeholder>
              <w:docPart w:val="057EF4DE0DCB496EA3D82D1A7A98B491"/>
            </w:placeholder>
            <w:temporary/>
            <w:showingPlcHdr/>
            <w15:appearance w15:val="hidden"/>
          </w:sdtPr>
          <w:sdtEndPr/>
          <w:sdtContent>
            <w:tc>
              <w:tcPr>
                <w:tcW w:w="2100" w:type="dxa"/>
                <w:vAlign w:val="bottom"/>
              </w:tcPr>
              <w:p w14:paraId="3DF67ABA" w14:textId="78FF5D20" w:rsidR="000442DA" w:rsidRPr="000442DA" w:rsidRDefault="00BC13A8" w:rsidP="00BC13A8">
                <w:pPr>
                  <w:pStyle w:val="Tabellenbeschriftungen"/>
                </w:pPr>
                <w:r w:rsidRPr="00BC13A8">
                  <w:rPr>
                    <w:lang w:bidi="de-DE"/>
                  </w:rPr>
                  <w:t>FAX:</w:t>
                </w:r>
              </w:p>
            </w:tc>
          </w:sdtContent>
        </w:sdt>
        <w:sdt>
          <w:sdtPr>
            <w:id w:val="-101565859"/>
            <w:placeholder>
              <w:docPart w:val="1243B77F7F7547C28F71DCB36972702C"/>
            </w:placeholder>
            <w:temporary/>
            <w:showingPlcHdr/>
            <w15:appearance w15:val="hidden"/>
          </w:sdtPr>
          <w:sdtEndPr/>
          <w:sdtContent>
            <w:tc>
              <w:tcPr>
                <w:tcW w:w="7167" w:type="dxa"/>
                <w:gridSpan w:val="2"/>
                <w:vAlign w:val="bottom"/>
              </w:tcPr>
              <w:p w14:paraId="3DF67ABB" w14:textId="77777777" w:rsidR="000442DA" w:rsidRPr="000442DA" w:rsidRDefault="000442DA" w:rsidP="000442DA">
                <w:pPr>
                  <w:pStyle w:val="Kontaktinfos"/>
                </w:pPr>
                <w:r w:rsidRPr="000442DA">
                  <w:rPr>
                    <w:lang w:bidi="de-DE"/>
                  </w:rPr>
                  <w:t>[Faxnummer des Empfängers]</w:t>
                </w:r>
              </w:p>
            </w:tc>
          </w:sdtContent>
        </w:sdt>
      </w:tr>
      <w:tr w:rsidR="000442DA" w:rsidRPr="000442DA" w14:paraId="3DF67ABF" w14:textId="77777777" w:rsidTr="00B63CE0">
        <w:trPr>
          <w:trHeight w:val="189"/>
        </w:trPr>
        <w:sdt>
          <w:sdtPr>
            <w:id w:val="2016186617"/>
            <w:placeholder>
              <w:docPart w:val="11A4171FD6744393AA1D4099D87EABBA"/>
            </w:placeholder>
            <w:temporary/>
            <w:showingPlcHdr/>
            <w15:appearance w15:val="hidden"/>
          </w:sdtPr>
          <w:sdtEndPr/>
          <w:sdtContent>
            <w:tc>
              <w:tcPr>
                <w:tcW w:w="2100" w:type="dxa"/>
                <w:vAlign w:val="bottom"/>
              </w:tcPr>
              <w:p w14:paraId="3DF67ABD" w14:textId="1D9400D4" w:rsidR="000442DA" w:rsidRPr="000442DA" w:rsidRDefault="00BC13A8" w:rsidP="00BC13A8">
                <w:pPr>
                  <w:pStyle w:val="Tabellenbeschriftungen"/>
                </w:pPr>
                <w:r w:rsidRPr="00BC13A8">
                  <w:rPr>
                    <w:lang w:bidi="de-DE"/>
                  </w:rPr>
                  <w:t>TELEFON:</w:t>
                </w:r>
              </w:p>
            </w:tc>
          </w:sdtContent>
        </w:sdt>
        <w:sdt>
          <w:sdtPr>
            <w:id w:val="1672524959"/>
            <w:placeholder>
              <w:docPart w:val="753EE802862345F7ADC505C49E5B8806"/>
            </w:placeholder>
            <w:temporary/>
            <w:showingPlcHdr/>
            <w15:appearance w15:val="hidden"/>
          </w:sdtPr>
          <w:sdtEndPr/>
          <w:sdtContent>
            <w:tc>
              <w:tcPr>
                <w:tcW w:w="7167" w:type="dxa"/>
                <w:gridSpan w:val="2"/>
                <w:vAlign w:val="bottom"/>
              </w:tcPr>
              <w:p w14:paraId="3DF67ABE" w14:textId="77777777" w:rsidR="000442DA" w:rsidRPr="000442DA" w:rsidRDefault="000442DA" w:rsidP="000442DA">
                <w:pPr>
                  <w:pStyle w:val="Kontaktinfos"/>
                </w:pPr>
                <w:r w:rsidRPr="000442DA">
                  <w:rPr>
                    <w:lang w:bidi="de-DE"/>
                  </w:rPr>
                  <w:t>[Telefonnummer des Empfängers]</w:t>
                </w:r>
              </w:p>
            </w:tc>
          </w:sdtContent>
        </w:sdt>
      </w:tr>
      <w:tr w:rsidR="000442DA" w:rsidRPr="000442DA" w14:paraId="3DF67AC2" w14:textId="77777777" w:rsidTr="00B63CE0">
        <w:trPr>
          <w:trHeight w:val="189"/>
        </w:trPr>
        <w:sdt>
          <w:sdtPr>
            <w:id w:val="1853306645"/>
            <w:placeholder>
              <w:docPart w:val="5B191E6DB2B44DC184BF0D2DC77FCAB6"/>
            </w:placeholder>
            <w:temporary/>
            <w:showingPlcHdr/>
            <w15:appearance w15:val="hidden"/>
          </w:sdtPr>
          <w:sdtEndPr/>
          <w:sdtContent>
            <w:tc>
              <w:tcPr>
                <w:tcW w:w="2100" w:type="dxa"/>
                <w:vAlign w:val="bottom"/>
              </w:tcPr>
              <w:p w14:paraId="3DF67AC0" w14:textId="348BA170" w:rsidR="000442DA" w:rsidRPr="000442DA" w:rsidRDefault="00BC13A8" w:rsidP="00BC13A8">
                <w:pPr>
                  <w:pStyle w:val="Tabellenbeschriftungen"/>
                </w:pPr>
                <w:r w:rsidRPr="00BC13A8">
                  <w:rPr>
                    <w:lang w:bidi="de-DE"/>
                  </w:rPr>
                  <w:t>SEITENANZAHL</w:t>
                </w:r>
                <w:r w:rsidR="00B63CE0">
                  <w:rPr>
                    <w:lang w:bidi="de-DE"/>
                  </w:rPr>
                  <w:t>:</w:t>
                </w:r>
              </w:p>
            </w:tc>
          </w:sdtContent>
        </w:sdt>
        <w:sdt>
          <w:sdtPr>
            <w:id w:val="-863054998"/>
            <w:placeholder>
              <w:docPart w:val="15925E29A8974631BB569DFACD5B4E09"/>
            </w:placeholder>
            <w:temporary/>
            <w:showingPlcHdr/>
            <w15:appearance w15:val="hidden"/>
          </w:sdtPr>
          <w:sdtEndPr/>
          <w:sdtContent>
            <w:tc>
              <w:tcPr>
                <w:tcW w:w="7167" w:type="dxa"/>
                <w:gridSpan w:val="2"/>
                <w:vAlign w:val="bottom"/>
              </w:tcPr>
              <w:p w14:paraId="3DF67AC1" w14:textId="77777777" w:rsidR="000442DA" w:rsidRPr="000442DA" w:rsidRDefault="000442DA" w:rsidP="000442DA">
                <w:pPr>
                  <w:pStyle w:val="Kontaktinfos"/>
                </w:pPr>
                <w:r w:rsidRPr="000442DA">
                  <w:rPr>
                    <w:lang w:bidi="de-DE"/>
                  </w:rPr>
                  <w:t>[Seitenanzahl gesamt]</w:t>
                </w:r>
              </w:p>
            </w:tc>
          </w:sdtContent>
        </w:sdt>
      </w:tr>
      <w:tr w:rsidR="000442DA" w:rsidRPr="000442DA" w14:paraId="3DF67AC5" w14:textId="77777777" w:rsidTr="00B63CE0">
        <w:trPr>
          <w:gridAfter w:val="1"/>
          <w:wAfter w:w="10" w:type="dxa"/>
          <w:trHeight w:val="189"/>
        </w:trPr>
        <w:sdt>
          <w:sdtPr>
            <w:id w:val="-1488239868"/>
            <w:placeholder>
              <w:docPart w:val="A780751EEBD44FB2865D9EF95B7BE45E"/>
            </w:placeholder>
            <w:temporary/>
            <w:showingPlcHdr/>
            <w15:appearance w15:val="hidden"/>
          </w:sdtPr>
          <w:sdtEndPr/>
          <w:sdtContent>
            <w:tc>
              <w:tcPr>
                <w:tcW w:w="2100" w:type="dxa"/>
                <w:vAlign w:val="bottom"/>
              </w:tcPr>
              <w:p w14:paraId="3DF67AC3" w14:textId="763532BB" w:rsidR="000442DA" w:rsidRPr="000442DA" w:rsidRDefault="00BC13A8" w:rsidP="00BC13A8">
                <w:pPr>
                  <w:pStyle w:val="Tabellenbeschriftungen"/>
                </w:pPr>
                <w:r w:rsidRPr="00BC13A8">
                  <w:rPr>
                    <w:lang w:bidi="de-DE"/>
                  </w:rPr>
                  <w:t>BETREFF:</w:t>
                </w:r>
              </w:p>
            </w:tc>
          </w:sdtContent>
        </w:sdt>
        <w:sdt>
          <w:sdtPr>
            <w:id w:val="-682273664"/>
            <w:placeholder>
              <w:docPart w:val="A721DFD39AE7483B9204306A035A6691"/>
            </w:placeholder>
            <w:temporary/>
            <w:showingPlcHdr/>
            <w15:appearance w15:val="hidden"/>
          </w:sdtPr>
          <w:sdtEndPr/>
          <w:sdtContent>
            <w:tc>
              <w:tcPr>
                <w:tcW w:w="7157" w:type="dxa"/>
                <w:vAlign w:val="bottom"/>
              </w:tcPr>
              <w:p w14:paraId="3DF67AC4" w14:textId="77777777" w:rsidR="000442DA" w:rsidRPr="000442DA" w:rsidRDefault="000442DA" w:rsidP="000442DA">
                <w:pPr>
                  <w:pStyle w:val="Kontaktinfos"/>
                </w:pPr>
                <w:r w:rsidRPr="000442DA">
                  <w:rPr>
                    <w:lang w:bidi="de-DE"/>
                  </w:rPr>
                  <w:t>[Betreffzeile für die Nachricht]</w:t>
                </w:r>
              </w:p>
            </w:tc>
          </w:sdtContent>
        </w:sdt>
      </w:tr>
    </w:tbl>
    <w:p w14:paraId="3DF67AC6" w14:textId="77777777" w:rsidR="000442DA" w:rsidRDefault="000442DA" w:rsidP="000442DA"/>
    <w:sdt>
      <w:sdtPr>
        <w:alias w:val="Brieftextkörper eingeben:"/>
        <w:tag w:val="Brieftextkörper eingeben:"/>
        <w:id w:val="413980692"/>
        <w:placeholder>
          <w:docPart w:val="88879E117FEB42E8930953B3599B138A"/>
        </w:placeholder>
        <w:temporary/>
        <w:showingPlcHdr/>
        <w15:appearance w15:val="hidden"/>
      </w:sdtPr>
      <w:sdtEndPr/>
      <w:sdtContent>
        <w:p w14:paraId="3DF67AC7" w14:textId="77777777" w:rsidR="00752FC4" w:rsidRDefault="00752FC4" w:rsidP="005125BB">
          <w:r>
            <w:rPr>
              <w:lang w:bidi="de-DE"/>
            </w:rPr>
            <w:t>Wir lieben das Aussehen dieses Briefpapiers genau so, wie es ist. Aber Sie können im Handumdrehen Ihren persönlichen Touch hinzufügen.</w:t>
          </w:r>
        </w:p>
        <w:p w14:paraId="3DF67AC8" w14:textId="77777777" w:rsidR="00752FC4" w:rsidRDefault="00752FC4" w:rsidP="005125BB">
          <w:r>
            <w:rPr>
              <w:lang w:bidi="de-DE"/>
            </w:rPr>
            <w:t>Sehen Sie sich auf der Registerkarte "Entwurf" des Menübands die Kataloge "Designs", "Farben" und "Schriftarten" an, um eine Vorschau verschiedener Looks aus einer vielfältigen Auswahl anzuzeigen. Klicken Sie dann einfach, um zu übernehmen, was Ihnen gefällt.</w:t>
          </w:r>
        </w:p>
        <w:p w14:paraId="3DF67AC9" w14:textId="77777777" w:rsidR="00752FC4" w:rsidRDefault="00752FC4" w:rsidP="005125BB">
          <w:r>
            <w:rPr>
              <w:lang w:bidi="de-DE"/>
            </w:rPr>
            <w:t>Wir haben außerdem Formatvorlagen erstellt, mit denen Sie die Formatierung in diesem Brief mit nur einem Klick anpassen können. Alle in diesem Brief verwendeten Formatvorlagen finden Sie im Menüband auf der Registerkarte "Start" im Katalog "Formatvorlagen".</w:t>
          </w:r>
        </w:p>
        <w:p w14:paraId="3DF67ACA" w14:textId="77777777" w:rsidR="000442DA" w:rsidRDefault="00752FC4" w:rsidP="005125BB">
          <w:r>
            <w:rPr>
              <w:lang w:bidi="de-DE"/>
            </w:rPr>
            <w:t>Auf der Registerkarte "Einfügen" finden Sie weitere benutzerfreundliche Tools, beispielsweise zum Hinzufügen eines Links oder zum Einfügen eines Kommentars.</w:t>
          </w:r>
        </w:p>
        <w:p w14:paraId="3DF67ACB" w14:textId="77777777" w:rsidR="00752FC4" w:rsidRDefault="000442DA" w:rsidP="005125BB">
          <w:r>
            <w:rPr>
              <w:lang w:bidi="de-DE"/>
            </w:rPr>
            <w:t>Um die Informationen in der Fußzeile zu aktualisieren, doppelklicken Sie auf die Fußzeile, klicken Sie auf das zu aktualisierende Element, und beginnen Sie mit der Eingabe.</w:t>
          </w:r>
        </w:p>
      </w:sdtContent>
    </w:sdt>
    <w:bookmarkStart w:id="0" w:name="_GoBack" w:displacedByCustomXml="prev"/>
    <w:bookmarkEnd w:id="0" w:displacedByCustomXml="prev"/>
    <w:sectPr w:rsidR="00752FC4" w:rsidSect="00BA6519">
      <w:headerReference w:type="default" r:id="rId12"/>
      <w:footerReference w:type="default" r:id="rId13"/>
      <w:headerReference w:type="first" r:id="rId14"/>
      <w:footerReference w:type="first" r:id="rId15"/>
      <w:pgSz w:w="11906" w:h="16838" w:code="9"/>
      <w:pgMar w:top="720" w:right="1440" w:bottom="25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3CC46" w14:textId="77777777" w:rsidR="00C35233" w:rsidRDefault="00C35233">
      <w:pPr>
        <w:spacing w:after="0" w:line="240" w:lineRule="auto"/>
      </w:pPr>
      <w:r>
        <w:separator/>
      </w:r>
    </w:p>
    <w:p w14:paraId="471075D1" w14:textId="77777777" w:rsidR="00C35233" w:rsidRDefault="00C35233"/>
  </w:endnote>
  <w:endnote w:type="continuationSeparator" w:id="0">
    <w:p w14:paraId="45AE0F55" w14:textId="77777777" w:rsidR="00C35233" w:rsidRDefault="00C35233">
      <w:pPr>
        <w:spacing w:after="0" w:line="240" w:lineRule="auto"/>
      </w:pPr>
      <w:r>
        <w:continuationSeparator/>
      </w:r>
    </w:p>
    <w:p w14:paraId="418F0AD8" w14:textId="77777777" w:rsidR="00C35233" w:rsidRDefault="00C35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600" w:firstRow="0" w:lastRow="0" w:firstColumn="0" w:lastColumn="0" w:noHBand="1" w:noVBand="1"/>
    </w:tblPr>
    <w:tblGrid>
      <w:gridCol w:w="1316"/>
      <w:gridCol w:w="4140"/>
    </w:tblGrid>
    <w:tr w:rsidR="000442DA" w14:paraId="3DF67AD9" w14:textId="77777777" w:rsidTr="0004449E">
      <w:sdt>
        <w:sdtPr>
          <w:id w:val="1231508001"/>
          <w:placeholder>
            <w:docPart w:val="1A11BC8F3DB04698A27DB2D16D7E6716"/>
          </w:placeholder>
          <w:temporary/>
          <w:showingPlcHdr/>
          <w15:appearance w15:val="hidden"/>
        </w:sdtPr>
        <w:sdtEndPr/>
        <w:sdtContent>
          <w:tc>
            <w:tcPr>
              <w:tcW w:w="1080" w:type="dxa"/>
              <w:vAlign w:val="bottom"/>
            </w:tcPr>
            <w:p w14:paraId="3DF67AD7" w14:textId="18547951" w:rsidR="000442DA" w:rsidRPr="000442DA" w:rsidRDefault="00B63CE0" w:rsidP="00BC13A8">
              <w:pPr>
                <w:pStyle w:val="Tabellenbeschriftungen"/>
              </w:pPr>
              <w:r w:rsidRPr="00BC13A8">
                <w:rPr>
                  <w:lang w:bidi="de-DE"/>
                </w:rPr>
                <w:t>VON:</w:t>
              </w:r>
            </w:p>
          </w:tc>
        </w:sdtContent>
      </w:sdt>
      <w:sdt>
        <w:sdtPr>
          <w:id w:val="124591666"/>
          <w:placeholder>
            <w:docPart w:val="4967A8BBF4C64E7AB1602774265CD072"/>
          </w:placeholder>
          <w:temporary/>
          <w:showingPlcHdr/>
          <w15:appearance w15:val="hidden"/>
        </w:sdtPr>
        <w:sdtEndPr/>
        <w:sdtContent>
          <w:tc>
            <w:tcPr>
              <w:tcW w:w="4140" w:type="dxa"/>
              <w:vAlign w:val="bottom"/>
            </w:tcPr>
            <w:p w14:paraId="3DF67AD8" w14:textId="77777777" w:rsidR="000442DA" w:rsidRPr="000442DA" w:rsidRDefault="000442DA" w:rsidP="000442DA">
              <w:pPr>
                <w:pStyle w:val="Kontaktinfos"/>
              </w:pPr>
              <w:r w:rsidRPr="000442DA">
                <w:rPr>
                  <w:rStyle w:val="Platzhaltertext"/>
                  <w:color w:val="auto"/>
                  <w:lang w:bidi="de-DE"/>
                </w:rPr>
                <w:t>[Name des Absenders]</w:t>
              </w:r>
            </w:p>
          </w:tc>
        </w:sdtContent>
      </w:sdt>
    </w:tr>
    <w:tr w:rsidR="000442DA" w14:paraId="3DF67ADC" w14:textId="77777777" w:rsidTr="0004449E">
      <w:sdt>
        <w:sdtPr>
          <w:id w:val="1757930777"/>
          <w:placeholder>
            <w:docPart w:val="3D8B0D9BFB5F42FB85ACD5F0014397AD"/>
          </w:placeholder>
          <w:temporary/>
          <w:showingPlcHdr/>
          <w15:appearance w15:val="hidden"/>
        </w:sdtPr>
        <w:sdtEndPr/>
        <w:sdtContent>
          <w:tc>
            <w:tcPr>
              <w:tcW w:w="1080" w:type="dxa"/>
              <w:vAlign w:val="bottom"/>
            </w:tcPr>
            <w:p w14:paraId="3DF67ADA" w14:textId="7E367044" w:rsidR="000442DA" w:rsidRPr="000442DA" w:rsidRDefault="00BC13A8" w:rsidP="00BC13A8">
              <w:pPr>
                <w:pStyle w:val="Tabellenbeschriftungen"/>
              </w:pPr>
              <w:r w:rsidRPr="00BC13A8">
                <w:rPr>
                  <w:lang w:bidi="de-DE"/>
                </w:rPr>
                <w:t>FAX:</w:t>
              </w:r>
            </w:p>
          </w:tc>
        </w:sdtContent>
      </w:sdt>
      <w:sdt>
        <w:sdtPr>
          <w:id w:val="-1025089598"/>
          <w:placeholder>
            <w:docPart w:val="050EEC3B728A4B8991B9F9F2E5FC14E8"/>
          </w:placeholder>
          <w:temporary/>
          <w:showingPlcHdr/>
          <w15:appearance w15:val="hidden"/>
        </w:sdtPr>
        <w:sdtEndPr/>
        <w:sdtContent>
          <w:tc>
            <w:tcPr>
              <w:tcW w:w="4140" w:type="dxa"/>
              <w:vAlign w:val="bottom"/>
            </w:tcPr>
            <w:p w14:paraId="3DF67ADB" w14:textId="77777777" w:rsidR="000442DA" w:rsidRPr="000442DA" w:rsidRDefault="000442DA" w:rsidP="000442DA">
              <w:pPr>
                <w:pStyle w:val="Kontaktinfos"/>
              </w:pPr>
              <w:r w:rsidRPr="000442DA">
                <w:rPr>
                  <w:rStyle w:val="Platzhaltertext"/>
                  <w:color w:val="auto"/>
                  <w:lang w:bidi="de-DE"/>
                </w:rPr>
                <w:t>[Faxnummer des Absenders]</w:t>
              </w:r>
            </w:p>
          </w:tc>
        </w:sdtContent>
      </w:sdt>
    </w:tr>
    <w:tr w:rsidR="000442DA" w14:paraId="3DF67ADF" w14:textId="77777777" w:rsidTr="0004449E">
      <w:sdt>
        <w:sdtPr>
          <w:id w:val="-1006891851"/>
          <w:placeholder>
            <w:docPart w:val="4432876E654642A4AFF9A86073ABB6FC"/>
          </w:placeholder>
          <w:temporary/>
          <w:showingPlcHdr/>
          <w15:appearance w15:val="hidden"/>
        </w:sdtPr>
        <w:sdtEndPr/>
        <w:sdtContent>
          <w:tc>
            <w:tcPr>
              <w:tcW w:w="1080" w:type="dxa"/>
              <w:vAlign w:val="bottom"/>
            </w:tcPr>
            <w:p w14:paraId="3DF67ADD" w14:textId="336CC93E" w:rsidR="000442DA" w:rsidRPr="000442DA" w:rsidRDefault="00BC13A8" w:rsidP="00BC13A8">
              <w:pPr>
                <w:pStyle w:val="Tabellenbeschriftungen"/>
              </w:pPr>
              <w:r w:rsidRPr="00BC13A8">
                <w:rPr>
                  <w:lang w:bidi="de-DE"/>
                </w:rPr>
                <w:t>TELEFON:</w:t>
              </w:r>
            </w:p>
          </w:tc>
        </w:sdtContent>
      </w:sdt>
      <w:sdt>
        <w:sdtPr>
          <w:id w:val="-623151906"/>
          <w:placeholder>
            <w:docPart w:val="A4729B0769F1470D969E9E3DDE1FB988"/>
          </w:placeholder>
          <w:temporary/>
          <w:showingPlcHdr/>
          <w15:appearance w15:val="hidden"/>
        </w:sdtPr>
        <w:sdtEndPr/>
        <w:sdtContent>
          <w:tc>
            <w:tcPr>
              <w:tcW w:w="4140" w:type="dxa"/>
              <w:vAlign w:val="bottom"/>
            </w:tcPr>
            <w:p w14:paraId="3DF67ADE" w14:textId="77777777" w:rsidR="000442DA" w:rsidRPr="000442DA" w:rsidRDefault="000442DA" w:rsidP="000442DA">
              <w:pPr>
                <w:pStyle w:val="Kontaktinfos"/>
              </w:pPr>
              <w:r w:rsidRPr="000442DA">
                <w:rPr>
                  <w:lang w:bidi="de-DE"/>
                </w:rPr>
                <w:t>[Telefonnummer des Absenders]</w:t>
              </w:r>
            </w:p>
          </w:tc>
        </w:sdtContent>
      </w:sdt>
    </w:tr>
  </w:tbl>
  <w:p w14:paraId="3DF67AE0" w14:textId="77777777" w:rsidR="00E5646A" w:rsidRDefault="00E5646A" w:rsidP="000442DA">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E2" w14:textId="77777777" w:rsidR="00752FC4" w:rsidRDefault="00752FC4" w:rsidP="00752FC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DB08E" w14:textId="77777777" w:rsidR="00C35233" w:rsidRDefault="00C35233">
      <w:pPr>
        <w:spacing w:after="0" w:line="240" w:lineRule="auto"/>
      </w:pPr>
      <w:r>
        <w:separator/>
      </w:r>
    </w:p>
    <w:p w14:paraId="00FB0EF5" w14:textId="77777777" w:rsidR="00C35233" w:rsidRDefault="00C35233"/>
  </w:footnote>
  <w:footnote w:type="continuationSeparator" w:id="0">
    <w:p w14:paraId="61120E10" w14:textId="77777777" w:rsidR="00C35233" w:rsidRDefault="00C35233">
      <w:pPr>
        <w:spacing w:after="0" w:line="240" w:lineRule="auto"/>
      </w:pPr>
      <w:r>
        <w:continuationSeparator/>
      </w:r>
    </w:p>
    <w:p w14:paraId="0CB26F81" w14:textId="77777777" w:rsidR="00C35233" w:rsidRDefault="00C352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D6" w14:textId="77777777" w:rsidR="000442DA" w:rsidRDefault="000442DA">
    <w:pPr>
      <w:pStyle w:val="Kopfzeile"/>
    </w:pPr>
    <w:r>
      <w:rPr>
        <w:noProof/>
        <w:lang w:bidi="de-DE"/>
      </w:rPr>
      <mc:AlternateContent>
        <mc:Choice Requires="wpg">
          <w:drawing>
            <wp:anchor distT="0" distB="0" distL="114300" distR="114300" simplePos="0" relativeHeight="251665408" behindDoc="1" locked="0" layoutInCell="1" allowOverlap="1" wp14:anchorId="3DF67AE3" wp14:editId="3DF67AE4">
              <wp:simplePos x="0" y="0"/>
              <wp:positionH relativeFrom="page">
                <wp:align>center</wp:align>
              </wp:positionH>
              <wp:positionV relativeFrom="page">
                <wp:align>bottom</wp:align>
              </wp:positionV>
              <wp:extent cx="7788275" cy="5026660"/>
              <wp:effectExtent l="0" t="0" r="0" b="0"/>
              <wp:wrapNone/>
              <wp:docPr id="12" name="Grupp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275" cy="5026660"/>
                        <a:chOff x="114299" y="-1114426"/>
                        <a:chExt cx="7788891" cy="5026660"/>
                      </a:xfrm>
                    </wpg:grpSpPr>
                    <wps:wsp>
                      <wps:cNvPr id="5" name="Freihandform 54">
                        <a:extLst>
                          <a:ext uri="{FF2B5EF4-FFF2-40B4-BE49-F238E27FC236}">
                            <a16:creationId xmlns:a16="http://schemas.microsoft.com/office/drawing/2014/main" id="{9FC139B6-5636-4A3B-AC63-720C57A63025}"/>
                          </a:ext>
                        </a:extLst>
                      </wps:cNvPr>
                      <wps:cNvSpPr>
                        <a:spLocks/>
                      </wps:cNvSpPr>
                      <wps:spPr bwMode="auto">
                        <a:xfrm rot="10800000">
                          <a:off x="114300" y="-726294"/>
                          <a:ext cx="7779385" cy="4632219"/>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ihandform 55">
                        <a:extLst>
                          <a:ext uri="{FF2B5EF4-FFF2-40B4-BE49-F238E27FC236}">
                            <a16:creationId xmlns:a16="http://schemas.microsoft.com/office/drawing/2014/main" id="{18A460A0-9935-4F4B-A301-2E05CF0E804E}"/>
                          </a:ext>
                        </a:extLst>
                      </wps:cNvPr>
                      <wps:cNvSpPr>
                        <a:spLocks/>
                      </wps:cNvSpPr>
                      <wps:spPr bwMode="auto">
                        <a:xfrm rot="10800000">
                          <a:off x="123805" y="-1114426"/>
                          <a:ext cx="7779385" cy="4995305"/>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ihandform: Form 14">
                        <a:extLst>
                          <a:ext uri="{FF2B5EF4-FFF2-40B4-BE49-F238E27FC236}">
                            <a16:creationId xmlns:a16="http://schemas.microsoft.com/office/drawing/2014/main" id="{D57537D0-64E0-4E7C-98BF-EEDCE612E362}"/>
                          </a:ext>
                        </a:extLst>
                      </wps:cNvPr>
                      <wps:cNvSpPr>
                        <a:spLocks/>
                      </wps:cNvSpPr>
                      <wps:spPr bwMode="auto">
                        <a:xfrm rot="10800000">
                          <a:off x="114299" y="1727833"/>
                          <a:ext cx="7779385" cy="2184401"/>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50000</wp14:pctHeight>
              </wp14:sizeRelV>
            </wp:anchor>
          </w:drawing>
        </mc:Choice>
        <mc:Fallback>
          <w:pict>
            <v:group w14:anchorId="20205C3C" id="Gruppe 12" o:spid="_x0000_s1026" style="position:absolute;margin-left:0;margin-top:0;width:613.25pt;height:395.8pt;z-index:-251651072;mso-width-percent:1000;mso-height-percent:500;mso-position-horizontal:center;mso-position-horizontal-relative:page;mso-position-vertical:bottom;mso-position-vertical-relative:page;mso-width-percent:1000;mso-height-percent:500" coordorigin="1142,-11144" coordsize="77888,5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">
              <v:shape id="Freihandform 54" o:spid="_x0000_s1027" style="position:absolute;left:1143;top:-7262;width:77793;height:4632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4b1919 [3204]" stroked="f">
                <v:path arrowok="t" o:connecttype="custom" o:connectlocs="0,4632219;0,0;7779385,0;0,4632219" o:connectangles="0,0,0,0"/>
              </v:shape>
              <v:shape id="Freihandform 55" o:spid="_x0000_s1028" style="position:absolute;left:1238;top:-11144;width:77793;height:4995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4995305;0,4899241;4359875,0;7779385,0;0,4995305" o:connectangles="0,0,0,0,0"/>
              </v:shape>
              <v:shape id="Freihandform: Form 14" o:spid="_x0000_s1029" style="position:absolute;left:1142;top:17278;width:77794;height:21844;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5,2184401;0,0;7779385,0" o:connectangles="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E1" w14:textId="77777777" w:rsidR="009468D3" w:rsidRDefault="00CB0809">
    <w:pPr>
      <w:pStyle w:val="Kopfzeile"/>
    </w:pPr>
    <w:r>
      <w:rPr>
        <w:noProof/>
        <w:lang w:bidi="de-DE"/>
      </w:rPr>
      <mc:AlternateContent>
        <mc:Choice Requires="wpg">
          <w:drawing>
            <wp:anchor distT="0" distB="0" distL="114300" distR="114300" simplePos="0" relativeHeight="251664384" behindDoc="0" locked="0" layoutInCell="1" allowOverlap="1" wp14:anchorId="3DF67AE5" wp14:editId="3DF67AE6">
              <wp:simplePos x="0" y="0"/>
              <wp:positionH relativeFrom="page">
                <wp:align>center</wp:align>
              </wp:positionH>
              <wp:positionV relativeFrom="page">
                <wp:align>center</wp:align>
              </wp:positionV>
              <wp:extent cx="7782130" cy="10065662"/>
              <wp:effectExtent l="0" t="0" r="0" b="0"/>
              <wp:wrapNone/>
              <wp:docPr id="1" name="Grup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ihand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ihandform: Form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ihandform: Form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ihandform: Form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ihandform: Form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ihand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ihandform: Form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ihand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7CC240C4" id="Gruppe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">
              <v:shape id="Freihand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ihandform: Form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ihandform: Form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ihandform: Form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reihandform: Form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reihand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ihandform: Form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ihand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84"/>
    <w:rsid w:val="000115CE"/>
    <w:rsid w:val="000442DA"/>
    <w:rsid w:val="0004449E"/>
    <w:rsid w:val="00081470"/>
    <w:rsid w:val="000828F4"/>
    <w:rsid w:val="000F1B5C"/>
    <w:rsid w:val="000F51EC"/>
    <w:rsid w:val="000F7122"/>
    <w:rsid w:val="001B4EEF"/>
    <w:rsid w:val="001B689C"/>
    <w:rsid w:val="00200635"/>
    <w:rsid w:val="00254E0D"/>
    <w:rsid w:val="002F6684"/>
    <w:rsid w:val="00352CB4"/>
    <w:rsid w:val="0038000D"/>
    <w:rsid w:val="00385ACF"/>
    <w:rsid w:val="00422757"/>
    <w:rsid w:val="0043138D"/>
    <w:rsid w:val="00436E03"/>
    <w:rsid w:val="00475D96"/>
    <w:rsid w:val="00476CB2"/>
    <w:rsid w:val="00477474"/>
    <w:rsid w:val="00480B7F"/>
    <w:rsid w:val="004A1893"/>
    <w:rsid w:val="004C4A44"/>
    <w:rsid w:val="005125BB"/>
    <w:rsid w:val="005264AB"/>
    <w:rsid w:val="00531D07"/>
    <w:rsid w:val="00531E4B"/>
    <w:rsid w:val="00537F9C"/>
    <w:rsid w:val="00553A3C"/>
    <w:rsid w:val="00572222"/>
    <w:rsid w:val="005D3DA6"/>
    <w:rsid w:val="00616566"/>
    <w:rsid w:val="00642E91"/>
    <w:rsid w:val="006C1C1A"/>
    <w:rsid w:val="00744EA9"/>
    <w:rsid w:val="00752FC4"/>
    <w:rsid w:val="00757E9C"/>
    <w:rsid w:val="007B4C91"/>
    <w:rsid w:val="007D70F7"/>
    <w:rsid w:val="007E6025"/>
    <w:rsid w:val="00830C5F"/>
    <w:rsid w:val="00834A33"/>
    <w:rsid w:val="00896EE1"/>
    <w:rsid w:val="008C0E47"/>
    <w:rsid w:val="008C1482"/>
    <w:rsid w:val="008C2737"/>
    <w:rsid w:val="008D0AA7"/>
    <w:rsid w:val="00912A0A"/>
    <w:rsid w:val="009468D3"/>
    <w:rsid w:val="00A17117"/>
    <w:rsid w:val="00A5578C"/>
    <w:rsid w:val="00A763AE"/>
    <w:rsid w:val="00A9064A"/>
    <w:rsid w:val="00AB17DE"/>
    <w:rsid w:val="00AC1A6E"/>
    <w:rsid w:val="00B40F1A"/>
    <w:rsid w:val="00B63133"/>
    <w:rsid w:val="00B63CE0"/>
    <w:rsid w:val="00B91040"/>
    <w:rsid w:val="00BA6519"/>
    <w:rsid w:val="00BC0F0A"/>
    <w:rsid w:val="00BC13A8"/>
    <w:rsid w:val="00BD22B7"/>
    <w:rsid w:val="00C11980"/>
    <w:rsid w:val="00C35233"/>
    <w:rsid w:val="00C37964"/>
    <w:rsid w:val="00CB0809"/>
    <w:rsid w:val="00D04123"/>
    <w:rsid w:val="00D06525"/>
    <w:rsid w:val="00D149F1"/>
    <w:rsid w:val="00D36106"/>
    <w:rsid w:val="00DC7840"/>
    <w:rsid w:val="00E449D8"/>
    <w:rsid w:val="00E5646A"/>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7A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de-DE"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42DA"/>
    <w:rPr>
      <w:color w:val="auto"/>
    </w:rPr>
  </w:style>
  <w:style w:type="paragraph" w:styleId="berschrift1">
    <w:name w:val="heading 1"/>
    <w:basedOn w:val="Standard"/>
    <w:next w:val="Standard"/>
    <w:link w:val="berschrift1Zchn"/>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berschrift2">
    <w:name w:val="heading 2"/>
    <w:basedOn w:val="Standard"/>
    <w:next w:val="Standard"/>
    <w:link w:val="berschrift2Zchn"/>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berschrift3">
    <w:name w:val="heading 3"/>
    <w:basedOn w:val="Standard"/>
    <w:next w:val="Standard"/>
    <w:link w:val="berschrift3Zchn"/>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berschrift4">
    <w:name w:val="heading 4"/>
    <w:basedOn w:val="Standard"/>
    <w:next w:val="Standard"/>
    <w:link w:val="berschrift4Zchn"/>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berschrift5">
    <w:name w:val="heading 5"/>
    <w:basedOn w:val="Standard"/>
    <w:next w:val="Standard"/>
    <w:link w:val="berschrift5Zchn"/>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berschrift6">
    <w:name w:val="heading 6"/>
    <w:basedOn w:val="Standard"/>
    <w:next w:val="Standard"/>
    <w:link w:val="berschrift6Zchn"/>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berschrift7">
    <w:name w:val="heading 7"/>
    <w:basedOn w:val="Standard"/>
    <w:next w:val="Standard"/>
    <w:link w:val="berschrift7Zchn"/>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berschrift8">
    <w:name w:val="heading 8"/>
    <w:basedOn w:val="Standard"/>
    <w:next w:val="Standard"/>
    <w:link w:val="berschrift8Zchn"/>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63133"/>
    <w:pPr>
      <w:spacing w:after="0" w:line="240" w:lineRule="auto"/>
    </w:pPr>
  </w:style>
  <w:style w:type="character" w:customStyle="1" w:styleId="KopfzeileZchn">
    <w:name w:val="Kopfzeile Zchn"/>
    <w:basedOn w:val="Absatz-Standardschriftart"/>
    <w:link w:val="Kopfzeile"/>
    <w:uiPriority w:val="99"/>
    <w:semiHidden/>
    <w:rsid w:val="00254E0D"/>
    <w:rPr>
      <w:color w:val="auto"/>
    </w:rPr>
  </w:style>
  <w:style w:type="paragraph" w:styleId="Fuzeile">
    <w:name w:val="footer"/>
    <w:basedOn w:val="Standard"/>
    <w:link w:val="FuzeileZchn"/>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uzeileZchn">
    <w:name w:val="Fußzeile Zchn"/>
    <w:basedOn w:val="Absatz-Standardschriftart"/>
    <w:link w:val="Fuzeile"/>
    <w:uiPriority w:val="99"/>
    <w:semiHidden/>
    <w:rsid w:val="00254E0D"/>
    <w:rPr>
      <w:rFonts w:asciiTheme="majorHAnsi" w:hAnsiTheme="majorHAnsi"/>
      <w:color w:val="B38600" w:themeColor="accent2" w:themeShade="80"/>
    </w:rPr>
  </w:style>
  <w:style w:type="character" w:styleId="Platzhaltertext">
    <w:name w:val="Placeholder Text"/>
    <w:basedOn w:val="Absatz-Standardschriftart"/>
    <w:uiPriority w:val="99"/>
    <w:semiHidden/>
    <w:rsid w:val="00912A0A"/>
    <w:rPr>
      <w:color w:val="BFBFBF" w:themeColor="accent5" w:themeShade="BF"/>
      <w:sz w:val="22"/>
    </w:rPr>
  </w:style>
  <w:style w:type="paragraph" w:customStyle="1" w:styleId="Kontaktinfos">
    <w:name w:val="Kontaktinfos"/>
    <w:basedOn w:val="Standard"/>
    <w:uiPriority w:val="3"/>
    <w:qFormat/>
    <w:rsid w:val="000442DA"/>
    <w:pPr>
      <w:spacing w:before="120" w:after="0"/>
    </w:pPr>
    <w:rPr>
      <w:szCs w:val="18"/>
    </w:rPr>
  </w:style>
  <w:style w:type="paragraph" w:styleId="Datum">
    <w:name w:val="Date"/>
    <w:basedOn w:val="Kontaktinfos"/>
    <w:next w:val="Anrede"/>
    <w:link w:val="DatumZchn"/>
    <w:uiPriority w:val="4"/>
    <w:qFormat/>
    <w:rsid w:val="000442DA"/>
    <w:pPr>
      <w:jc w:val="right"/>
    </w:pPr>
  </w:style>
  <w:style w:type="character" w:customStyle="1" w:styleId="DatumZchn">
    <w:name w:val="Datum Zchn"/>
    <w:basedOn w:val="Absatz-Standardschriftart"/>
    <w:link w:val="Datum"/>
    <w:uiPriority w:val="4"/>
    <w:rsid w:val="000442DA"/>
    <w:rPr>
      <w:color w:val="4B1919" w:themeColor="accent1"/>
      <w:sz w:val="20"/>
      <w:szCs w:val="18"/>
    </w:rPr>
  </w:style>
  <w:style w:type="paragraph" w:styleId="Gruformel">
    <w:name w:val="Closing"/>
    <w:basedOn w:val="Standard"/>
    <w:next w:val="Unterschrift"/>
    <w:link w:val="GruformelZchn"/>
    <w:uiPriority w:val="6"/>
    <w:unhideWhenUsed/>
    <w:qFormat/>
    <w:rsid w:val="00254E0D"/>
    <w:pPr>
      <w:spacing w:after="960" w:line="240" w:lineRule="auto"/>
    </w:pPr>
  </w:style>
  <w:style w:type="character" w:customStyle="1" w:styleId="GruformelZchn">
    <w:name w:val="Grußformel Zchn"/>
    <w:basedOn w:val="Absatz-Standardschriftart"/>
    <w:link w:val="Gruformel"/>
    <w:uiPriority w:val="6"/>
    <w:rsid w:val="00254E0D"/>
    <w:rPr>
      <w:color w:val="auto"/>
    </w:rPr>
  </w:style>
  <w:style w:type="character" w:customStyle="1" w:styleId="berschrift1Zchn">
    <w:name w:val="Überschrift 1 Zchn"/>
    <w:basedOn w:val="Absatz-Standardschriftart"/>
    <w:link w:val="berschrift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berschrift2Zchn">
    <w:name w:val="Überschrift 2 Zchn"/>
    <w:basedOn w:val="Absatz-Standardschriftart"/>
    <w:link w:val="berschrift2"/>
    <w:uiPriority w:val="9"/>
    <w:semiHidden/>
    <w:rsid w:val="00254E0D"/>
    <w:rPr>
      <w:rFonts w:asciiTheme="majorHAnsi" w:eastAsiaTheme="majorEastAsia" w:hAnsiTheme="majorHAnsi" w:cstheme="majorBidi"/>
      <w:b/>
      <w:bCs/>
      <w:color w:val="262626" w:themeColor="text1" w:themeTint="D9"/>
      <w:sz w:val="26"/>
      <w:szCs w:val="26"/>
    </w:rPr>
  </w:style>
  <w:style w:type="table" w:styleId="Tabellenraster">
    <w:name w:val="Table Grid"/>
    <w:basedOn w:val="NormaleTabelle"/>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7222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Literaturverzeichnis">
    <w:name w:val="Bibliography"/>
    <w:basedOn w:val="Standard"/>
    <w:next w:val="Standard"/>
    <w:uiPriority w:val="37"/>
    <w:semiHidden/>
    <w:unhideWhenUsed/>
    <w:rsid w:val="00572222"/>
  </w:style>
  <w:style w:type="paragraph" w:styleId="Blocktext">
    <w:name w:val="Block Text"/>
    <w:basedOn w:val="Standard"/>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Textkrper">
    <w:name w:val="Body Text"/>
    <w:basedOn w:val="Standard"/>
    <w:link w:val="TextkrperZchn"/>
    <w:uiPriority w:val="99"/>
    <w:semiHidden/>
    <w:unhideWhenUsed/>
    <w:rsid w:val="00572222"/>
    <w:pPr>
      <w:spacing w:after="120"/>
    </w:pPr>
  </w:style>
  <w:style w:type="character" w:customStyle="1" w:styleId="TextkrperZchn">
    <w:name w:val="Textkörper Zchn"/>
    <w:basedOn w:val="Absatz-Standardschriftart"/>
    <w:link w:val="Textkrper"/>
    <w:uiPriority w:val="99"/>
    <w:semiHidden/>
    <w:rsid w:val="00572222"/>
    <w:rPr>
      <w:kern w:val="16"/>
      <w:sz w:val="22"/>
      <w14:ligatures w14:val="standardContextual"/>
      <w14:numForm w14:val="oldStyle"/>
      <w14:numSpacing w14:val="proportional"/>
      <w14:cntxtAlts/>
    </w:rPr>
  </w:style>
  <w:style w:type="paragraph" w:styleId="Textkrper2">
    <w:name w:val="Body Text 2"/>
    <w:basedOn w:val="Standard"/>
    <w:link w:val="Textkrper2Zchn"/>
    <w:uiPriority w:val="99"/>
    <w:semiHidden/>
    <w:unhideWhenUsed/>
    <w:rsid w:val="00572222"/>
    <w:pPr>
      <w:spacing w:after="120" w:line="480" w:lineRule="auto"/>
    </w:pPr>
  </w:style>
  <w:style w:type="character" w:customStyle="1" w:styleId="Textkrper2Zchn">
    <w:name w:val="Textkörper 2 Zchn"/>
    <w:basedOn w:val="Absatz-Standardschriftart"/>
    <w:link w:val="Textkrper2"/>
    <w:uiPriority w:val="99"/>
    <w:semiHidden/>
    <w:rsid w:val="00572222"/>
    <w:rPr>
      <w:kern w:val="16"/>
      <w:sz w:val="22"/>
      <w14:ligatures w14:val="standardContextual"/>
      <w14:numForm w14:val="oldStyle"/>
      <w14:numSpacing w14:val="proportional"/>
      <w14:cntxtAlts/>
    </w:rPr>
  </w:style>
  <w:style w:type="paragraph" w:styleId="Textkrper3">
    <w:name w:val="Body Text 3"/>
    <w:basedOn w:val="Standard"/>
    <w:link w:val="Textkrper3Zchn"/>
    <w:uiPriority w:val="99"/>
    <w:semiHidden/>
    <w:unhideWhenUsed/>
    <w:rsid w:val="00572222"/>
    <w:pPr>
      <w:spacing w:after="120"/>
    </w:pPr>
    <w:rPr>
      <w:szCs w:val="16"/>
    </w:rPr>
  </w:style>
  <w:style w:type="character" w:customStyle="1" w:styleId="Textkrper3Zchn">
    <w:name w:val="Textkörper 3 Zchn"/>
    <w:basedOn w:val="Absatz-Standardschriftart"/>
    <w:link w:val="Textkrper3"/>
    <w:uiPriority w:val="99"/>
    <w:semiHidden/>
    <w:rsid w:val="00572222"/>
    <w:rPr>
      <w:kern w:val="16"/>
      <w:sz w:val="22"/>
      <w:szCs w:val="16"/>
      <w14:ligatures w14:val="standardContextual"/>
      <w14:numForm w14:val="oldStyle"/>
      <w14:numSpacing w14:val="proportional"/>
      <w14:cntxtAlts/>
    </w:rPr>
  </w:style>
  <w:style w:type="paragraph" w:styleId="Textkrper-Erstzeileneinzug">
    <w:name w:val="Body Text First Indent"/>
    <w:basedOn w:val="Textkrper"/>
    <w:link w:val="Textkrper-ErstzeileneinzugZchn"/>
    <w:uiPriority w:val="99"/>
    <w:semiHidden/>
    <w:unhideWhenUsed/>
    <w:rsid w:val="00572222"/>
    <w:pPr>
      <w:spacing w:after="300"/>
      <w:ind w:firstLine="360"/>
    </w:pPr>
  </w:style>
  <w:style w:type="character" w:customStyle="1" w:styleId="Textkrper-ErstzeileneinzugZchn">
    <w:name w:val="Textkörper-Erstzeileneinzug Zchn"/>
    <w:basedOn w:val="TextkrperZchn"/>
    <w:link w:val="Textkrper-Erstzeileneinzug"/>
    <w:uiPriority w:val="99"/>
    <w:semiHidden/>
    <w:rsid w:val="00572222"/>
    <w:rPr>
      <w:kern w:val="16"/>
      <w:sz w:val="22"/>
      <w14:ligatures w14:val="standardContextual"/>
      <w14:numForm w14:val="oldStyle"/>
      <w14:numSpacing w14:val="proportional"/>
      <w14:cntxtAlts/>
    </w:rPr>
  </w:style>
  <w:style w:type="paragraph" w:styleId="Textkrper-Zeileneinzug">
    <w:name w:val="Body Text Indent"/>
    <w:basedOn w:val="Standard"/>
    <w:link w:val="Textkrper-ZeileneinzugZchn"/>
    <w:uiPriority w:val="99"/>
    <w:semiHidden/>
    <w:unhideWhenUsed/>
    <w:rsid w:val="00572222"/>
    <w:pPr>
      <w:spacing w:after="120"/>
      <w:ind w:left="360"/>
    </w:pPr>
  </w:style>
  <w:style w:type="character" w:customStyle="1" w:styleId="Textkrper-ZeileneinzugZchn">
    <w:name w:val="Textkörper-Zeileneinzug Zchn"/>
    <w:basedOn w:val="Absatz-Standardschriftart"/>
    <w:link w:val="Textkrper-Zeileneinzug"/>
    <w:uiPriority w:val="99"/>
    <w:semiHidden/>
    <w:rsid w:val="00572222"/>
    <w:rPr>
      <w:kern w:val="16"/>
      <w:sz w:val="22"/>
      <w14:ligatures w14:val="standardContextual"/>
      <w14:numForm w14:val="oldStyle"/>
      <w14:numSpacing w14:val="proportional"/>
      <w14:cntxtAlts/>
    </w:rPr>
  </w:style>
  <w:style w:type="paragraph" w:styleId="Textkrper-Erstzeileneinzug2">
    <w:name w:val="Body Text First Indent 2"/>
    <w:basedOn w:val="Textkrper-Zeileneinzug"/>
    <w:link w:val="Textkrper-Erstzeileneinzug2Zchn"/>
    <w:uiPriority w:val="99"/>
    <w:semiHidden/>
    <w:unhideWhenUsed/>
    <w:rsid w:val="00572222"/>
    <w:pPr>
      <w:spacing w:after="300"/>
      <w:ind w:firstLine="360"/>
    </w:pPr>
  </w:style>
  <w:style w:type="character" w:customStyle="1" w:styleId="Textkrper-Erstzeileneinzug2Zchn">
    <w:name w:val="Textkörper-Erstzeileneinzug 2 Zchn"/>
    <w:basedOn w:val="Textkrper-ZeileneinzugZchn"/>
    <w:link w:val="Textkrper-Erstzeileneinzug2"/>
    <w:uiPriority w:val="99"/>
    <w:semiHidden/>
    <w:rsid w:val="00572222"/>
    <w:rPr>
      <w:kern w:val="16"/>
      <w:sz w:val="22"/>
      <w14:ligatures w14:val="standardContextual"/>
      <w14:numForm w14:val="oldStyle"/>
      <w14:numSpacing w14:val="proportional"/>
      <w14:cntxtAlts/>
    </w:rPr>
  </w:style>
  <w:style w:type="paragraph" w:styleId="Textkrper-Einzug2">
    <w:name w:val="Body Text Indent 2"/>
    <w:basedOn w:val="Standard"/>
    <w:link w:val="Textkrper-Einzug2Zchn"/>
    <w:uiPriority w:val="99"/>
    <w:semiHidden/>
    <w:unhideWhenUsed/>
    <w:rsid w:val="00572222"/>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572222"/>
    <w:rPr>
      <w:kern w:val="16"/>
      <w:sz w:val="22"/>
      <w14:ligatures w14:val="standardContextual"/>
      <w14:numForm w14:val="oldStyle"/>
      <w14:numSpacing w14:val="proportional"/>
      <w14:cntxtAlts/>
    </w:rPr>
  </w:style>
  <w:style w:type="paragraph" w:styleId="Textkrper-Einzug3">
    <w:name w:val="Body Text Indent 3"/>
    <w:basedOn w:val="Standard"/>
    <w:link w:val="Textkrper-Einzug3Zchn"/>
    <w:uiPriority w:val="99"/>
    <w:semiHidden/>
    <w:unhideWhenUsed/>
    <w:rsid w:val="0057222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572222"/>
    <w:rPr>
      <w:kern w:val="16"/>
      <w:sz w:val="22"/>
      <w:szCs w:val="16"/>
      <w14:ligatures w14:val="standardContextual"/>
      <w14:numForm w14:val="oldStyle"/>
      <w14:numSpacing w14:val="proportional"/>
      <w14:cntxtAlts/>
    </w:rPr>
  </w:style>
  <w:style w:type="character" w:styleId="Buchtitel">
    <w:name w:val="Book Title"/>
    <w:basedOn w:val="Absatz-Standardschriftart"/>
    <w:uiPriority w:val="33"/>
    <w:semiHidden/>
    <w:qFormat/>
    <w:rsid w:val="00572222"/>
    <w:rPr>
      <w:b/>
      <w:bCs/>
      <w:i/>
      <w:iCs/>
      <w:spacing w:val="5"/>
      <w:sz w:val="22"/>
    </w:rPr>
  </w:style>
  <w:style w:type="paragraph" w:styleId="Beschriftung">
    <w:name w:val="caption"/>
    <w:basedOn w:val="Standard"/>
    <w:next w:val="Standard"/>
    <w:uiPriority w:val="35"/>
    <w:semiHidden/>
    <w:unhideWhenUsed/>
    <w:qFormat/>
    <w:rsid w:val="00572222"/>
    <w:pPr>
      <w:spacing w:after="200" w:line="240" w:lineRule="auto"/>
    </w:pPr>
    <w:rPr>
      <w:i/>
      <w:iCs/>
      <w:color w:val="000000" w:themeColor="text2"/>
      <w:szCs w:val="18"/>
    </w:rPr>
  </w:style>
  <w:style w:type="table" w:styleId="FarbigesRaster">
    <w:name w:val="Colorful Grid"/>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FarbigesRaster-Akzent2">
    <w:name w:val="Colorful Grid Accent 2"/>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FarbigesRaster-Akzent3">
    <w:name w:val="Colorful Grid Accent 3"/>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FarbigesRaster-Akzent4">
    <w:name w:val="Colorful Grid Accent 4"/>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FarbigesRaster-Akzent5">
    <w:name w:val="Colorful Grid Accent 5"/>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FarbigesRaster-Akzent6">
    <w:name w:val="Colorful Grid Accent 6"/>
    <w:basedOn w:val="NormaleTabel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FarbigeListe">
    <w:name w:val="Colorful List"/>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FarbigeListe-Akzent2">
    <w:name w:val="Colorful List Accent 2"/>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FarbigeListe-Akzent3">
    <w:name w:val="Colorful List Accent 3"/>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FarbigeListe-Akzent4">
    <w:name w:val="Colorful List Accent 4"/>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FarbigeListe-Akzent5">
    <w:name w:val="Colorful List Accent 5"/>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FarbigeListe-Akzent6">
    <w:name w:val="Colorful List Accent 6"/>
    <w:basedOn w:val="NormaleTabelle"/>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FarbigeSchattierung">
    <w:name w:val="Colorful Shading"/>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FarbigeSchattierung-Akzent4">
    <w:name w:val="Colorful Shading Accent 4"/>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572222"/>
    <w:rPr>
      <w:sz w:val="22"/>
      <w:szCs w:val="16"/>
    </w:rPr>
  </w:style>
  <w:style w:type="paragraph" w:styleId="Kommentartext">
    <w:name w:val="annotation text"/>
    <w:basedOn w:val="Standard"/>
    <w:link w:val="KommentartextZchn"/>
    <w:uiPriority w:val="99"/>
    <w:semiHidden/>
    <w:unhideWhenUsed/>
    <w:rsid w:val="00572222"/>
    <w:pPr>
      <w:spacing w:line="240" w:lineRule="auto"/>
    </w:pPr>
  </w:style>
  <w:style w:type="character" w:customStyle="1" w:styleId="KommentartextZchn">
    <w:name w:val="Kommentartext Zchn"/>
    <w:basedOn w:val="Absatz-Standardschriftart"/>
    <w:link w:val="Kommentartext"/>
    <w:uiPriority w:val="99"/>
    <w:semiHidden/>
    <w:rsid w:val="00572222"/>
    <w:rPr>
      <w:kern w:val="16"/>
      <w:sz w:val="22"/>
      <w14:ligatures w14:val="standardContextual"/>
      <w14:numForm w14:val="oldStyle"/>
      <w14:numSpacing w14:val="proportional"/>
      <w14:cntxtAlts/>
    </w:rPr>
  </w:style>
  <w:style w:type="paragraph" w:styleId="Kommentarthema">
    <w:name w:val="annotation subject"/>
    <w:basedOn w:val="Kommentartext"/>
    <w:next w:val="Kommentartext"/>
    <w:link w:val="KommentarthemaZchn"/>
    <w:uiPriority w:val="99"/>
    <w:semiHidden/>
    <w:unhideWhenUsed/>
    <w:rsid w:val="00572222"/>
    <w:rPr>
      <w:b/>
      <w:bCs/>
    </w:rPr>
  </w:style>
  <w:style w:type="character" w:customStyle="1" w:styleId="KommentarthemaZchn">
    <w:name w:val="Kommentarthema Zchn"/>
    <w:basedOn w:val="KommentartextZchn"/>
    <w:link w:val="Kommentarthema"/>
    <w:uiPriority w:val="99"/>
    <w:semiHidden/>
    <w:rsid w:val="00572222"/>
    <w:rPr>
      <w:b/>
      <w:bCs/>
      <w:kern w:val="16"/>
      <w:sz w:val="22"/>
      <w14:ligatures w14:val="standardContextual"/>
      <w14:numForm w14:val="oldStyle"/>
      <w14:numSpacing w14:val="proportional"/>
      <w14:cntxtAlts/>
    </w:rPr>
  </w:style>
  <w:style w:type="table" w:styleId="DunkleListe">
    <w:name w:val="Dark List"/>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unkleListe-Akzent2">
    <w:name w:val="Dark List Accent 2"/>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unkleListe-Akzent3">
    <w:name w:val="Dark List Accent 3"/>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unkleListe-Akzent4">
    <w:name w:val="Dark List Accent 4"/>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unkleListe-Akzent5">
    <w:name w:val="Dark List Accent 5"/>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unkleListe-Akzent6">
    <w:name w:val="Dark List Accent 6"/>
    <w:basedOn w:val="NormaleTabelle"/>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kumentstruktur">
    <w:name w:val="Document Map"/>
    <w:basedOn w:val="Standard"/>
    <w:link w:val="DokumentstrukturZchn"/>
    <w:uiPriority w:val="99"/>
    <w:semiHidden/>
    <w:unhideWhenUsed/>
    <w:rsid w:val="00572222"/>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
    <w:name w:val="E-mail Signature"/>
    <w:basedOn w:val="Standard"/>
    <w:link w:val="E-Mail-SignaturZchn"/>
    <w:uiPriority w:val="99"/>
    <w:semiHidden/>
    <w:unhideWhenUsed/>
    <w:rsid w:val="00572222"/>
    <w:pPr>
      <w:spacing w:after="0" w:line="240" w:lineRule="auto"/>
    </w:pPr>
  </w:style>
  <w:style w:type="character" w:customStyle="1" w:styleId="E-Mail-SignaturZchn">
    <w:name w:val="E-Mail-Signatur Zchn"/>
    <w:basedOn w:val="Absatz-Standardschriftart"/>
    <w:link w:val="E-Mail-Signatur"/>
    <w:uiPriority w:val="99"/>
    <w:semiHidden/>
    <w:rsid w:val="00572222"/>
    <w:rPr>
      <w:kern w:val="16"/>
      <w:sz w:val="22"/>
      <w14:ligatures w14:val="standardContextual"/>
      <w14:numForm w14:val="oldStyle"/>
      <w14:numSpacing w14:val="proportional"/>
      <w14:cntxtAlts/>
    </w:rPr>
  </w:style>
  <w:style w:type="character" w:styleId="Hervorhebung">
    <w:name w:val="Emphasis"/>
    <w:basedOn w:val="Absatz-Standardschriftart"/>
    <w:uiPriority w:val="20"/>
    <w:semiHidden/>
    <w:qFormat/>
    <w:rsid w:val="00572222"/>
    <w:rPr>
      <w:i/>
      <w:iCs/>
      <w:sz w:val="22"/>
    </w:rPr>
  </w:style>
  <w:style w:type="character" w:styleId="Endnotenzeichen">
    <w:name w:val="endnote reference"/>
    <w:basedOn w:val="Absatz-Standardschriftart"/>
    <w:uiPriority w:val="99"/>
    <w:semiHidden/>
    <w:unhideWhenUsed/>
    <w:rsid w:val="00572222"/>
    <w:rPr>
      <w:sz w:val="22"/>
      <w:vertAlign w:val="superscript"/>
    </w:rPr>
  </w:style>
  <w:style w:type="paragraph" w:styleId="Endnotentext">
    <w:name w:val="endnote text"/>
    <w:basedOn w:val="Standard"/>
    <w:link w:val="EndnotentextZchn"/>
    <w:uiPriority w:val="99"/>
    <w:semiHidden/>
    <w:unhideWhenUsed/>
    <w:rsid w:val="00572222"/>
    <w:pPr>
      <w:spacing w:after="0" w:line="240" w:lineRule="auto"/>
    </w:pPr>
  </w:style>
  <w:style w:type="character" w:customStyle="1" w:styleId="EndnotentextZchn">
    <w:name w:val="Endnotentext Zchn"/>
    <w:basedOn w:val="Absatz-Standardschriftart"/>
    <w:link w:val="Endnotentext"/>
    <w:uiPriority w:val="99"/>
    <w:semiHidden/>
    <w:rsid w:val="00572222"/>
    <w:rPr>
      <w:kern w:val="16"/>
      <w:sz w:val="22"/>
      <w14:ligatures w14:val="standardContextual"/>
      <w14:numForm w14:val="oldStyle"/>
      <w14:numSpacing w14:val="proportional"/>
      <w14:cntxtAlts/>
    </w:rPr>
  </w:style>
  <w:style w:type="paragraph" w:styleId="Umschlagadresse">
    <w:name w:val="envelope address"/>
    <w:basedOn w:val="Standard"/>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572222"/>
    <w:pPr>
      <w:spacing w:after="0" w:line="240" w:lineRule="auto"/>
    </w:pPr>
    <w:rPr>
      <w:rFonts w:asciiTheme="majorHAnsi" w:eastAsiaTheme="majorEastAsia" w:hAnsiTheme="majorHAnsi" w:cstheme="majorBidi"/>
    </w:rPr>
  </w:style>
  <w:style w:type="character" w:styleId="BesuchterLink">
    <w:name w:val="FollowedHyperlink"/>
    <w:basedOn w:val="Absatz-Standardschriftart"/>
    <w:uiPriority w:val="99"/>
    <w:semiHidden/>
    <w:unhideWhenUsed/>
    <w:rsid w:val="000F51EC"/>
    <w:rPr>
      <w:color w:val="B38600" w:themeColor="accent2" w:themeShade="80"/>
      <w:sz w:val="22"/>
      <w:u w:val="single"/>
    </w:rPr>
  </w:style>
  <w:style w:type="character" w:styleId="Funotenzeichen">
    <w:name w:val="footnote reference"/>
    <w:basedOn w:val="Absatz-Standardschriftart"/>
    <w:uiPriority w:val="99"/>
    <w:semiHidden/>
    <w:unhideWhenUsed/>
    <w:rsid w:val="00572222"/>
    <w:rPr>
      <w:sz w:val="22"/>
      <w:vertAlign w:val="superscript"/>
    </w:rPr>
  </w:style>
  <w:style w:type="paragraph" w:styleId="Funotentext">
    <w:name w:val="footnote text"/>
    <w:basedOn w:val="Standard"/>
    <w:link w:val="FunotentextZchn"/>
    <w:uiPriority w:val="99"/>
    <w:semiHidden/>
    <w:unhideWhenUsed/>
    <w:rsid w:val="00572222"/>
    <w:pPr>
      <w:spacing w:after="0" w:line="240" w:lineRule="auto"/>
    </w:pPr>
  </w:style>
  <w:style w:type="character" w:customStyle="1" w:styleId="FunotentextZchn">
    <w:name w:val="Fußnotentext Zchn"/>
    <w:basedOn w:val="Absatz-Standardschriftart"/>
    <w:link w:val="Funotentext"/>
    <w:uiPriority w:val="99"/>
    <w:semiHidden/>
    <w:rsid w:val="00572222"/>
    <w:rPr>
      <w:kern w:val="16"/>
      <w:sz w:val="22"/>
      <w14:ligatures w14:val="standardContextual"/>
      <w14:numForm w14:val="oldStyle"/>
      <w14:numSpacing w14:val="proportional"/>
      <w14:cntxtAlts/>
    </w:rPr>
  </w:style>
  <w:style w:type="table" w:styleId="Gitternetztabelle1hell">
    <w:name w:val="Grid Table 1 Light"/>
    <w:basedOn w:val="NormaleTabelle"/>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itternetztabelle2Akzent2">
    <w:name w:val="Grid Table 2 Accent 2"/>
    <w:basedOn w:val="NormaleTabelle"/>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itternetztabelle2Akzent3">
    <w:name w:val="Grid Table 2 Accent 3"/>
    <w:basedOn w:val="NormaleTabelle"/>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itternetztabelle2Akzent4">
    <w:name w:val="Grid Table 2 Accent 4"/>
    <w:basedOn w:val="NormaleTabelle"/>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itternetztabelle2Akzent5">
    <w:name w:val="Grid Table 2 Accent 5"/>
    <w:basedOn w:val="NormaleTabelle"/>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itternetztabelle2Akzent6">
    <w:name w:val="Grid Table 2 Accent 6"/>
    <w:basedOn w:val="NormaleTabelle"/>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netztabelle3">
    <w:name w:val="Grid Table 3"/>
    <w:basedOn w:val="NormaleTabelle"/>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itternetztabelle3Akzent2">
    <w:name w:val="Grid Table 3 Accent 2"/>
    <w:basedOn w:val="NormaleTabelle"/>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itternetztabelle3Akzent3">
    <w:name w:val="Grid Table 3 Accent 3"/>
    <w:basedOn w:val="NormaleTabelle"/>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itternetztabelle3Akzent4">
    <w:name w:val="Grid Table 3 Accent 4"/>
    <w:basedOn w:val="NormaleTabelle"/>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itternetztabelle3Akzent5">
    <w:name w:val="Grid Table 3 Accent 5"/>
    <w:basedOn w:val="NormaleTabelle"/>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itternetztabelle3Akzent6">
    <w:name w:val="Grid Table 3 Accent 6"/>
    <w:basedOn w:val="NormaleTabelle"/>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itternetztabelle4">
    <w:name w:val="Grid Table 4"/>
    <w:basedOn w:val="NormaleTabelle"/>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itternetztabelle4Akzent2">
    <w:name w:val="Grid Table 4 Accent 2"/>
    <w:basedOn w:val="NormaleTabelle"/>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itternetztabelle4Akzent3">
    <w:name w:val="Grid Table 4 Accent 3"/>
    <w:basedOn w:val="NormaleTabelle"/>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itternetztabelle4Akzent4">
    <w:name w:val="Grid Table 4 Accent 4"/>
    <w:basedOn w:val="NormaleTabelle"/>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itternetztabelle4Akzent5">
    <w:name w:val="Grid Table 4 Accent 5"/>
    <w:basedOn w:val="NormaleTabelle"/>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itternetztabelle4Akzent6">
    <w:name w:val="Grid Table 4 Accent 6"/>
    <w:basedOn w:val="NormaleTabelle"/>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netztabelle5dunkel">
    <w:name w:val="Grid Table 5 Dark"/>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itternetztabelle5dunkelAkzent2">
    <w:name w:val="Grid Table 5 Dark Accent 2"/>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itternetztabelle5dunkelAkzent3">
    <w:name w:val="Grid Table 5 Dark Accent 3"/>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itternetztabelle5dunkelAkzent4">
    <w:name w:val="Grid Table 5 Dark Accent 4"/>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itternetztabelle5dunkelAkzent5">
    <w:name w:val="Grid Table 5 Dark Accent 5"/>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itternetztabelle5dunkelAkzent6">
    <w:name w:val="Grid Table 5 Dark Accent 6"/>
    <w:basedOn w:val="NormaleTabel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itternetztabelle6farbig">
    <w:name w:val="Grid Table 6 Colorful"/>
    <w:basedOn w:val="NormaleTabelle"/>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itternetztabelle6farbigAkzent2">
    <w:name w:val="Grid Table 6 Colorful Accent 2"/>
    <w:basedOn w:val="NormaleTabelle"/>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itternetztabelle6farbigAkzent3">
    <w:name w:val="Grid Table 6 Colorful Accent 3"/>
    <w:basedOn w:val="NormaleTabelle"/>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itternetztabelle6farbigAkzent4">
    <w:name w:val="Grid Table 6 Colorful Accent 4"/>
    <w:basedOn w:val="NormaleTabelle"/>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itternetztabelle6farbigAkzent5">
    <w:name w:val="Grid Table 6 Colorful Accent 5"/>
    <w:basedOn w:val="NormaleTabelle"/>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itternetztabelle6farbigAkzent6">
    <w:name w:val="Grid Table 6 Colorful Accent 6"/>
    <w:basedOn w:val="NormaleTabelle"/>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netztabelle7farbig">
    <w:name w:val="Grid Table 7 Colorful"/>
    <w:basedOn w:val="NormaleTabelle"/>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itternetztabelle7farbigAkzent2">
    <w:name w:val="Grid Table 7 Colorful Accent 2"/>
    <w:basedOn w:val="NormaleTabelle"/>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itternetztabelle7farbigAkzent3">
    <w:name w:val="Grid Table 7 Colorful Accent 3"/>
    <w:basedOn w:val="NormaleTabelle"/>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itternetztabelle7farbigAkzent4">
    <w:name w:val="Grid Table 7 Colorful Accent 4"/>
    <w:basedOn w:val="NormaleTabelle"/>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itternetztabelle7farbigAkzent5">
    <w:name w:val="Grid Table 7 Colorful Accent 5"/>
    <w:basedOn w:val="NormaleTabelle"/>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itternetztabelle7farbigAkzent6">
    <w:name w:val="Grid Table 7 Colorful Accent 6"/>
    <w:basedOn w:val="NormaleTabelle"/>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berschrift3Zchn">
    <w:name w:val="Überschrift 3 Zchn"/>
    <w:basedOn w:val="Absatz-Standardschriftart"/>
    <w:link w:val="berschrift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berschrift4Zchn">
    <w:name w:val="Überschrift 4 Zchn"/>
    <w:basedOn w:val="Absatz-Standardschriftart"/>
    <w:link w:val="berschrift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berschrift5Zchn">
    <w:name w:val="Überschrift 5 Zchn"/>
    <w:basedOn w:val="Absatz-Standardschriftart"/>
    <w:link w:val="berschrift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berschrift6Zchn">
    <w:name w:val="Überschrift 6 Zchn"/>
    <w:basedOn w:val="Absatz-Standardschriftart"/>
    <w:link w:val="berschrift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berschrift7Zchn">
    <w:name w:val="Überschrift 7 Zchn"/>
    <w:basedOn w:val="Absatz-Standardschriftart"/>
    <w:link w:val="berschrift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berschrift8Zchn">
    <w:name w:val="Überschrift 8 Zchn"/>
    <w:basedOn w:val="Absatz-Standardschriftart"/>
    <w:link w:val="berschrift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berschrift9Zchn">
    <w:name w:val="Überschrift 9 Zchn"/>
    <w:basedOn w:val="Absatz-Standardschriftart"/>
    <w:link w:val="berschrift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kronym">
    <w:name w:val="HTML Acronym"/>
    <w:basedOn w:val="Absatz-Standardschriftart"/>
    <w:uiPriority w:val="99"/>
    <w:semiHidden/>
    <w:unhideWhenUsed/>
    <w:rsid w:val="00572222"/>
    <w:rPr>
      <w:sz w:val="22"/>
    </w:rPr>
  </w:style>
  <w:style w:type="paragraph" w:styleId="HTMLAdresse">
    <w:name w:val="HTML Address"/>
    <w:basedOn w:val="Standard"/>
    <w:link w:val="HTMLAdresseZchn"/>
    <w:uiPriority w:val="99"/>
    <w:semiHidden/>
    <w:unhideWhenUsed/>
    <w:rsid w:val="00572222"/>
    <w:pPr>
      <w:spacing w:after="0" w:line="240" w:lineRule="auto"/>
    </w:pPr>
    <w:rPr>
      <w:i/>
      <w:iCs/>
    </w:rPr>
  </w:style>
  <w:style w:type="character" w:customStyle="1" w:styleId="HTMLAdresseZchn">
    <w:name w:val="HTML Adresse Zchn"/>
    <w:basedOn w:val="Absatz-Standardschriftart"/>
    <w:link w:val="HTMLAdresse"/>
    <w:uiPriority w:val="99"/>
    <w:semiHidden/>
    <w:rsid w:val="00572222"/>
    <w:rPr>
      <w:i/>
      <w:iCs/>
      <w:kern w:val="16"/>
      <w:sz w:val="22"/>
      <w14:ligatures w14:val="standardContextual"/>
      <w14:numForm w14:val="oldStyle"/>
      <w14:numSpacing w14:val="proportional"/>
      <w14:cntxtAlts/>
    </w:rPr>
  </w:style>
  <w:style w:type="character" w:styleId="HTMLZitat">
    <w:name w:val="HTML Cite"/>
    <w:basedOn w:val="Absatz-Standardschriftart"/>
    <w:uiPriority w:val="99"/>
    <w:semiHidden/>
    <w:unhideWhenUsed/>
    <w:rsid w:val="00572222"/>
    <w:rPr>
      <w:i/>
      <w:iCs/>
      <w:sz w:val="22"/>
    </w:rPr>
  </w:style>
  <w:style w:type="character" w:styleId="HTMLCode">
    <w:name w:val="HTML Code"/>
    <w:basedOn w:val="Absatz-Standardschriftart"/>
    <w:uiPriority w:val="99"/>
    <w:semiHidden/>
    <w:unhideWhenUsed/>
    <w:rsid w:val="00572222"/>
    <w:rPr>
      <w:rFonts w:ascii="Consolas" w:hAnsi="Consolas"/>
      <w:sz w:val="22"/>
      <w:szCs w:val="20"/>
    </w:rPr>
  </w:style>
  <w:style w:type="character" w:styleId="HTMLDefinition">
    <w:name w:val="HTML Definition"/>
    <w:basedOn w:val="Absatz-Standardschriftart"/>
    <w:uiPriority w:val="99"/>
    <w:semiHidden/>
    <w:unhideWhenUsed/>
    <w:rsid w:val="00572222"/>
    <w:rPr>
      <w:i/>
      <w:iCs/>
      <w:sz w:val="22"/>
    </w:rPr>
  </w:style>
  <w:style w:type="character" w:styleId="HTMLTastatur">
    <w:name w:val="HTML Keyboard"/>
    <w:basedOn w:val="Absatz-Standardschriftart"/>
    <w:uiPriority w:val="99"/>
    <w:semiHidden/>
    <w:unhideWhenUsed/>
    <w:rsid w:val="00572222"/>
    <w:rPr>
      <w:rFonts w:ascii="Consolas" w:hAnsi="Consolas"/>
      <w:sz w:val="22"/>
      <w:szCs w:val="20"/>
    </w:rPr>
  </w:style>
  <w:style w:type="paragraph" w:styleId="HTMLVorformatiert">
    <w:name w:val="HTML Preformatted"/>
    <w:basedOn w:val="Standard"/>
    <w:link w:val="HTMLVorformatiertZchn"/>
    <w:uiPriority w:val="99"/>
    <w:semiHidden/>
    <w:unhideWhenUsed/>
    <w:rsid w:val="00572222"/>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572222"/>
    <w:rPr>
      <w:rFonts w:ascii="Consolas" w:hAnsi="Consolas"/>
      <w:kern w:val="16"/>
      <w:sz w:val="22"/>
      <w14:ligatures w14:val="standardContextual"/>
      <w14:numForm w14:val="oldStyle"/>
      <w14:numSpacing w14:val="proportional"/>
      <w14:cntxtAlts/>
    </w:rPr>
  </w:style>
  <w:style w:type="character" w:styleId="HTMLBeispiel">
    <w:name w:val="HTML Sample"/>
    <w:basedOn w:val="Absatz-Standardschriftart"/>
    <w:uiPriority w:val="99"/>
    <w:semiHidden/>
    <w:unhideWhenUsed/>
    <w:rsid w:val="00572222"/>
    <w:rPr>
      <w:rFonts w:ascii="Consolas" w:hAnsi="Consolas"/>
      <w:sz w:val="24"/>
      <w:szCs w:val="24"/>
    </w:rPr>
  </w:style>
  <w:style w:type="character" w:styleId="HTMLSchreibmaschine">
    <w:name w:val="HTML Typewriter"/>
    <w:basedOn w:val="Absatz-Standardschriftart"/>
    <w:uiPriority w:val="99"/>
    <w:semiHidden/>
    <w:unhideWhenUsed/>
    <w:rsid w:val="00572222"/>
    <w:rPr>
      <w:rFonts w:ascii="Consolas" w:hAnsi="Consolas"/>
      <w:sz w:val="22"/>
      <w:szCs w:val="20"/>
    </w:rPr>
  </w:style>
  <w:style w:type="character" w:styleId="HTMLVariable">
    <w:name w:val="HTML Variable"/>
    <w:basedOn w:val="Absatz-Standardschriftart"/>
    <w:uiPriority w:val="99"/>
    <w:semiHidden/>
    <w:unhideWhenUsed/>
    <w:rsid w:val="00572222"/>
    <w:rPr>
      <w:i/>
      <w:iCs/>
      <w:sz w:val="22"/>
    </w:rPr>
  </w:style>
  <w:style w:type="character" w:styleId="Hyperlink">
    <w:name w:val="Hyperlink"/>
    <w:basedOn w:val="Absatz-Standardschriftart"/>
    <w:uiPriority w:val="99"/>
    <w:semiHidden/>
    <w:unhideWhenUsed/>
    <w:rsid w:val="000F51EC"/>
    <w:rPr>
      <w:color w:val="1D1C1C" w:themeColor="accent4" w:themeShade="80"/>
      <w:sz w:val="22"/>
      <w:u w:val="single"/>
    </w:rPr>
  </w:style>
  <w:style w:type="paragraph" w:styleId="Index1">
    <w:name w:val="index 1"/>
    <w:basedOn w:val="Standard"/>
    <w:next w:val="Standard"/>
    <w:autoRedefine/>
    <w:uiPriority w:val="99"/>
    <w:semiHidden/>
    <w:unhideWhenUsed/>
    <w:rsid w:val="00572222"/>
    <w:pPr>
      <w:spacing w:after="0" w:line="240" w:lineRule="auto"/>
      <w:ind w:left="200" w:hanging="200"/>
    </w:pPr>
  </w:style>
  <w:style w:type="paragraph" w:styleId="Index2">
    <w:name w:val="index 2"/>
    <w:basedOn w:val="Standard"/>
    <w:next w:val="Standard"/>
    <w:autoRedefine/>
    <w:uiPriority w:val="99"/>
    <w:semiHidden/>
    <w:unhideWhenUsed/>
    <w:rsid w:val="00572222"/>
    <w:pPr>
      <w:spacing w:after="0" w:line="240" w:lineRule="auto"/>
      <w:ind w:left="400" w:hanging="200"/>
    </w:pPr>
  </w:style>
  <w:style w:type="paragraph" w:styleId="Index3">
    <w:name w:val="index 3"/>
    <w:basedOn w:val="Standard"/>
    <w:next w:val="Standard"/>
    <w:autoRedefine/>
    <w:uiPriority w:val="99"/>
    <w:semiHidden/>
    <w:unhideWhenUsed/>
    <w:rsid w:val="00572222"/>
    <w:pPr>
      <w:spacing w:after="0" w:line="240" w:lineRule="auto"/>
      <w:ind w:left="600" w:hanging="200"/>
    </w:pPr>
  </w:style>
  <w:style w:type="paragraph" w:styleId="Index4">
    <w:name w:val="index 4"/>
    <w:basedOn w:val="Standard"/>
    <w:next w:val="Standard"/>
    <w:autoRedefine/>
    <w:uiPriority w:val="99"/>
    <w:semiHidden/>
    <w:unhideWhenUsed/>
    <w:rsid w:val="00572222"/>
    <w:pPr>
      <w:spacing w:after="0" w:line="240" w:lineRule="auto"/>
      <w:ind w:left="800" w:hanging="200"/>
    </w:pPr>
  </w:style>
  <w:style w:type="paragraph" w:styleId="Index5">
    <w:name w:val="index 5"/>
    <w:basedOn w:val="Standard"/>
    <w:next w:val="Standard"/>
    <w:autoRedefine/>
    <w:uiPriority w:val="99"/>
    <w:semiHidden/>
    <w:unhideWhenUsed/>
    <w:rsid w:val="00572222"/>
    <w:pPr>
      <w:spacing w:after="0" w:line="240" w:lineRule="auto"/>
      <w:ind w:left="1000" w:hanging="200"/>
    </w:pPr>
  </w:style>
  <w:style w:type="paragraph" w:styleId="Index6">
    <w:name w:val="index 6"/>
    <w:basedOn w:val="Standard"/>
    <w:next w:val="Standard"/>
    <w:autoRedefine/>
    <w:uiPriority w:val="99"/>
    <w:semiHidden/>
    <w:unhideWhenUsed/>
    <w:rsid w:val="00572222"/>
    <w:pPr>
      <w:spacing w:after="0" w:line="240" w:lineRule="auto"/>
      <w:ind w:left="1200" w:hanging="200"/>
    </w:pPr>
  </w:style>
  <w:style w:type="paragraph" w:styleId="Index7">
    <w:name w:val="index 7"/>
    <w:basedOn w:val="Standard"/>
    <w:next w:val="Standard"/>
    <w:autoRedefine/>
    <w:uiPriority w:val="99"/>
    <w:semiHidden/>
    <w:unhideWhenUsed/>
    <w:rsid w:val="00572222"/>
    <w:pPr>
      <w:spacing w:after="0" w:line="240" w:lineRule="auto"/>
      <w:ind w:left="1400" w:hanging="200"/>
    </w:pPr>
  </w:style>
  <w:style w:type="paragraph" w:styleId="Index8">
    <w:name w:val="index 8"/>
    <w:basedOn w:val="Standard"/>
    <w:next w:val="Standard"/>
    <w:autoRedefine/>
    <w:uiPriority w:val="99"/>
    <w:semiHidden/>
    <w:unhideWhenUsed/>
    <w:rsid w:val="00572222"/>
    <w:pPr>
      <w:spacing w:after="0" w:line="240" w:lineRule="auto"/>
      <w:ind w:left="1600" w:hanging="200"/>
    </w:pPr>
  </w:style>
  <w:style w:type="paragraph" w:styleId="Index9">
    <w:name w:val="index 9"/>
    <w:basedOn w:val="Standard"/>
    <w:next w:val="Standard"/>
    <w:autoRedefine/>
    <w:uiPriority w:val="99"/>
    <w:semiHidden/>
    <w:unhideWhenUsed/>
    <w:rsid w:val="00572222"/>
    <w:pPr>
      <w:spacing w:after="0" w:line="240" w:lineRule="auto"/>
      <w:ind w:left="1800" w:hanging="200"/>
    </w:pPr>
  </w:style>
  <w:style w:type="paragraph" w:styleId="Indexberschrift">
    <w:name w:val="index heading"/>
    <w:basedOn w:val="Standard"/>
    <w:next w:val="Index1"/>
    <w:uiPriority w:val="99"/>
    <w:semiHidden/>
    <w:unhideWhenUsed/>
    <w:rsid w:val="00572222"/>
    <w:rPr>
      <w:rFonts w:asciiTheme="majorHAnsi" w:eastAsiaTheme="majorEastAsia" w:hAnsiTheme="majorHAnsi" w:cstheme="majorBidi"/>
      <w:b/>
      <w:bCs/>
    </w:rPr>
  </w:style>
  <w:style w:type="character" w:styleId="IntensiveHervorhebung">
    <w:name w:val="Intense Emphasis"/>
    <w:basedOn w:val="Absatz-Standardschriftart"/>
    <w:uiPriority w:val="21"/>
    <w:semiHidden/>
    <w:qFormat/>
    <w:rsid w:val="000F51EC"/>
    <w:rPr>
      <w:i/>
      <w:iCs/>
      <w:color w:val="381212" w:themeColor="accent1" w:themeShade="BF"/>
      <w:sz w:val="22"/>
    </w:rPr>
  </w:style>
  <w:style w:type="paragraph" w:styleId="IntensivesZitat">
    <w:name w:val="Intense Quote"/>
    <w:basedOn w:val="Standard"/>
    <w:next w:val="Standard"/>
    <w:link w:val="IntensivesZitatZchn"/>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ivesZitatZchn">
    <w:name w:val="Intensives Zitat Zchn"/>
    <w:basedOn w:val="Absatz-Standardschriftart"/>
    <w:link w:val="IntensivesZitat"/>
    <w:uiPriority w:val="30"/>
    <w:semiHidden/>
    <w:rsid w:val="000F51EC"/>
    <w:rPr>
      <w:i/>
      <w:iCs/>
      <w:color w:val="381212" w:themeColor="accent1" w:themeShade="BF"/>
    </w:rPr>
  </w:style>
  <w:style w:type="character" w:styleId="IntensiverVerweis">
    <w:name w:val="Intense Reference"/>
    <w:basedOn w:val="Absatz-Standardschriftart"/>
    <w:uiPriority w:val="32"/>
    <w:semiHidden/>
    <w:qFormat/>
    <w:rsid w:val="000F51EC"/>
    <w:rPr>
      <w:b/>
      <w:bCs/>
      <w:caps w:val="0"/>
      <w:smallCaps/>
      <w:color w:val="381212" w:themeColor="accent1" w:themeShade="BF"/>
      <w:spacing w:val="5"/>
      <w:sz w:val="22"/>
    </w:rPr>
  </w:style>
  <w:style w:type="table" w:styleId="HellesRaster">
    <w:name w:val="Light Grid"/>
    <w:basedOn w:val="NormaleTabelle"/>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HellesRaster-Akzent2">
    <w:name w:val="Light Grid Accent 2"/>
    <w:basedOn w:val="NormaleTabelle"/>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HellesRaster-Akzent3">
    <w:name w:val="Light Grid Accent 3"/>
    <w:basedOn w:val="NormaleTabelle"/>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HellesRaster-Akzent4">
    <w:name w:val="Light Grid Accent 4"/>
    <w:basedOn w:val="NormaleTabelle"/>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HellesRaster-Akzent5">
    <w:name w:val="Light Grid Accent 5"/>
    <w:basedOn w:val="NormaleTabelle"/>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HellesRaster-Akzent6">
    <w:name w:val="Light Grid Accent 6"/>
    <w:basedOn w:val="NormaleTabelle"/>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HelleListe">
    <w:name w:val="Light List"/>
    <w:basedOn w:val="NormaleTabelle"/>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HelleListe-Akzent2">
    <w:name w:val="Light List Accent 2"/>
    <w:basedOn w:val="NormaleTabelle"/>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HelleListe-Akzent3">
    <w:name w:val="Light List Accent 3"/>
    <w:basedOn w:val="NormaleTabelle"/>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HelleListe-Akzent4">
    <w:name w:val="Light List Accent 4"/>
    <w:basedOn w:val="NormaleTabelle"/>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HelleListe-Akzent5">
    <w:name w:val="Light List Accent 5"/>
    <w:basedOn w:val="NormaleTabelle"/>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HelleListe-Akzent6">
    <w:name w:val="Light List Accent 6"/>
    <w:basedOn w:val="NormaleTabelle"/>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HelleSchattierung">
    <w:name w:val="Light Shading"/>
    <w:basedOn w:val="NormaleTabelle"/>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HelleSchattierung-Akzent2">
    <w:name w:val="Light Shading Accent 2"/>
    <w:basedOn w:val="NormaleTabelle"/>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HelleSchattierung-Akzent3">
    <w:name w:val="Light Shading Accent 3"/>
    <w:basedOn w:val="NormaleTabelle"/>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HelleSchattierung-Akzent4">
    <w:name w:val="Light Shading Accent 4"/>
    <w:basedOn w:val="NormaleTabelle"/>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HelleSchattierung-Akzent5">
    <w:name w:val="Light Shading Accent 5"/>
    <w:basedOn w:val="NormaleTabelle"/>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HelleSchattierung-Akzent6">
    <w:name w:val="Light Shading Accent 6"/>
    <w:basedOn w:val="NormaleTabelle"/>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Zeilennummer">
    <w:name w:val="line number"/>
    <w:basedOn w:val="Absatz-Standardschriftart"/>
    <w:uiPriority w:val="99"/>
    <w:semiHidden/>
    <w:unhideWhenUsed/>
    <w:rsid w:val="00572222"/>
    <w:rPr>
      <w:sz w:val="22"/>
    </w:rPr>
  </w:style>
  <w:style w:type="paragraph" w:styleId="Liste">
    <w:name w:val="List"/>
    <w:basedOn w:val="Standard"/>
    <w:uiPriority w:val="99"/>
    <w:semiHidden/>
    <w:unhideWhenUsed/>
    <w:rsid w:val="00572222"/>
    <w:pPr>
      <w:ind w:left="360" w:hanging="360"/>
      <w:contextualSpacing/>
    </w:pPr>
  </w:style>
  <w:style w:type="paragraph" w:styleId="Liste2">
    <w:name w:val="List 2"/>
    <w:basedOn w:val="Standard"/>
    <w:uiPriority w:val="99"/>
    <w:semiHidden/>
    <w:unhideWhenUsed/>
    <w:rsid w:val="00572222"/>
    <w:pPr>
      <w:ind w:left="720" w:hanging="360"/>
      <w:contextualSpacing/>
    </w:pPr>
  </w:style>
  <w:style w:type="paragraph" w:styleId="Liste3">
    <w:name w:val="List 3"/>
    <w:basedOn w:val="Standard"/>
    <w:uiPriority w:val="99"/>
    <w:semiHidden/>
    <w:unhideWhenUsed/>
    <w:rsid w:val="00572222"/>
    <w:pPr>
      <w:ind w:left="1080" w:hanging="360"/>
      <w:contextualSpacing/>
    </w:pPr>
  </w:style>
  <w:style w:type="paragraph" w:styleId="Liste4">
    <w:name w:val="List 4"/>
    <w:basedOn w:val="Standard"/>
    <w:uiPriority w:val="99"/>
    <w:semiHidden/>
    <w:unhideWhenUsed/>
    <w:rsid w:val="00572222"/>
    <w:pPr>
      <w:ind w:left="1440" w:hanging="360"/>
      <w:contextualSpacing/>
    </w:pPr>
  </w:style>
  <w:style w:type="paragraph" w:styleId="Liste5">
    <w:name w:val="List 5"/>
    <w:basedOn w:val="Standard"/>
    <w:uiPriority w:val="99"/>
    <w:semiHidden/>
    <w:unhideWhenUsed/>
    <w:rsid w:val="00572222"/>
    <w:pPr>
      <w:ind w:left="1800" w:hanging="360"/>
      <w:contextualSpacing/>
    </w:pPr>
  </w:style>
  <w:style w:type="paragraph" w:styleId="Aufzhlungszeichen">
    <w:name w:val="List Bullet"/>
    <w:basedOn w:val="Standard"/>
    <w:uiPriority w:val="99"/>
    <w:semiHidden/>
    <w:unhideWhenUsed/>
    <w:rsid w:val="00572222"/>
    <w:pPr>
      <w:numPr>
        <w:numId w:val="1"/>
      </w:numPr>
      <w:contextualSpacing/>
    </w:pPr>
  </w:style>
  <w:style w:type="paragraph" w:styleId="Aufzhlungszeichen2">
    <w:name w:val="List Bullet 2"/>
    <w:basedOn w:val="Standard"/>
    <w:uiPriority w:val="99"/>
    <w:semiHidden/>
    <w:unhideWhenUsed/>
    <w:rsid w:val="00572222"/>
    <w:pPr>
      <w:numPr>
        <w:numId w:val="2"/>
      </w:numPr>
      <w:contextualSpacing/>
    </w:pPr>
  </w:style>
  <w:style w:type="paragraph" w:styleId="Aufzhlungszeichen3">
    <w:name w:val="List Bullet 3"/>
    <w:basedOn w:val="Standard"/>
    <w:uiPriority w:val="99"/>
    <w:semiHidden/>
    <w:unhideWhenUsed/>
    <w:rsid w:val="00572222"/>
    <w:pPr>
      <w:numPr>
        <w:numId w:val="3"/>
      </w:numPr>
      <w:contextualSpacing/>
    </w:pPr>
  </w:style>
  <w:style w:type="paragraph" w:styleId="Aufzhlungszeichen4">
    <w:name w:val="List Bullet 4"/>
    <w:basedOn w:val="Standard"/>
    <w:uiPriority w:val="99"/>
    <w:semiHidden/>
    <w:unhideWhenUsed/>
    <w:rsid w:val="00572222"/>
    <w:pPr>
      <w:numPr>
        <w:numId w:val="4"/>
      </w:numPr>
      <w:contextualSpacing/>
    </w:pPr>
  </w:style>
  <w:style w:type="paragraph" w:styleId="Aufzhlungszeichen5">
    <w:name w:val="List Bullet 5"/>
    <w:basedOn w:val="Standard"/>
    <w:uiPriority w:val="99"/>
    <w:semiHidden/>
    <w:unhideWhenUsed/>
    <w:rsid w:val="00572222"/>
    <w:pPr>
      <w:numPr>
        <w:numId w:val="5"/>
      </w:numPr>
      <w:contextualSpacing/>
    </w:pPr>
  </w:style>
  <w:style w:type="paragraph" w:styleId="Listenfortsetzung">
    <w:name w:val="List Continue"/>
    <w:basedOn w:val="Standard"/>
    <w:uiPriority w:val="99"/>
    <w:semiHidden/>
    <w:unhideWhenUsed/>
    <w:rsid w:val="00572222"/>
    <w:pPr>
      <w:spacing w:after="120"/>
      <w:ind w:left="360"/>
      <w:contextualSpacing/>
    </w:pPr>
  </w:style>
  <w:style w:type="paragraph" w:styleId="Listenfortsetzung2">
    <w:name w:val="List Continue 2"/>
    <w:basedOn w:val="Standard"/>
    <w:uiPriority w:val="99"/>
    <w:semiHidden/>
    <w:unhideWhenUsed/>
    <w:rsid w:val="00572222"/>
    <w:pPr>
      <w:spacing w:after="120"/>
      <w:ind w:left="720"/>
      <w:contextualSpacing/>
    </w:pPr>
  </w:style>
  <w:style w:type="paragraph" w:styleId="Listenfortsetzung3">
    <w:name w:val="List Continue 3"/>
    <w:basedOn w:val="Standard"/>
    <w:uiPriority w:val="99"/>
    <w:semiHidden/>
    <w:unhideWhenUsed/>
    <w:rsid w:val="00572222"/>
    <w:pPr>
      <w:spacing w:after="120"/>
      <w:ind w:left="1080"/>
      <w:contextualSpacing/>
    </w:pPr>
  </w:style>
  <w:style w:type="paragraph" w:styleId="Listenfortsetzung4">
    <w:name w:val="List Continue 4"/>
    <w:basedOn w:val="Standard"/>
    <w:uiPriority w:val="99"/>
    <w:semiHidden/>
    <w:unhideWhenUsed/>
    <w:rsid w:val="00572222"/>
    <w:pPr>
      <w:spacing w:after="120"/>
      <w:ind w:left="1440"/>
      <w:contextualSpacing/>
    </w:pPr>
  </w:style>
  <w:style w:type="paragraph" w:styleId="Listenfortsetzung5">
    <w:name w:val="List Continue 5"/>
    <w:basedOn w:val="Standard"/>
    <w:uiPriority w:val="99"/>
    <w:semiHidden/>
    <w:unhideWhenUsed/>
    <w:rsid w:val="00572222"/>
    <w:pPr>
      <w:spacing w:after="120"/>
      <w:ind w:left="1800"/>
      <w:contextualSpacing/>
    </w:pPr>
  </w:style>
  <w:style w:type="paragraph" w:styleId="Listennummer">
    <w:name w:val="List Number"/>
    <w:basedOn w:val="Standard"/>
    <w:uiPriority w:val="99"/>
    <w:semiHidden/>
    <w:unhideWhenUsed/>
    <w:rsid w:val="00572222"/>
    <w:pPr>
      <w:numPr>
        <w:numId w:val="6"/>
      </w:numPr>
      <w:contextualSpacing/>
    </w:pPr>
  </w:style>
  <w:style w:type="paragraph" w:styleId="Listennummer2">
    <w:name w:val="List Number 2"/>
    <w:basedOn w:val="Standard"/>
    <w:uiPriority w:val="99"/>
    <w:semiHidden/>
    <w:unhideWhenUsed/>
    <w:rsid w:val="00572222"/>
    <w:pPr>
      <w:numPr>
        <w:numId w:val="7"/>
      </w:numPr>
      <w:contextualSpacing/>
    </w:pPr>
  </w:style>
  <w:style w:type="paragraph" w:styleId="Listennummer3">
    <w:name w:val="List Number 3"/>
    <w:basedOn w:val="Standard"/>
    <w:uiPriority w:val="99"/>
    <w:semiHidden/>
    <w:unhideWhenUsed/>
    <w:rsid w:val="00572222"/>
    <w:pPr>
      <w:numPr>
        <w:numId w:val="8"/>
      </w:numPr>
      <w:contextualSpacing/>
    </w:pPr>
  </w:style>
  <w:style w:type="paragraph" w:styleId="Listennummer4">
    <w:name w:val="List Number 4"/>
    <w:basedOn w:val="Standard"/>
    <w:uiPriority w:val="99"/>
    <w:semiHidden/>
    <w:unhideWhenUsed/>
    <w:rsid w:val="00572222"/>
    <w:pPr>
      <w:numPr>
        <w:numId w:val="9"/>
      </w:numPr>
      <w:contextualSpacing/>
    </w:pPr>
  </w:style>
  <w:style w:type="paragraph" w:styleId="Listennummer5">
    <w:name w:val="List Number 5"/>
    <w:basedOn w:val="Standard"/>
    <w:uiPriority w:val="99"/>
    <w:semiHidden/>
    <w:unhideWhenUsed/>
    <w:rsid w:val="00572222"/>
    <w:pPr>
      <w:numPr>
        <w:numId w:val="10"/>
      </w:numPr>
      <w:contextualSpacing/>
    </w:pPr>
  </w:style>
  <w:style w:type="paragraph" w:styleId="Listenabsatz">
    <w:name w:val="List Paragraph"/>
    <w:basedOn w:val="Standard"/>
    <w:uiPriority w:val="34"/>
    <w:semiHidden/>
    <w:qFormat/>
    <w:rsid w:val="00572222"/>
    <w:pPr>
      <w:ind w:left="720"/>
      <w:contextualSpacing/>
    </w:pPr>
  </w:style>
  <w:style w:type="table" w:styleId="Listentabelle1hell">
    <w:name w:val="List Table 1 Light"/>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entabelle1hellAkzent2">
    <w:name w:val="List Table 1 Light Accent 2"/>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entabelle1hellAkzent3">
    <w:name w:val="List Table 1 Light Accent 3"/>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entabelle1hellAkzent4">
    <w:name w:val="List Table 1 Light Accent 4"/>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entabelle1hellAkzent5">
    <w:name w:val="List Table 1 Light Accent 5"/>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entabelle1hellAkzent6">
    <w:name w:val="List Table 1 Light Accent 6"/>
    <w:basedOn w:val="NormaleTabelle"/>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2">
    <w:name w:val="List Table 2"/>
    <w:basedOn w:val="NormaleTabelle"/>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entabelle2Akzent2">
    <w:name w:val="List Table 2 Accent 2"/>
    <w:basedOn w:val="NormaleTabelle"/>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entabelle2Akzent3">
    <w:name w:val="List Table 2 Accent 3"/>
    <w:basedOn w:val="NormaleTabelle"/>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entabelle2Akzent4">
    <w:name w:val="List Table 2 Accent 4"/>
    <w:basedOn w:val="NormaleTabelle"/>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entabelle2Akzent5">
    <w:name w:val="List Table 2 Accent 5"/>
    <w:basedOn w:val="NormaleTabelle"/>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entabelle2Akzent6">
    <w:name w:val="List Table 2 Accent 6"/>
    <w:basedOn w:val="NormaleTabelle"/>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3">
    <w:name w:val="List Table 3"/>
    <w:basedOn w:val="NormaleTabelle"/>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entabelle3Akzent2">
    <w:name w:val="List Table 3 Accent 2"/>
    <w:basedOn w:val="NormaleTabelle"/>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entabelle3Akzent3">
    <w:name w:val="List Table 3 Accent 3"/>
    <w:basedOn w:val="NormaleTabelle"/>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entabelle3Akzent4">
    <w:name w:val="List Table 3 Accent 4"/>
    <w:basedOn w:val="NormaleTabelle"/>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entabelle3Akzent5">
    <w:name w:val="List Table 3 Accent 5"/>
    <w:basedOn w:val="NormaleTabelle"/>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entabelle3Akzent6">
    <w:name w:val="List Table 3 Accent 6"/>
    <w:basedOn w:val="NormaleTabelle"/>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entabelle4">
    <w:name w:val="List Table 4"/>
    <w:basedOn w:val="NormaleTabelle"/>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entabelle4Akzent2">
    <w:name w:val="List Table 4 Accent 2"/>
    <w:basedOn w:val="NormaleTabelle"/>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entabelle4Akzent3">
    <w:name w:val="List Table 4 Accent 3"/>
    <w:basedOn w:val="NormaleTabelle"/>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entabelle4Akzent4">
    <w:name w:val="List Table 4 Accent 4"/>
    <w:basedOn w:val="NormaleTabelle"/>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entabelle4Akzent5">
    <w:name w:val="List Table 4 Accent 5"/>
    <w:basedOn w:val="NormaleTabelle"/>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entabelle4Akzent6">
    <w:name w:val="List Table 4 Accent 6"/>
    <w:basedOn w:val="NormaleTabelle"/>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5dunkel">
    <w:name w:val="List Table 5 Dark"/>
    <w:basedOn w:val="NormaleTabelle"/>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entabelle6farbigAkzent2">
    <w:name w:val="List Table 6 Colorful Accent 2"/>
    <w:basedOn w:val="NormaleTabelle"/>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entabelle6farbigAkzent3">
    <w:name w:val="List Table 6 Colorful Accent 3"/>
    <w:basedOn w:val="NormaleTabelle"/>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entabelle6farbigAkzent4">
    <w:name w:val="List Table 6 Colorful Accent 4"/>
    <w:basedOn w:val="NormaleTabelle"/>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entabelle6farbigAkzent5">
    <w:name w:val="List Table 6 Colorful Accent 5"/>
    <w:basedOn w:val="NormaleTabelle"/>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entabelle6farbigAkzent6">
    <w:name w:val="List Table 6 Colorful Accent 6"/>
    <w:basedOn w:val="NormaleTabelle"/>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7farbig">
    <w:name w:val="List Table 7 Colorful"/>
    <w:basedOn w:val="NormaleTabelle"/>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krotextZchn">
    <w:name w:val="Makrotext Zchn"/>
    <w:basedOn w:val="Absatz-Standardschriftart"/>
    <w:link w:val="Makrotext"/>
    <w:uiPriority w:val="99"/>
    <w:semiHidden/>
    <w:rsid w:val="00572222"/>
    <w:rPr>
      <w:rFonts w:ascii="Consolas" w:hAnsi="Consolas"/>
      <w:kern w:val="16"/>
      <w:sz w:val="22"/>
      <w14:ligatures w14:val="standardContextual"/>
      <w14:numForm w14:val="oldStyle"/>
      <w14:numSpacing w14:val="proportional"/>
      <w14:cntxtAlts/>
    </w:rPr>
  </w:style>
  <w:style w:type="table" w:styleId="MittleresRaster1">
    <w:name w:val="Medium Grid 1"/>
    <w:basedOn w:val="NormaleTabelle"/>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ittleresRaster1-Akzent2">
    <w:name w:val="Medium Grid 1 Accent 2"/>
    <w:basedOn w:val="NormaleTabelle"/>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ittleresRaster1-Akzent3">
    <w:name w:val="Medium Grid 1 Accent 3"/>
    <w:basedOn w:val="NormaleTabelle"/>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ittleresRaster1-Akzent4">
    <w:name w:val="Medium Grid 1 Accent 4"/>
    <w:basedOn w:val="NormaleTabelle"/>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ittleresRaster1-Akzent5">
    <w:name w:val="Medium Grid 1 Accent 5"/>
    <w:basedOn w:val="NormaleTabelle"/>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ittleresRaster1-Akzent6">
    <w:name w:val="Medium Grid 1 Accent 6"/>
    <w:basedOn w:val="NormaleTabelle"/>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ittleresRaster2">
    <w:name w:val="Medium Grid 2"/>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ittleresRaster3-Akzent2">
    <w:name w:val="Medium Grid 3 Accent 2"/>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ittleresRaster3-Akzent3">
    <w:name w:val="Medium Grid 3 Accent 3"/>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ittleresRaster3-Akzent4">
    <w:name w:val="Medium Grid 3 Accent 4"/>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ittleresRaster3-Akzent5">
    <w:name w:val="Medium Grid 3 Accent 5"/>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ittleresRaster3-Akzent6">
    <w:name w:val="Medium Grid 3 Accent 6"/>
    <w:basedOn w:val="NormaleTabel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ittlereListe1">
    <w:name w:val="Medium List 1"/>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ittlereListe1-Akzent2">
    <w:name w:val="Medium List 1 Accent 2"/>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ittlereListe1-Akzent3">
    <w:name w:val="Medium List 1 Accent 3"/>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ittlereListe1-Akzent4">
    <w:name w:val="Medium List 1 Accent 4"/>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ittlereListe1-Akzent5">
    <w:name w:val="Medium List 1 Accent 5"/>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ittlereListe1-Akzent6">
    <w:name w:val="Medium List 1 Accent 6"/>
    <w:basedOn w:val="NormaleTabelle"/>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ittlereListe2">
    <w:name w:val="Medium List 2"/>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KeinLeerraum">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StandardWeb">
    <w:name w:val="Normal (Web)"/>
    <w:basedOn w:val="Standard"/>
    <w:uiPriority w:val="99"/>
    <w:semiHidden/>
    <w:unhideWhenUsed/>
    <w:rsid w:val="00572222"/>
    <w:rPr>
      <w:rFonts w:ascii="Times New Roman" w:hAnsi="Times New Roman" w:cs="Times New Roman"/>
      <w:sz w:val="24"/>
      <w:szCs w:val="24"/>
    </w:rPr>
  </w:style>
  <w:style w:type="paragraph" w:styleId="Standardeinzug">
    <w:name w:val="Normal Indent"/>
    <w:basedOn w:val="Standard"/>
    <w:uiPriority w:val="99"/>
    <w:semiHidden/>
    <w:unhideWhenUsed/>
    <w:rsid w:val="00572222"/>
    <w:pPr>
      <w:ind w:left="720"/>
    </w:pPr>
  </w:style>
  <w:style w:type="paragraph" w:styleId="Fu-Endnotenberschrift">
    <w:name w:val="Note Heading"/>
    <w:basedOn w:val="Standard"/>
    <w:next w:val="Standard"/>
    <w:link w:val="Fu-EndnotenberschriftZchn"/>
    <w:uiPriority w:val="99"/>
    <w:semiHidden/>
    <w:unhideWhenUsed/>
    <w:rsid w:val="0057222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572222"/>
    <w:rPr>
      <w:kern w:val="16"/>
      <w:sz w:val="22"/>
      <w14:ligatures w14:val="standardContextual"/>
      <w14:numForm w14:val="oldStyle"/>
      <w14:numSpacing w14:val="proportional"/>
      <w14:cntxtAlts/>
    </w:rPr>
  </w:style>
  <w:style w:type="character" w:styleId="Seitenzahl">
    <w:name w:val="page number"/>
    <w:basedOn w:val="Absatz-Standardschriftart"/>
    <w:uiPriority w:val="99"/>
    <w:semiHidden/>
    <w:unhideWhenUsed/>
    <w:rsid w:val="00572222"/>
    <w:rPr>
      <w:sz w:val="22"/>
    </w:rPr>
  </w:style>
  <w:style w:type="table" w:styleId="EinfacheTabelle1">
    <w:name w:val="Plain Table 1"/>
    <w:basedOn w:val="NormaleTabelle"/>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572222"/>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Zitat">
    <w:name w:val="Quote"/>
    <w:basedOn w:val="Standard"/>
    <w:next w:val="Standard"/>
    <w:link w:val="ZitatZchn"/>
    <w:uiPriority w:val="29"/>
    <w:semiHidden/>
    <w:qFormat/>
    <w:rsid w:val="0057222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nrede">
    <w:name w:val="Salutation"/>
    <w:basedOn w:val="Standard"/>
    <w:next w:val="Standard"/>
    <w:link w:val="AnredeZchn"/>
    <w:uiPriority w:val="5"/>
    <w:qFormat/>
    <w:rsid w:val="00572222"/>
  </w:style>
  <w:style w:type="character" w:customStyle="1" w:styleId="AnredeZchn">
    <w:name w:val="Anrede Zchn"/>
    <w:basedOn w:val="Absatz-Standardschriftart"/>
    <w:link w:val="Anrede"/>
    <w:uiPriority w:val="5"/>
    <w:rsid w:val="00752FC4"/>
  </w:style>
  <w:style w:type="paragraph" w:styleId="Unterschrift">
    <w:name w:val="Signature"/>
    <w:basedOn w:val="Standard"/>
    <w:next w:val="Standard"/>
    <w:link w:val="UnterschriftZchn"/>
    <w:uiPriority w:val="7"/>
    <w:qFormat/>
    <w:rsid w:val="00254E0D"/>
    <w:pPr>
      <w:contextualSpacing/>
    </w:pPr>
  </w:style>
  <w:style w:type="character" w:customStyle="1" w:styleId="UnterschriftZchn">
    <w:name w:val="Unterschrift Zchn"/>
    <w:basedOn w:val="Absatz-Standardschriftart"/>
    <w:link w:val="Unterschrift"/>
    <w:uiPriority w:val="7"/>
    <w:rsid w:val="00254E0D"/>
    <w:rPr>
      <w:color w:val="auto"/>
    </w:rPr>
  </w:style>
  <w:style w:type="character" w:styleId="Fett">
    <w:name w:val="Strong"/>
    <w:basedOn w:val="Absatz-Standardschriftart"/>
    <w:uiPriority w:val="19"/>
    <w:semiHidden/>
    <w:qFormat/>
    <w:rsid w:val="00572222"/>
    <w:rPr>
      <w:b/>
      <w:bCs/>
      <w:sz w:val="22"/>
    </w:rPr>
  </w:style>
  <w:style w:type="paragraph" w:styleId="Untertitel">
    <w:name w:val="Subtitle"/>
    <w:basedOn w:val="Standard"/>
    <w:next w:val="Standard"/>
    <w:link w:val="UntertitelZchn"/>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chwacheHervorhebung">
    <w:name w:val="Subtle Emphasis"/>
    <w:basedOn w:val="Absatz-Standardschriftart"/>
    <w:uiPriority w:val="19"/>
    <w:semiHidden/>
    <w:qFormat/>
    <w:rsid w:val="00572222"/>
    <w:rPr>
      <w:i/>
      <w:iCs/>
      <w:color w:val="404040" w:themeColor="text1" w:themeTint="BF"/>
      <w:sz w:val="22"/>
    </w:rPr>
  </w:style>
  <w:style w:type="character" w:styleId="SchwacherVerweis">
    <w:name w:val="Subtle Reference"/>
    <w:basedOn w:val="Absatz-Standardschriftart"/>
    <w:uiPriority w:val="31"/>
    <w:semiHidden/>
    <w:qFormat/>
    <w:rsid w:val="00572222"/>
    <w:rPr>
      <w:smallCaps/>
      <w:color w:val="5A5A5A" w:themeColor="text1" w:themeTint="A5"/>
      <w:sz w:val="22"/>
    </w:rPr>
  </w:style>
  <w:style w:type="table" w:styleId="Tabelle3D-Effekt1">
    <w:name w:val="Table 3D effects 1"/>
    <w:basedOn w:val="NormaleTabelle"/>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572222"/>
    <w:pPr>
      <w:spacing w:after="0"/>
      <w:ind w:left="220" w:hanging="220"/>
    </w:pPr>
  </w:style>
  <w:style w:type="paragraph" w:styleId="Abbildungsverzeichnis">
    <w:name w:val="table of figures"/>
    <w:basedOn w:val="Standard"/>
    <w:next w:val="Standard"/>
    <w:uiPriority w:val="99"/>
    <w:semiHidden/>
    <w:unhideWhenUsed/>
    <w:rsid w:val="00572222"/>
    <w:pPr>
      <w:spacing w:after="0"/>
    </w:pPr>
  </w:style>
  <w:style w:type="table" w:styleId="TabelleProfessionell">
    <w:name w:val="Table Professional"/>
    <w:basedOn w:val="NormaleTabel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0"/>
    <w:qFormat/>
    <w:rsid w:val="000442DA"/>
    <w:pPr>
      <w:spacing w:after="0" w:line="240" w:lineRule="auto"/>
      <w:contextualSpacing/>
      <w:jc w:val="right"/>
    </w:pPr>
    <w:rPr>
      <w:rFonts w:asciiTheme="majorHAnsi" w:eastAsiaTheme="majorEastAsia" w:hAnsiTheme="majorHAnsi" w:cstheme="majorBidi"/>
      <w:b/>
      <w:color w:val="4B1919" w:themeColor="accent1"/>
      <w:spacing w:val="-10"/>
      <w:kern w:val="28"/>
      <w:sz w:val="40"/>
      <w:szCs w:val="56"/>
    </w:rPr>
  </w:style>
  <w:style w:type="character" w:customStyle="1" w:styleId="TitelZchn">
    <w:name w:val="Titel Zchn"/>
    <w:basedOn w:val="Absatz-Standardschriftart"/>
    <w:link w:val="Titel"/>
    <w:uiPriority w:val="10"/>
    <w:rsid w:val="000442DA"/>
    <w:rPr>
      <w:rFonts w:asciiTheme="majorHAnsi" w:eastAsiaTheme="majorEastAsia" w:hAnsiTheme="majorHAnsi" w:cstheme="majorBidi"/>
      <w:b/>
      <w:color w:val="4B1919" w:themeColor="accent1"/>
      <w:spacing w:val="-10"/>
      <w:kern w:val="28"/>
      <w:sz w:val="40"/>
      <w:szCs w:val="56"/>
    </w:rPr>
  </w:style>
  <w:style w:type="paragraph" w:styleId="RGV-berschrift">
    <w:name w:val="toa heading"/>
    <w:basedOn w:val="Standard"/>
    <w:next w:val="Standard"/>
    <w:uiPriority w:val="99"/>
    <w:semiHidden/>
    <w:unhideWhenUsed/>
    <w:rsid w:val="00572222"/>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572222"/>
    <w:pPr>
      <w:spacing w:after="100"/>
    </w:pPr>
  </w:style>
  <w:style w:type="paragraph" w:styleId="Verzeichnis2">
    <w:name w:val="toc 2"/>
    <w:basedOn w:val="Standard"/>
    <w:next w:val="Standard"/>
    <w:autoRedefine/>
    <w:uiPriority w:val="39"/>
    <w:semiHidden/>
    <w:unhideWhenUsed/>
    <w:rsid w:val="00572222"/>
    <w:pPr>
      <w:spacing w:after="100"/>
      <w:ind w:left="220"/>
    </w:pPr>
  </w:style>
  <w:style w:type="paragraph" w:styleId="Verzeichnis3">
    <w:name w:val="toc 3"/>
    <w:basedOn w:val="Standard"/>
    <w:next w:val="Standard"/>
    <w:autoRedefine/>
    <w:uiPriority w:val="39"/>
    <w:semiHidden/>
    <w:unhideWhenUsed/>
    <w:rsid w:val="00572222"/>
    <w:pPr>
      <w:spacing w:after="100"/>
      <w:ind w:left="440"/>
    </w:pPr>
  </w:style>
  <w:style w:type="paragraph" w:styleId="Verzeichnis4">
    <w:name w:val="toc 4"/>
    <w:basedOn w:val="Standard"/>
    <w:next w:val="Standard"/>
    <w:autoRedefine/>
    <w:uiPriority w:val="39"/>
    <w:semiHidden/>
    <w:unhideWhenUsed/>
    <w:rsid w:val="00572222"/>
    <w:pPr>
      <w:spacing w:after="100"/>
      <w:ind w:left="660"/>
    </w:pPr>
  </w:style>
  <w:style w:type="paragraph" w:styleId="Verzeichnis5">
    <w:name w:val="toc 5"/>
    <w:basedOn w:val="Standard"/>
    <w:next w:val="Standard"/>
    <w:autoRedefine/>
    <w:uiPriority w:val="39"/>
    <w:semiHidden/>
    <w:unhideWhenUsed/>
    <w:rsid w:val="00572222"/>
    <w:pPr>
      <w:spacing w:after="100"/>
      <w:ind w:left="880"/>
    </w:pPr>
  </w:style>
  <w:style w:type="paragraph" w:styleId="Verzeichnis6">
    <w:name w:val="toc 6"/>
    <w:basedOn w:val="Standard"/>
    <w:next w:val="Standard"/>
    <w:autoRedefine/>
    <w:uiPriority w:val="39"/>
    <w:semiHidden/>
    <w:unhideWhenUsed/>
    <w:rsid w:val="00572222"/>
    <w:pPr>
      <w:spacing w:after="100"/>
      <w:ind w:left="1100"/>
    </w:pPr>
  </w:style>
  <w:style w:type="paragraph" w:styleId="Verzeichnis7">
    <w:name w:val="toc 7"/>
    <w:basedOn w:val="Standard"/>
    <w:next w:val="Standard"/>
    <w:autoRedefine/>
    <w:uiPriority w:val="39"/>
    <w:semiHidden/>
    <w:unhideWhenUsed/>
    <w:rsid w:val="00572222"/>
    <w:pPr>
      <w:spacing w:after="100"/>
      <w:ind w:left="1320"/>
    </w:pPr>
  </w:style>
  <w:style w:type="paragraph" w:styleId="Verzeichnis8">
    <w:name w:val="toc 8"/>
    <w:basedOn w:val="Standard"/>
    <w:next w:val="Standard"/>
    <w:autoRedefine/>
    <w:uiPriority w:val="39"/>
    <w:semiHidden/>
    <w:unhideWhenUsed/>
    <w:rsid w:val="00572222"/>
    <w:pPr>
      <w:spacing w:after="100"/>
      <w:ind w:left="1540"/>
    </w:pPr>
  </w:style>
  <w:style w:type="paragraph" w:styleId="Verzeichnis9">
    <w:name w:val="toc 9"/>
    <w:basedOn w:val="Standard"/>
    <w:next w:val="Standard"/>
    <w:autoRedefine/>
    <w:uiPriority w:val="39"/>
    <w:semiHidden/>
    <w:unhideWhenUsed/>
    <w:rsid w:val="00572222"/>
    <w:pPr>
      <w:spacing w:after="100"/>
      <w:ind w:left="1760"/>
    </w:pPr>
  </w:style>
  <w:style w:type="paragraph" w:styleId="Inhaltsverzeichnisberschrift">
    <w:name w:val="TOC Heading"/>
    <w:basedOn w:val="berschrift1"/>
    <w:next w:val="Standard"/>
    <w:uiPriority w:val="39"/>
    <w:semiHidden/>
    <w:unhideWhenUsed/>
    <w:qFormat/>
    <w:rsid w:val="00572222"/>
    <w:pPr>
      <w:spacing w:before="240"/>
      <w:outlineLvl w:val="9"/>
    </w:pPr>
    <w:rPr>
      <w:b w:val="0"/>
      <w:bCs w:val="0"/>
      <w:color w:val="381212" w:themeColor="accent1" w:themeShade="BF"/>
      <w:sz w:val="32"/>
      <w:szCs w:val="32"/>
    </w:rPr>
  </w:style>
  <w:style w:type="paragraph" w:customStyle="1" w:styleId="Tabellenbeschriftungen">
    <w:name w:val="Tabellenbeschriftungen"/>
    <w:basedOn w:val="Kontaktinfos"/>
    <w:qFormat/>
    <w:rsid w:val="00BC13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879E117FEB42E8930953B3599B138A"/>
        <w:category>
          <w:name w:val="General"/>
          <w:gallery w:val="placeholder"/>
        </w:category>
        <w:types>
          <w:type w:val="bbPlcHdr"/>
        </w:types>
        <w:behaviors>
          <w:behavior w:val="content"/>
        </w:behaviors>
        <w:guid w:val="{24D2F513-32AE-4466-B4A9-EB6624E3275D}"/>
      </w:docPartPr>
      <w:docPartBody>
        <w:p w:rsidR="003616CC" w:rsidRDefault="003616CC" w:rsidP="005125BB">
          <w:r>
            <w:rPr>
              <w:lang w:bidi="de-DE"/>
            </w:rPr>
            <w:t>Wir lieben das Aussehen dieses Briefpapiers genau so, wie es ist. Aber Sie können im Handumdrehen Ihren persönlichen Touch hinzufügen.</w:t>
          </w:r>
        </w:p>
        <w:p w:rsidR="003616CC" w:rsidRDefault="003616CC" w:rsidP="005125BB">
          <w:r>
            <w:rPr>
              <w:lang w:bidi="de-DE"/>
            </w:rPr>
            <w:t>Sehen Sie sich auf der Registerkarte "Entwurf" des Menübands die Kataloge "Designs", "Farben" und "Schriftarten" an, um eine Vorschau verschiedener Looks aus einer vielfältigen Auswahl anzuzeigen. Klicken Sie dann einfach, um zu übernehmen, was Ihnen gefällt.</w:t>
          </w:r>
        </w:p>
        <w:p w:rsidR="003616CC" w:rsidRDefault="003616CC" w:rsidP="005125BB">
          <w:r>
            <w:rPr>
              <w:lang w:bidi="de-DE"/>
            </w:rPr>
            <w:t>Wir haben außerdem Formatvorlagen erstellt, mit denen Sie die Formatierung in diesem Brief mit nur einem Klick anpassen können. Alle in diesem Brief verwendeten Formatvorlagen finden Sie im Menüband auf der Registerkarte "Start" im Katalog "Formatvorlagen".</w:t>
          </w:r>
        </w:p>
        <w:p w:rsidR="003616CC" w:rsidRDefault="003616CC" w:rsidP="005125BB">
          <w:r>
            <w:rPr>
              <w:lang w:bidi="de-DE"/>
            </w:rPr>
            <w:t>Auf der Registerkarte "Einfügen" finden Sie weitere benutzerfreundliche Tools, beispielsweise zum Hinzufügen eines Links oder zum Einfügen eines Kommentars.</w:t>
          </w:r>
        </w:p>
        <w:p w:rsidR="00B5415A" w:rsidRDefault="003616CC" w:rsidP="003616CC">
          <w:pPr>
            <w:pStyle w:val="88879E117FEB42E8930953B3599B138A1"/>
          </w:pPr>
          <w:r>
            <w:rPr>
              <w:lang w:bidi="de-DE"/>
            </w:rPr>
            <w:t>Um die Informationen in der Fußzeile zu aktualisieren, doppelklicken Sie auf die Fußzeile, klicken Sie auf das zu aktualisierende Element, und beginnen Sie mit der Eingabe.</w:t>
          </w:r>
        </w:p>
      </w:docPartBody>
    </w:docPart>
    <w:docPart>
      <w:docPartPr>
        <w:name w:val="4967A8BBF4C64E7AB1602774265CD072"/>
        <w:category>
          <w:name w:val="General"/>
          <w:gallery w:val="placeholder"/>
        </w:category>
        <w:types>
          <w:type w:val="bbPlcHdr"/>
        </w:types>
        <w:behaviors>
          <w:behavior w:val="content"/>
        </w:behaviors>
        <w:guid w:val="{C30915CE-B099-4E61-8EFC-4AD320BC9F4C}"/>
      </w:docPartPr>
      <w:docPartBody>
        <w:p w:rsidR="00B5415A" w:rsidRDefault="003616CC" w:rsidP="003616CC">
          <w:pPr>
            <w:pStyle w:val="4967A8BBF4C64E7AB1602774265CD0726"/>
          </w:pPr>
          <w:r w:rsidRPr="000442DA">
            <w:rPr>
              <w:rStyle w:val="Platzhaltertext"/>
              <w:lang w:bidi="de-DE"/>
            </w:rPr>
            <w:t>[Name des Absenders]</w:t>
          </w:r>
        </w:p>
      </w:docPartBody>
    </w:docPart>
    <w:docPart>
      <w:docPartPr>
        <w:name w:val="050EEC3B728A4B8991B9F9F2E5FC14E8"/>
        <w:category>
          <w:name w:val="General"/>
          <w:gallery w:val="placeholder"/>
        </w:category>
        <w:types>
          <w:type w:val="bbPlcHdr"/>
        </w:types>
        <w:behaviors>
          <w:behavior w:val="content"/>
        </w:behaviors>
        <w:guid w:val="{95F39FB8-7798-4669-91AA-5D45B3D15425}"/>
      </w:docPartPr>
      <w:docPartBody>
        <w:p w:rsidR="00B5415A" w:rsidRDefault="003616CC" w:rsidP="003616CC">
          <w:pPr>
            <w:pStyle w:val="050EEC3B728A4B8991B9F9F2E5FC14E86"/>
          </w:pPr>
          <w:r w:rsidRPr="000442DA">
            <w:rPr>
              <w:rStyle w:val="Platzhaltertext"/>
              <w:lang w:bidi="de-DE"/>
            </w:rPr>
            <w:t>[Faxnummer des Absenders]</w:t>
          </w:r>
        </w:p>
      </w:docPartBody>
    </w:docPart>
    <w:docPart>
      <w:docPartPr>
        <w:name w:val="A4729B0769F1470D969E9E3DDE1FB988"/>
        <w:category>
          <w:name w:val="General"/>
          <w:gallery w:val="placeholder"/>
        </w:category>
        <w:types>
          <w:type w:val="bbPlcHdr"/>
        </w:types>
        <w:behaviors>
          <w:behavior w:val="content"/>
        </w:behaviors>
        <w:guid w:val="{1C217728-9F35-48AD-B56F-121704590CE4}"/>
      </w:docPartPr>
      <w:docPartBody>
        <w:p w:rsidR="00B5415A" w:rsidRDefault="003616CC" w:rsidP="003616CC">
          <w:pPr>
            <w:pStyle w:val="A4729B0769F1470D969E9E3DDE1FB9881"/>
          </w:pPr>
          <w:r w:rsidRPr="000442DA">
            <w:rPr>
              <w:lang w:bidi="de-DE"/>
            </w:rPr>
            <w:t>[Telefonnummer des Absenders]</w:t>
          </w:r>
        </w:p>
      </w:docPartBody>
    </w:docPart>
    <w:docPart>
      <w:docPartPr>
        <w:name w:val="C161DF73A8A74AD7B7033BB524DF96F3"/>
        <w:category>
          <w:name w:val="General"/>
          <w:gallery w:val="placeholder"/>
        </w:category>
        <w:types>
          <w:type w:val="bbPlcHdr"/>
        </w:types>
        <w:behaviors>
          <w:behavior w:val="content"/>
        </w:behaviors>
        <w:guid w:val="{ED14C4B6-81F9-4CE7-8786-7CB4724F2BED}"/>
      </w:docPartPr>
      <w:docPartBody>
        <w:p w:rsidR="00B5415A" w:rsidRDefault="003616CC" w:rsidP="003616CC">
          <w:pPr>
            <w:pStyle w:val="C161DF73A8A74AD7B7033BB524DF96F35"/>
          </w:pPr>
          <w:r w:rsidRPr="000442DA">
            <w:rPr>
              <w:rStyle w:val="TitelZchn"/>
              <w:lang w:bidi="de-DE"/>
            </w:rPr>
            <w:t>Faxdeckblatt</w:t>
          </w:r>
        </w:p>
      </w:docPartBody>
    </w:docPart>
    <w:docPart>
      <w:docPartPr>
        <w:name w:val="EA0DDC5753874830A3917986CC797F9C"/>
        <w:category>
          <w:name w:val="General"/>
          <w:gallery w:val="placeholder"/>
        </w:category>
        <w:types>
          <w:type w:val="bbPlcHdr"/>
        </w:types>
        <w:behaviors>
          <w:behavior w:val="content"/>
        </w:behaviors>
        <w:guid w:val="{2DFA7F08-9E8A-45E7-AEBF-EB6568D2AB3A}"/>
      </w:docPartPr>
      <w:docPartBody>
        <w:p w:rsidR="00B5415A" w:rsidRDefault="003616CC" w:rsidP="003616CC">
          <w:pPr>
            <w:pStyle w:val="EA0DDC5753874830A3917986CC797F9C5"/>
          </w:pPr>
          <w:r w:rsidRPr="000442DA">
            <w:rPr>
              <w:rStyle w:val="DatumZchn"/>
              <w:lang w:bidi="de-DE"/>
            </w:rPr>
            <w:t>[Datum des Faxes]</w:t>
          </w:r>
        </w:p>
      </w:docPartBody>
    </w:docPart>
    <w:docPart>
      <w:docPartPr>
        <w:name w:val="A721DFD39AE7483B9204306A035A6691"/>
        <w:category>
          <w:name w:val="General"/>
          <w:gallery w:val="placeholder"/>
        </w:category>
        <w:types>
          <w:type w:val="bbPlcHdr"/>
        </w:types>
        <w:behaviors>
          <w:behavior w:val="content"/>
        </w:behaviors>
        <w:guid w:val="{283CA8F1-B3D1-495E-A798-D2011B564A2F}"/>
      </w:docPartPr>
      <w:docPartBody>
        <w:p w:rsidR="00B5415A" w:rsidRDefault="003616CC" w:rsidP="003616CC">
          <w:pPr>
            <w:pStyle w:val="A721DFD39AE7483B9204306A035A66911"/>
          </w:pPr>
          <w:r w:rsidRPr="000442DA">
            <w:rPr>
              <w:lang w:bidi="de-DE"/>
            </w:rPr>
            <w:t>[Betreffzeile für die Nachricht]</w:t>
          </w:r>
        </w:p>
      </w:docPartBody>
    </w:docPart>
    <w:docPart>
      <w:docPartPr>
        <w:name w:val="182CD83C91A14D87B8846C2B262D469F"/>
        <w:category>
          <w:name w:val="General"/>
          <w:gallery w:val="placeholder"/>
        </w:category>
        <w:types>
          <w:type w:val="bbPlcHdr"/>
        </w:types>
        <w:behaviors>
          <w:behavior w:val="content"/>
        </w:behaviors>
        <w:guid w:val="{D47CC799-5B55-4FDC-B684-A9804B309038}"/>
      </w:docPartPr>
      <w:docPartBody>
        <w:p w:rsidR="00B5415A" w:rsidRDefault="003616CC" w:rsidP="003616CC">
          <w:pPr>
            <w:pStyle w:val="182CD83C91A14D87B8846C2B262D469F1"/>
          </w:pPr>
          <w:r w:rsidRPr="000442DA">
            <w:rPr>
              <w:lang w:bidi="de-DE"/>
            </w:rPr>
            <w:t>[Name des Empfängers]</w:t>
          </w:r>
        </w:p>
      </w:docPartBody>
    </w:docPart>
    <w:docPart>
      <w:docPartPr>
        <w:name w:val="1243B77F7F7547C28F71DCB36972702C"/>
        <w:category>
          <w:name w:val="General"/>
          <w:gallery w:val="placeholder"/>
        </w:category>
        <w:types>
          <w:type w:val="bbPlcHdr"/>
        </w:types>
        <w:behaviors>
          <w:behavior w:val="content"/>
        </w:behaviors>
        <w:guid w:val="{3793362B-9D5F-4445-9E34-7C333B66017F}"/>
      </w:docPartPr>
      <w:docPartBody>
        <w:p w:rsidR="00B5415A" w:rsidRDefault="003616CC" w:rsidP="003616CC">
          <w:pPr>
            <w:pStyle w:val="1243B77F7F7547C28F71DCB36972702C1"/>
          </w:pPr>
          <w:r w:rsidRPr="000442DA">
            <w:rPr>
              <w:lang w:bidi="de-DE"/>
            </w:rPr>
            <w:t>[Faxnummer des Empfängers]</w:t>
          </w:r>
        </w:p>
      </w:docPartBody>
    </w:docPart>
    <w:docPart>
      <w:docPartPr>
        <w:name w:val="753EE802862345F7ADC505C49E5B8806"/>
        <w:category>
          <w:name w:val="General"/>
          <w:gallery w:val="placeholder"/>
        </w:category>
        <w:types>
          <w:type w:val="bbPlcHdr"/>
        </w:types>
        <w:behaviors>
          <w:behavior w:val="content"/>
        </w:behaviors>
        <w:guid w:val="{BD27E95A-29F3-4A90-95DD-1E3B7E949132}"/>
      </w:docPartPr>
      <w:docPartBody>
        <w:p w:rsidR="00B5415A" w:rsidRDefault="003616CC" w:rsidP="003616CC">
          <w:pPr>
            <w:pStyle w:val="753EE802862345F7ADC505C49E5B88061"/>
          </w:pPr>
          <w:r w:rsidRPr="000442DA">
            <w:rPr>
              <w:lang w:bidi="de-DE"/>
            </w:rPr>
            <w:t>[Telefonnummer des Empfängers]</w:t>
          </w:r>
        </w:p>
      </w:docPartBody>
    </w:docPart>
    <w:docPart>
      <w:docPartPr>
        <w:name w:val="15925E29A8974631BB569DFACD5B4E09"/>
        <w:category>
          <w:name w:val="General"/>
          <w:gallery w:val="placeholder"/>
        </w:category>
        <w:types>
          <w:type w:val="bbPlcHdr"/>
        </w:types>
        <w:behaviors>
          <w:behavior w:val="content"/>
        </w:behaviors>
        <w:guid w:val="{DC49E1DB-E48A-49F7-813E-01C9386188E8}"/>
      </w:docPartPr>
      <w:docPartBody>
        <w:p w:rsidR="00B5415A" w:rsidRDefault="003616CC" w:rsidP="003616CC">
          <w:pPr>
            <w:pStyle w:val="15925E29A8974631BB569DFACD5B4E091"/>
          </w:pPr>
          <w:r w:rsidRPr="000442DA">
            <w:rPr>
              <w:lang w:bidi="de-DE"/>
            </w:rPr>
            <w:t>[Seitenanzahl gesamt]</w:t>
          </w:r>
        </w:p>
      </w:docPartBody>
    </w:docPart>
    <w:docPart>
      <w:docPartPr>
        <w:name w:val="630AF5A5D8C445C794CB45B2C15AE958"/>
        <w:category>
          <w:name w:val="General"/>
          <w:gallery w:val="placeholder"/>
        </w:category>
        <w:types>
          <w:type w:val="bbPlcHdr"/>
        </w:types>
        <w:behaviors>
          <w:behavior w:val="content"/>
        </w:behaviors>
        <w:guid w:val="{BA991D71-F266-442E-B666-553EE631F4C1}"/>
      </w:docPartPr>
      <w:docPartBody>
        <w:p w:rsidR="00E9755E" w:rsidRDefault="003616CC" w:rsidP="003616CC">
          <w:pPr>
            <w:pStyle w:val="630AF5A5D8C445C794CB45B2C15AE9581"/>
          </w:pPr>
          <w:r w:rsidRPr="00BC13A8">
            <w:rPr>
              <w:lang w:bidi="de-DE"/>
            </w:rPr>
            <w:t>AN:</w:t>
          </w:r>
        </w:p>
      </w:docPartBody>
    </w:docPart>
    <w:docPart>
      <w:docPartPr>
        <w:name w:val="057EF4DE0DCB496EA3D82D1A7A98B491"/>
        <w:category>
          <w:name w:val="General"/>
          <w:gallery w:val="placeholder"/>
        </w:category>
        <w:types>
          <w:type w:val="bbPlcHdr"/>
        </w:types>
        <w:behaviors>
          <w:behavior w:val="content"/>
        </w:behaviors>
        <w:guid w:val="{44D6BC1B-613C-4911-88FC-17DC35E95162}"/>
      </w:docPartPr>
      <w:docPartBody>
        <w:p w:rsidR="00E9755E" w:rsidRDefault="003616CC" w:rsidP="003616CC">
          <w:pPr>
            <w:pStyle w:val="057EF4DE0DCB496EA3D82D1A7A98B491"/>
          </w:pPr>
          <w:r w:rsidRPr="00BC13A8">
            <w:rPr>
              <w:lang w:bidi="de-DE"/>
            </w:rPr>
            <w:t>FAX:</w:t>
          </w:r>
        </w:p>
      </w:docPartBody>
    </w:docPart>
    <w:docPart>
      <w:docPartPr>
        <w:name w:val="11A4171FD6744393AA1D4099D87EABBA"/>
        <w:category>
          <w:name w:val="General"/>
          <w:gallery w:val="placeholder"/>
        </w:category>
        <w:types>
          <w:type w:val="bbPlcHdr"/>
        </w:types>
        <w:behaviors>
          <w:behavior w:val="content"/>
        </w:behaviors>
        <w:guid w:val="{CA89E190-59ED-4E54-9E72-4F7CAA443AFB}"/>
      </w:docPartPr>
      <w:docPartBody>
        <w:p w:rsidR="00E9755E" w:rsidRDefault="003616CC" w:rsidP="003616CC">
          <w:pPr>
            <w:pStyle w:val="11A4171FD6744393AA1D4099D87EABBA"/>
          </w:pPr>
          <w:r w:rsidRPr="00BC13A8">
            <w:rPr>
              <w:lang w:bidi="de-DE"/>
            </w:rPr>
            <w:t>TELEFON:</w:t>
          </w:r>
        </w:p>
      </w:docPartBody>
    </w:docPart>
    <w:docPart>
      <w:docPartPr>
        <w:name w:val="5B191E6DB2B44DC184BF0D2DC77FCAB6"/>
        <w:category>
          <w:name w:val="General"/>
          <w:gallery w:val="placeholder"/>
        </w:category>
        <w:types>
          <w:type w:val="bbPlcHdr"/>
        </w:types>
        <w:behaviors>
          <w:behavior w:val="content"/>
        </w:behaviors>
        <w:guid w:val="{14C12663-FCEE-40D6-A08D-1736FF71CE00}"/>
      </w:docPartPr>
      <w:docPartBody>
        <w:p w:rsidR="00E9755E" w:rsidRDefault="003616CC" w:rsidP="003616CC">
          <w:pPr>
            <w:pStyle w:val="5B191E6DB2B44DC184BF0D2DC77FCAB6"/>
          </w:pPr>
          <w:r w:rsidRPr="00BC13A8">
            <w:rPr>
              <w:lang w:bidi="de-DE"/>
            </w:rPr>
            <w:t>SEITENANZAHL</w:t>
          </w:r>
          <w:r>
            <w:rPr>
              <w:lang w:bidi="de-DE"/>
            </w:rPr>
            <w:t>:</w:t>
          </w:r>
        </w:p>
      </w:docPartBody>
    </w:docPart>
    <w:docPart>
      <w:docPartPr>
        <w:name w:val="A780751EEBD44FB2865D9EF95B7BE45E"/>
        <w:category>
          <w:name w:val="General"/>
          <w:gallery w:val="placeholder"/>
        </w:category>
        <w:types>
          <w:type w:val="bbPlcHdr"/>
        </w:types>
        <w:behaviors>
          <w:behavior w:val="content"/>
        </w:behaviors>
        <w:guid w:val="{883C23AB-CCE7-4706-9891-02C5A8C114E8}"/>
      </w:docPartPr>
      <w:docPartBody>
        <w:p w:rsidR="00E9755E" w:rsidRDefault="003616CC" w:rsidP="003616CC">
          <w:pPr>
            <w:pStyle w:val="A780751EEBD44FB2865D9EF95B7BE45E"/>
          </w:pPr>
          <w:r w:rsidRPr="00BC13A8">
            <w:rPr>
              <w:lang w:bidi="de-DE"/>
            </w:rPr>
            <w:t>BETREFF:</w:t>
          </w:r>
        </w:p>
      </w:docPartBody>
    </w:docPart>
    <w:docPart>
      <w:docPartPr>
        <w:name w:val="1A11BC8F3DB04698A27DB2D16D7E6716"/>
        <w:category>
          <w:name w:val="General"/>
          <w:gallery w:val="placeholder"/>
        </w:category>
        <w:types>
          <w:type w:val="bbPlcHdr"/>
        </w:types>
        <w:behaviors>
          <w:behavior w:val="content"/>
        </w:behaviors>
        <w:guid w:val="{82411E3B-0778-4782-AE99-BD5C51B44188}"/>
      </w:docPartPr>
      <w:docPartBody>
        <w:p w:rsidR="00E9755E" w:rsidRDefault="003616CC" w:rsidP="003616CC">
          <w:pPr>
            <w:pStyle w:val="1A11BC8F3DB04698A27DB2D16D7E6716"/>
          </w:pPr>
          <w:r w:rsidRPr="00BC13A8">
            <w:rPr>
              <w:lang w:bidi="de-DE"/>
            </w:rPr>
            <w:t>VON:</w:t>
          </w:r>
        </w:p>
      </w:docPartBody>
    </w:docPart>
    <w:docPart>
      <w:docPartPr>
        <w:name w:val="3D8B0D9BFB5F42FB85ACD5F0014397AD"/>
        <w:category>
          <w:name w:val="General"/>
          <w:gallery w:val="placeholder"/>
        </w:category>
        <w:types>
          <w:type w:val="bbPlcHdr"/>
        </w:types>
        <w:behaviors>
          <w:behavior w:val="content"/>
        </w:behaviors>
        <w:guid w:val="{3C57CE36-8F9F-415E-A7F2-E7993399D5BD}"/>
      </w:docPartPr>
      <w:docPartBody>
        <w:p w:rsidR="00E9755E" w:rsidRDefault="003616CC" w:rsidP="003616CC">
          <w:pPr>
            <w:pStyle w:val="3D8B0D9BFB5F42FB85ACD5F0014397AD"/>
          </w:pPr>
          <w:r w:rsidRPr="00BC13A8">
            <w:rPr>
              <w:lang w:bidi="de-DE"/>
            </w:rPr>
            <w:t>FAX:</w:t>
          </w:r>
        </w:p>
      </w:docPartBody>
    </w:docPart>
    <w:docPart>
      <w:docPartPr>
        <w:name w:val="4432876E654642A4AFF9A86073ABB6FC"/>
        <w:category>
          <w:name w:val="General"/>
          <w:gallery w:val="placeholder"/>
        </w:category>
        <w:types>
          <w:type w:val="bbPlcHdr"/>
        </w:types>
        <w:behaviors>
          <w:behavior w:val="content"/>
        </w:behaviors>
        <w:guid w:val="{16DE480C-12E8-41C0-A32A-A52CEA4F4D50}"/>
      </w:docPartPr>
      <w:docPartBody>
        <w:p w:rsidR="00E9755E" w:rsidRDefault="003616CC" w:rsidP="003616CC">
          <w:pPr>
            <w:pStyle w:val="4432876E654642A4AFF9A86073ABB6FC"/>
          </w:pPr>
          <w:r w:rsidRPr="00BC13A8">
            <w:rPr>
              <w:lang w:bidi="de-DE"/>
            </w:rPr>
            <w:t>TELEFON: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FA"/>
    <w:rsid w:val="000A418C"/>
    <w:rsid w:val="003616CC"/>
    <w:rsid w:val="00406EA5"/>
    <w:rsid w:val="00423F26"/>
    <w:rsid w:val="009F37B7"/>
    <w:rsid w:val="00A8577D"/>
    <w:rsid w:val="00B5415A"/>
    <w:rsid w:val="00DD5B3B"/>
    <w:rsid w:val="00E9755E"/>
    <w:rsid w:val="00ED1485"/>
    <w:rsid w:val="00EE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95705873B324B5B95A8813AD7D53860">
    <w:name w:val="A95705873B324B5B95A8813AD7D53860"/>
  </w:style>
  <w:style w:type="paragraph" w:customStyle="1" w:styleId="6DCC844A146A48258EF26888EE1D417C">
    <w:name w:val="6DCC844A146A48258EF26888EE1D417C"/>
  </w:style>
  <w:style w:type="paragraph" w:customStyle="1" w:styleId="3FC2E1E84A354AF4843CEFA985056617">
    <w:name w:val="3FC2E1E84A354AF4843CEFA985056617"/>
  </w:style>
  <w:style w:type="character" w:styleId="Platzhaltertext">
    <w:name w:val="Placeholder Text"/>
    <w:basedOn w:val="Absatz-Standardschriftart"/>
    <w:uiPriority w:val="99"/>
    <w:semiHidden/>
    <w:rsid w:val="003616CC"/>
    <w:rPr>
      <w:color w:val="2E74B5" w:themeColor="accent5" w:themeShade="BF"/>
      <w:sz w:val="22"/>
    </w:rPr>
  </w:style>
  <w:style w:type="paragraph" w:customStyle="1" w:styleId="9544D46105DC460CAECF0C8F558452D2">
    <w:name w:val="9544D46105DC460CAECF0C8F558452D2"/>
  </w:style>
  <w:style w:type="paragraph" w:customStyle="1" w:styleId="589A7875D0EF4BCCBB4B414AE2BA3AE4">
    <w:name w:val="589A7875D0EF4BCCBB4B414AE2BA3AE4"/>
  </w:style>
  <w:style w:type="paragraph" w:customStyle="1" w:styleId="88879E117FEB42E8930953B3599B138A">
    <w:name w:val="88879E117FEB42E8930953B3599B138A"/>
  </w:style>
  <w:style w:type="paragraph" w:customStyle="1" w:styleId="6F9EE2BED955491B96E77300B08936AC">
    <w:name w:val="6F9EE2BED955491B96E77300B08936AC"/>
  </w:style>
  <w:style w:type="paragraph" w:customStyle="1" w:styleId="88523240FD444A7CB696E1DB82FF2389">
    <w:name w:val="88523240FD444A7CB696E1DB82FF2389"/>
  </w:style>
  <w:style w:type="paragraph" w:customStyle="1" w:styleId="31EA433305D04080B640BAD18F0FA1B0">
    <w:name w:val="31EA433305D04080B640BAD18F0FA1B0"/>
  </w:style>
  <w:style w:type="paragraph" w:customStyle="1" w:styleId="A43662957A694AE1A55BBF5F29FB5EDA">
    <w:name w:val="A43662957A694AE1A55BBF5F29FB5EDA"/>
  </w:style>
  <w:style w:type="paragraph" w:customStyle="1" w:styleId="4967A8BBF4C64E7AB1602774265CD072">
    <w:name w:val="4967A8BBF4C64E7AB1602774265CD072"/>
    <w:rsid w:val="00EE69FA"/>
  </w:style>
  <w:style w:type="paragraph" w:customStyle="1" w:styleId="050EEC3B728A4B8991B9F9F2E5FC14E8">
    <w:name w:val="050EEC3B728A4B8991B9F9F2E5FC14E8"/>
    <w:rsid w:val="00EE69FA"/>
  </w:style>
  <w:style w:type="paragraph" w:customStyle="1" w:styleId="A4729B0769F1470D969E9E3DDE1FB988">
    <w:name w:val="A4729B0769F1470D969E9E3DDE1FB988"/>
    <w:rsid w:val="00EE69FA"/>
  </w:style>
  <w:style w:type="paragraph" w:styleId="Titel">
    <w:name w:val="Title"/>
    <w:basedOn w:val="Standard"/>
    <w:next w:val="Standard"/>
    <w:link w:val="TitelZchn"/>
    <w:uiPriority w:val="10"/>
    <w:qFormat/>
    <w:rsid w:val="003616CC"/>
    <w:pPr>
      <w:spacing w:after="0" w:line="240" w:lineRule="auto"/>
      <w:contextualSpacing/>
      <w:jc w:val="right"/>
    </w:pPr>
    <w:rPr>
      <w:rFonts w:asciiTheme="majorHAnsi" w:eastAsiaTheme="majorEastAsia" w:hAnsiTheme="majorHAnsi" w:cstheme="majorBidi"/>
      <w:b/>
      <w:color w:val="4472C4" w:themeColor="accent1"/>
      <w:spacing w:val="-10"/>
      <w:kern w:val="28"/>
      <w:sz w:val="40"/>
      <w:szCs w:val="56"/>
    </w:rPr>
  </w:style>
  <w:style w:type="character" w:customStyle="1" w:styleId="TitelZchn">
    <w:name w:val="Titel Zchn"/>
    <w:basedOn w:val="Absatz-Standardschriftart"/>
    <w:link w:val="Titel"/>
    <w:uiPriority w:val="10"/>
    <w:rsid w:val="003616CC"/>
    <w:rPr>
      <w:rFonts w:asciiTheme="majorHAnsi" w:eastAsiaTheme="majorEastAsia" w:hAnsiTheme="majorHAnsi" w:cstheme="majorBidi"/>
      <w:b/>
      <w:color w:val="4472C4" w:themeColor="accent1"/>
      <w:spacing w:val="-10"/>
      <w:kern w:val="28"/>
      <w:sz w:val="40"/>
      <w:szCs w:val="56"/>
    </w:rPr>
  </w:style>
  <w:style w:type="paragraph" w:customStyle="1" w:styleId="C161DF73A8A74AD7B7033BB524DF96F3">
    <w:name w:val="C161DF73A8A74AD7B7033BB524DF96F3"/>
    <w:rsid w:val="00EE69FA"/>
    <w:pPr>
      <w:spacing w:after="0" w:line="276" w:lineRule="auto"/>
    </w:pPr>
    <w:rPr>
      <w:rFonts w:eastAsiaTheme="minorHAnsi"/>
      <w:color w:val="4472C4" w:themeColor="accent1"/>
      <w:sz w:val="20"/>
      <w:szCs w:val="18"/>
    </w:rPr>
  </w:style>
  <w:style w:type="paragraph" w:customStyle="1" w:styleId="9544D46105DC460CAECF0C8F558452D21">
    <w:name w:val="9544D46105DC460CAECF0C8F558452D21"/>
    <w:rsid w:val="00EE69FA"/>
    <w:pPr>
      <w:spacing w:before="960" w:after="960" w:line="276" w:lineRule="auto"/>
    </w:pPr>
    <w:rPr>
      <w:rFonts w:eastAsiaTheme="minorHAnsi"/>
    </w:rPr>
  </w:style>
  <w:style w:type="paragraph" w:styleId="Datum">
    <w:name w:val="Date"/>
    <w:basedOn w:val="Standard"/>
    <w:next w:val="Anrede"/>
    <w:link w:val="DatumZchn"/>
    <w:uiPriority w:val="4"/>
    <w:qFormat/>
    <w:rsid w:val="003616CC"/>
    <w:pPr>
      <w:spacing w:before="120" w:after="0" w:line="276" w:lineRule="auto"/>
      <w:jc w:val="right"/>
    </w:pPr>
    <w:rPr>
      <w:rFonts w:eastAsiaTheme="minorHAnsi"/>
      <w:szCs w:val="18"/>
    </w:rPr>
  </w:style>
  <w:style w:type="character" w:customStyle="1" w:styleId="DatumZchn">
    <w:name w:val="Datum Zchn"/>
    <w:basedOn w:val="Absatz-Standardschriftart"/>
    <w:link w:val="Datum"/>
    <w:uiPriority w:val="4"/>
    <w:rsid w:val="003616CC"/>
    <w:rPr>
      <w:rFonts w:eastAsiaTheme="minorHAnsi"/>
      <w:szCs w:val="18"/>
    </w:rPr>
  </w:style>
  <w:style w:type="paragraph" w:styleId="Anrede">
    <w:name w:val="Salutation"/>
    <w:basedOn w:val="Standard"/>
    <w:next w:val="Standard"/>
    <w:link w:val="AnredeZchn"/>
    <w:uiPriority w:val="99"/>
    <w:semiHidden/>
    <w:unhideWhenUsed/>
    <w:rsid w:val="00EE69FA"/>
  </w:style>
  <w:style w:type="character" w:customStyle="1" w:styleId="AnredeZchn">
    <w:name w:val="Anrede Zchn"/>
    <w:basedOn w:val="Absatz-Standardschriftart"/>
    <w:link w:val="Anrede"/>
    <w:uiPriority w:val="99"/>
    <w:semiHidden/>
    <w:rsid w:val="00EE69FA"/>
  </w:style>
  <w:style w:type="paragraph" w:customStyle="1" w:styleId="31EA433305D04080B640BAD18F0FA1B01">
    <w:name w:val="31EA433305D04080B640BAD18F0FA1B01"/>
    <w:rsid w:val="00EE69FA"/>
    <w:pPr>
      <w:spacing w:after="300" w:line="276" w:lineRule="auto"/>
      <w:contextualSpacing/>
    </w:pPr>
    <w:rPr>
      <w:rFonts w:eastAsiaTheme="minorHAnsi"/>
    </w:rPr>
  </w:style>
  <w:style w:type="paragraph" w:customStyle="1" w:styleId="A43662957A694AE1A55BBF5F29FB5EDA1">
    <w:name w:val="A43662957A694AE1A55BBF5F29FB5EDA1"/>
    <w:rsid w:val="00EE69FA"/>
    <w:pPr>
      <w:spacing w:after="300" w:line="276" w:lineRule="auto"/>
      <w:contextualSpacing/>
    </w:pPr>
    <w:rPr>
      <w:rFonts w:eastAsiaTheme="minorHAnsi"/>
    </w:rPr>
  </w:style>
  <w:style w:type="paragraph" w:customStyle="1" w:styleId="4967A8BBF4C64E7AB1602774265CD0721">
    <w:name w:val="4967A8BBF4C64E7AB1602774265CD0721"/>
    <w:rsid w:val="00EE69FA"/>
    <w:pPr>
      <w:spacing w:after="0" w:line="276" w:lineRule="auto"/>
    </w:pPr>
    <w:rPr>
      <w:rFonts w:eastAsiaTheme="minorHAnsi"/>
      <w:color w:val="4472C4" w:themeColor="accent1"/>
      <w:sz w:val="20"/>
      <w:szCs w:val="18"/>
    </w:rPr>
  </w:style>
  <w:style w:type="paragraph" w:customStyle="1" w:styleId="050EEC3B728A4B8991B9F9F2E5FC14E81">
    <w:name w:val="050EEC3B728A4B8991B9F9F2E5FC14E81"/>
    <w:rsid w:val="00EE69FA"/>
    <w:pPr>
      <w:spacing w:after="0" w:line="276" w:lineRule="auto"/>
    </w:pPr>
    <w:rPr>
      <w:rFonts w:eastAsiaTheme="minorHAnsi"/>
      <w:color w:val="4472C4" w:themeColor="accent1"/>
      <w:sz w:val="20"/>
      <w:szCs w:val="18"/>
    </w:rPr>
  </w:style>
  <w:style w:type="paragraph" w:customStyle="1" w:styleId="F460D7B6416446E8B6958BC05CEB1222">
    <w:name w:val="F460D7B6416446E8B6958BC05CEB1222"/>
    <w:rsid w:val="00EE69FA"/>
  </w:style>
  <w:style w:type="paragraph" w:customStyle="1" w:styleId="631F8EFD7DA6463B8FF08C6BDF2E8FC1">
    <w:name w:val="631F8EFD7DA6463B8FF08C6BDF2E8FC1"/>
    <w:rsid w:val="00EE69FA"/>
  </w:style>
  <w:style w:type="paragraph" w:styleId="Gruformel">
    <w:name w:val="Closing"/>
    <w:basedOn w:val="Standard"/>
    <w:next w:val="Unterschrift"/>
    <w:link w:val="GruformelZchn"/>
    <w:uiPriority w:val="6"/>
    <w:unhideWhenUsed/>
    <w:qFormat/>
    <w:rsid w:val="00EE69FA"/>
    <w:pPr>
      <w:spacing w:after="960" w:line="240" w:lineRule="auto"/>
    </w:pPr>
    <w:rPr>
      <w:rFonts w:eastAsiaTheme="minorHAnsi"/>
    </w:rPr>
  </w:style>
  <w:style w:type="character" w:customStyle="1" w:styleId="GruformelZchn">
    <w:name w:val="Grußformel Zchn"/>
    <w:basedOn w:val="Absatz-Standardschriftart"/>
    <w:link w:val="Gruformel"/>
    <w:uiPriority w:val="6"/>
    <w:rsid w:val="00EE69FA"/>
    <w:rPr>
      <w:rFonts w:eastAsiaTheme="minorHAnsi"/>
    </w:rPr>
  </w:style>
  <w:style w:type="paragraph" w:styleId="Unterschrift">
    <w:name w:val="Signature"/>
    <w:basedOn w:val="Standard"/>
    <w:link w:val="UnterschriftZchn"/>
    <w:uiPriority w:val="99"/>
    <w:semiHidden/>
    <w:unhideWhenUsed/>
    <w:rsid w:val="00EE69FA"/>
    <w:pPr>
      <w:spacing w:after="0" w:line="240" w:lineRule="auto"/>
      <w:ind w:left="4320"/>
    </w:pPr>
  </w:style>
  <w:style w:type="character" w:customStyle="1" w:styleId="UnterschriftZchn">
    <w:name w:val="Unterschrift Zchn"/>
    <w:basedOn w:val="Absatz-Standardschriftart"/>
    <w:link w:val="Unterschrift"/>
    <w:uiPriority w:val="99"/>
    <w:semiHidden/>
    <w:rsid w:val="00EE69FA"/>
  </w:style>
  <w:style w:type="paragraph" w:customStyle="1" w:styleId="857446DC8AE840A0A126A162689D8D0A">
    <w:name w:val="857446DC8AE840A0A126A162689D8D0A"/>
    <w:rsid w:val="00EE69FA"/>
  </w:style>
  <w:style w:type="paragraph" w:customStyle="1" w:styleId="D7F7A99ED7284EBF938B31E8E7DA5E9D">
    <w:name w:val="D7F7A99ED7284EBF938B31E8E7DA5E9D"/>
    <w:rsid w:val="00EE69FA"/>
  </w:style>
  <w:style w:type="paragraph" w:customStyle="1" w:styleId="D86D436B8C6A4333B610E394EA823323">
    <w:name w:val="D86D436B8C6A4333B610E394EA823323"/>
    <w:rsid w:val="00EE69FA"/>
  </w:style>
  <w:style w:type="paragraph" w:customStyle="1" w:styleId="71C4C6508FCC497DB605692059C36CED">
    <w:name w:val="71C4C6508FCC497DB605692059C36CED"/>
    <w:rsid w:val="00EE69FA"/>
  </w:style>
  <w:style w:type="paragraph" w:customStyle="1" w:styleId="44E4B06D864841B196B8510AE912409E">
    <w:name w:val="44E4B06D864841B196B8510AE912409E"/>
    <w:rsid w:val="00EE69FA"/>
  </w:style>
  <w:style w:type="paragraph" w:customStyle="1" w:styleId="61A5D047703D4D2483F9554F2F0FBBCA">
    <w:name w:val="61A5D047703D4D2483F9554F2F0FBBCA"/>
    <w:rsid w:val="00EE69FA"/>
  </w:style>
  <w:style w:type="paragraph" w:customStyle="1" w:styleId="D1837BFC4B524E1D8D9BD5DCF8C3D11B">
    <w:name w:val="D1837BFC4B524E1D8D9BD5DCF8C3D11B"/>
    <w:rsid w:val="00EE69FA"/>
  </w:style>
  <w:style w:type="paragraph" w:customStyle="1" w:styleId="77919DBA7BE0452097D4BFBC282D9F80">
    <w:name w:val="77919DBA7BE0452097D4BFBC282D9F80"/>
    <w:rsid w:val="00EE69FA"/>
  </w:style>
  <w:style w:type="paragraph" w:customStyle="1" w:styleId="CB9C9C5E243A42249103676DC8FE3C07">
    <w:name w:val="CB9C9C5E243A42249103676DC8FE3C07"/>
    <w:rsid w:val="00EE69FA"/>
  </w:style>
  <w:style w:type="paragraph" w:customStyle="1" w:styleId="6A5D0B47F4C8406BACF846084E3C005A">
    <w:name w:val="6A5D0B47F4C8406BACF846084E3C005A"/>
    <w:rsid w:val="00EE69FA"/>
  </w:style>
  <w:style w:type="paragraph" w:customStyle="1" w:styleId="7AE2220C81CB4BA09A1FB5C4AC0A1B64">
    <w:name w:val="7AE2220C81CB4BA09A1FB5C4AC0A1B64"/>
    <w:rsid w:val="00EE69FA"/>
  </w:style>
  <w:style w:type="paragraph" w:customStyle="1" w:styleId="CBBC493414F54F6780D8DAB9222D4CCD">
    <w:name w:val="CBBC493414F54F6780D8DAB9222D4CCD"/>
    <w:rsid w:val="00EE69FA"/>
  </w:style>
  <w:style w:type="paragraph" w:customStyle="1" w:styleId="C70A111C47EC430F81C6113A5DDC2C4E">
    <w:name w:val="C70A111C47EC430F81C6113A5DDC2C4E"/>
    <w:rsid w:val="00EE69FA"/>
  </w:style>
  <w:style w:type="paragraph" w:customStyle="1" w:styleId="19BC46A59A9E4F01B98011107CA63227">
    <w:name w:val="19BC46A59A9E4F01B98011107CA63227"/>
    <w:rsid w:val="00EE69FA"/>
  </w:style>
  <w:style w:type="paragraph" w:customStyle="1" w:styleId="378C76E7FA45457CAF742CE335F39269">
    <w:name w:val="378C76E7FA45457CAF742CE335F39269"/>
    <w:rsid w:val="00EE69FA"/>
  </w:style>
  <w:style w:type="paragraph" w:customStyle="1" w:styleId="23BCDC10A3E94A61AC020E50B6B79EA1">
    <w:name w:val="23BCDC10A3E94A61AC020E50B6B79EA1"/>
    <w:rsid w:val="00EE69FA"/>
  </w:style>
  <w:style w:type="paragraph" w:customStyle="1" w:styleId="EA0DDC5753874830A3917986CC797F9C">
    <w:name w:val="EA0DDC5753874830A3917986CC797F9C"/>
    <w:rsid w:val="00EE69FA"/>
  </w:style>
  <w:style w:type="paragraph" w:customStyle="1" w:styleId="74A8E9B3704144C1BFE0B80EBED7D54B">
    <w:name w:val="74A8E9B3704144C1BFE0B80EBED7D54B"/>
    <w:rsid w:val="00EE69FA"/>
  </w:style>
  <w:style w:type="paragraph" w:customStyle="1" w:styleId="A721DFD39AE7483B9204306A035A6691">
    <w:name w:val="A721DFD39AE7483B9204306A035A6691"/>
    <w:rsid w:val="00EE69FA"/>
  </w:style>
  <w:style w:type="paragraph" w:customStyle="1" w:styleId="5798BDEDE1204B2A8FC3C5225A5076D5">
    <w:name w:val="5798BDEDE1204B2A8FC3C5225A5076D5"/>
    <w:rsid w:val="00EE69FA"/>
  </w:style>
  <w:style w:type="paragraph" w:customStyle="1" w:styleId="182CD83C91A14D87B8846C2B262D469F">
    <w:name w:val="182CD83C91A14D87B8846C2B262D469F"/>
    <w:rsid w:val="00EE69FA"/>
  </w:style>
  <w:style w:type="paragraph" w:customStyle="1" w:styleId="1243B77F7F7547C28F71DCB36972702C">
    <w:name w:val="1243B77F7F7547C28F71DCB36972702C"/>
    <w:rsid w:val="00EE69FA"/>
  </w:style>
  <w:style w:type="paragraph" w:customStyle="1" w:styleId="753EE802862345F7ADC505C49E5B8806">
    <w:name w:val="753EE802862345F7ADC505C49E5B8806"/>
    <w:rsid w:val="00EE69FA"/>
  </w:style>
  <w:style w:type="paragraph" w:customStyle="1" w:styleId="15925E29A8974631BB569DFACD5B4E09">
    <w:name w:val="15925E29A8974631BB569DFACD5B4E09"/>
    <w:rsid w:val="00EE69FA"/>
  </w:style>
  <w:style w:type="paragraph" w:customStyle="1" w:styleId="C161DF73A8A74AD7B7033BB524DF96F31">
    <w:name w:val="C161DF73A8A74AD7B7033BB524DF96F31"/>
    <w:rsid w:val="00EE69FA"/>
    <w:pPr>
      <w:spacing w:after="0" w:line="276" w:lineRule="auto"/>
    </w:pPr>
    <w:rPr>
      <w:rFonts w:eastAsiaTheme="minorHAnsi"/>
      <w:szCs w:val="18"/>
    </w:rPr>
  </w:style>
  <w:style w:type="paragraph" w:customStyle="1" w:styleId="EA0DDC5753874830A3917986CC797F9C1">
    <w:name w:val="EA0DDC5753874830A3917986CC797F9C1"/>
    <w:rsid w:val="00EE69FA"/>
    <w:pPr>
      <w:spacing w:after="0" w:line="276" w:lineRule="auto"/>
    </w:pPr>
    <w:rPr>
      <w:rFonts w:eastAsiaTheme="minorHAnsi"/>
      <w:szCs w:val="18"/>
    </w:rPr>
  </w:style>
  <w:style w:type="paragraph" w:customStyle="1" w:styleId="4967A8BBF4C64E7AB1602774265CD0722">
    <w:name w:val="4967A8BBF4C64E7AB1602774265CD0722"/>
    <w:rsid w:val="00EE69FA"/>
    <w:pPr>
      <w:spacing w:after="0" w:line="276" w:lineRule="auto"/>
    </w:pPr>
    <w:rPr>
      <w:rFonts w:eastAsiaTheme="minorHAnsi"/>
      <w:szCs w:val="18"/>
    </w:rPr>
  </w:style>
  <w:style w:type="paragraph" w:customStyle="1" w:styleId="050EEC3B728A4B8991B9F9F2E5FC14E82">
    <w:name w:val="050EEC3B728A4B8991B9F9F2E5FC14E82"/>
    <w:rsid w:val="00EE69FA"/>
    <w:pPr>
      <w:spacing w:after="0" w:line="276" w:lineRule="auto"/>
    </w:pPr>
    <w:rPr>
      <w:rFonts w:eastAsiaTheme="minorHAnsi"/>
      <w:szCs w:val="18"/>
    </w:rPr>
  </w:style>
  <w:style w:type="paragraph" w:customStyle="1" w:styleId="C161DF73A8A74AD7B7033BB524DF96F32">
    <w:name w:val="C161DF73A8A74AD7B7033BB524DF96F32"/>
    <w:rsid w:val="000A418C"/>
    <w:pPr>
      <w:spacing w:before="120" w:after="0" w:line="276" w:lineRule="auto"/>
    </w:pPr>
    <w:rPr>
      <w:rFonts w:eastAsiaTheme="minorHAnsi"/>
      <w:szCs w:val="18"/>
    </w:rPr>
  </w:style>
  <w:style w:type="paragraph" w:customStyle="1" w:styleId="EA0DDC5753874830A3917986CC797F9C2">
    <w:name w:val="EA0DDC5753874830A3917986CC797F9C2"/>
    <w:rsid w:val="000A418C"/>
    <w:pPr>
      <w:spacing w:before="120" w:after="0" w:line="276" w:lineRule="auto"/>
    </w:pPr>
    <w:rPr>
      <w:rFonts w:eastAsiaTheme="minorHAnsi"/>
      <w:szCs w:val="18"/>
    </w:rPr>
  </w:style>
  <w:style w:type="paragraph" w:customStyle="1" w:styleId="630AF5A5D8C445C794CB45B2C15AE958">
    <w:name w:val="630AF5A5D8C445C794CB45B2C15AE958"/>
    <w:rsid w:val="000A418C"/>
    <w:pPr>
      <w:spacing w:before="120" w:after="0" w:line="276" w:lineRule="auto"/>
    </w:pPr>
    <w:rPr>
      <w:rFonts w:eastAsiaTheme="minorHAnsi"/>
      <w:szCs w:val="18"/>
    </w:rPr>
  </w:style>
  <w:style w:type="paragraph" w:customStyle="1" w:styleId="4967A8BBF4C64E7AB1602774265CD0723">
    <w:name w:val="4967A8BBF4C64E7AB1602774265CD0723"/>
    <w:rsid w:val="000A418C"/>
    <w:pPr>
      <w:spacing w:before="120" w:after="0" w:line="276" w:lineRule="auto"/>
    </w:pPr>
    <w:rPr>
      <w:rFonts w:eastAsiaTheme="minorHAnsi"/>
      <w:szCs w:val="18"/>
    </w:rPr>
  </w:style>
  <w:style w:type="paragraph" w:customStyle="1" w:styleId="050EEC3B728A4B8991B9F9F2E5FC14E83">
    <w:name w:val="050EEC3B728A4B8991B9F9F2E5FC14E83"/>
    <w:rsid w:val="000A418C"/>
    <w:pPr>
      <w:spacing w:before="120" w:after="0" w:line="276" w:lineRule="auto"/>
    </w:pPr>
    <w:rPr>
      <w:rFonts w:eastAsiaTheme="minorHAnsi"/>
      <w:szCs w:val="18"/>
    </w:rPr>
  </w:style>
  <w:style w:type="paragraph" w:customStyle="1" w:styleId="C161DF73A8A74AD7B7033BB524DF96F33">
    <w:name w:val="C161DF73A8A74AD7B7033BB524DF96F33"/>
    <w:rsid w:val="000A418C"/>
    <w:pPr>
      <w:spacing w:before="120" w:after="0" w:line="276" w:lineRule="auto"/>
    </w:pPr>
    <w:rPr>
      <w:rFonts w:eastAsiaTheme="minorHAnsi"/>
      <w:szCs w:val="18"/>
    </w:rPr>
  </w:style>
  <w:style w:type="paragraph" w:customStyle="1" w:styleId="EA0DDC5753874830A3917986CC797F9C3">
    <w:name w:val="EA0DDC5753874830A3917986CC797F9C3"/>
    <w:rsid w:val="000A418C"/>
    <w:pPr>
      <w:spacing w:before="120" w:after="0" w:line="276" w:lineRule="auto"/>
    </w:pPr>
    <w:rPr>
      <w:rFonts w:eastAsiaTheme="minorHAnsi"/>
      <w:szCs w:val="18"/>
    </w:rPr>
  </w:style>
  <w:style w:type="paragraph" w:customStyle="1" w:styleId="4967A8BBF4C64E7AB1602774265CD0724">
    <w:name w:val="4967A8BBF4C64E7AB1602774265CD0724"/>
    <w:rsid w:val="000A418C"/>
    <w:pPr>
      <w:spacing w:before="120" w:after="0" w:line="276" w:lineRule="auto"/>
    </w:pPr>
    <w:rPr>
      <w:rFonts w:eastAsiaTheme="minorHAnsi"/>
      <w:szCs w:val="18"/>
    </w:rPr>
  </w:style>
  <w:style w:type="paragraph" w:customStyle="1" w:styleId="050EEC3B728A4B8991B9F9F2E5FC14E84">
    <w:name w:val="050EEC3B728A4B8991B9F9F2E5FC14E84"/>
    <w:rsid w:val="000A418C"/>
    <w:pPr>
      <w:spacing w:before="120" w:after="0" w:line="276" w:lineRule="auto"/>
    </w:pPr>
    <w:rPr>
      <w:rFonts w:eastAsiaTheme="minorHAnsi"/>
      <w:szCs w:val="18"/>
    </w:rPr>
  </w:style>
  <w:style w:type="paragraph" w:customStyle="1" w:styleId="C161DF73A8A74AD7B7033BB524DF96F34">
    <w:name w:val="C161DF73A8A74AD7B7033BB524DF96F34"/>
    <w:rsid w:val="000A418C"/>
    <w:pPr>
      <w:spacing w:before="120" w:after="0" w:line="276" w:lineRule="auto"/>
    </w:pPr>
    <w:rPr>
      <w:rFonts w:eastAsiaTheme="minorHAnsi"/>
      <w:szCs w:val="18"/>
    </w:rPr>
  </w:style>
  <w:style w:type="paragraph" w:customStyle="1" w:styleId="EA0DDC5753874830A3917986CC797F9C4">
    <w:name w:val="EA0DDC5753874830A3917986CC797F9C4"/>
    <w:rsid w:val="000A418C"/>
    <w:pPr>
      <w:spacing w:before="120" w:after="0" w:line="276" w:lineRule="auto"/>
    </w:pPr>
    <w:rPr>
      <w:rFonts w:eastAsiaTheme="minorHAnsi"/>
      <w:szCs w:val="18"/>
    </w:rPr>
  </w:style>
  <w:style w:type="paragraph" w:customStyle="1" w:styleId="4967A8BBF4C64E7AB1602774265CD0725">
    <w:name w:val="4967A8BBF4C64E7AB1602774265CD0725"/>
    <w:rsid w:val="000A418C"/>
    <w:pPr>
      <w:spacing w:before="120" w:after="0" w:line="276" w:lineRule="auto"/>
    </w:pPr>
    <w:rPr>
      <w:rFonts w:eastAsiaTheme="minorHAnsi"/>
      <w:szCs w:val="18"/>
    </w:rPr>
  </w:style>
  <w:style w:type="paragraph" w:customStyle="1" w:styleId="050EEC3B728A4B8991B9F9F2E5FC14E85">
    <w:name w:val="050EEC3B728A4B8991B9F9F2E5FC14E85"/>
    <w:rsid w:val="000A418C"/>
    <w:pPr>
      <w:spacing w:before="120" w:after="0" w:line="276" w:lineRule="auto"/>
    </w:pPr>
    <w:rPr>
      <w:rFonts w:eastAsiaTheme="minorHAnsi"/>
      <w:szCs w:val="18"/>
    </w:rPr>
  </w:style>
  <w:style w:type="paragraph" w:customStyle="1" w:styleId="C161DF73A8A74AD7B7033BB524DF96F35">
    <w:name w:val="C161DF73A8A74AD7B7033BB524DF96F35"/>
    <w:rsid w:val="003616CC"/>
    <w:pPr>
      <w:spacing w:before="120" w:after="0" w:line="276" w:lineRule="auto"/>
    </w:pPr>
    <w:rPr>
      <w:rFonts w:eastAsiaTheme="minorHAnsi"/>
      <w:szCs w:val="18"/>
    </w:rPr>
  </w:style>
  <w:style w:type="paragraph" w:customStyle="1" w:styleId="EA0DDC5753874830A3917986CC797F9C5">
    <w:name w:val="EA0DDC5753874830A3917986CC797F9C5"/>
    <w:rsid w:val="003616CC"/>
    <w:pPr>
      <w:spacing w:before="120" w:after="0" w:line="276" w:lineRule="auto"/>
    </w:pPr>
    <w:rPr>
      <w:rFonts w:eastAsiaTheme="minorHAnsi"/>
      <w:szCs w:val="18"/>
    </w:rPr>
  </w:style>
  <w:style w:type="paragraph" w:customStyle="1" w:styleId="630AF5A5D8C445C794CB45B2C15AE9581">
    <w:name w:val="630AF5A5D8C445C794CB45B2C15AE9581"/>
    <w:rsid w:val="003616CC"/>
    <w:pPr>
      <w:spacing w:before="120" w:after="0" w:line="276" w:lineRule="auto"/>
    </w:pPr>
    <w:rPr>
      <w:rFonts w:eastAsiaTheme="minorHAnsi"/>
      <w:b/>
      <w:szCs w:val="18"/>
    </w:rPr>
  </w:style>
  <w:style w:type="paragraph" w:customStyle="1" w:styleId="182CD83C91A14D87B8846C2B262D469F1">
    <w:name w:val="182CD83C91A14D87B8846C2B262D469F1"/>
    <w:rsid w:val="003616CC"/>
    <w:pPr>
      <w:spacing w:before="120" w:after="0" w:line="276" w:lineRule="auto"/>
    </w:pPr>
    <w:rPr>
      <w:rFonts w:eastAsiaTheme="minorHAnsi"/>
      <w:szCs w:val="18"/>
    </w:rPr>
  </w:style>
  <w:style w:type="paragraph" w:customStyle="1" w:styleId="057EF4DE0DCB496EA3D82D1A7A98B491">
    <w:name w:val="057EF4DE0DCB496EA3D82D1A7A98B491"/>
    <w:rsid w:val="003616CC"/>
    <w:pPr>
      <w:spacing w:before="120" w:after="0" w:line="276" w:lineRule="auto"/>
    </w:pPr>
    <w:rPr>
      <w:rFonts w:eastAsiaTheme="minorHAnsi"/>
      <w:b/>
      <w:szCs w:val="18"/>
    </w:rPr>
  </w:style>
  <w:style w:type="paragraph" w:customStyle="1" w:styleId="1243B77F7F7547C28F71DCB36972702C1">
    <w:name w:val="1243B77F7F7547C28F71DCB36972702C1"/>
    <w:rsid w:val="003616CC"/>
    <w:pPr>
      <w:spacing w:before="120" w:after="0" w:line="276" w:lineRule="auto"/>
    </w:pPr>
    <w:rPr>
      <w:rFonts w:eastAsiaTheme="minorHAnsi"/>
      <w:szCs w:val="18"/>
    </w:rPr>
  </w:style>
  <w:style w:type="paragraph" w:customStyle="1" w:styleId="11A4171FD6744393AA1D4099D87EABBA">
    <w:name w:val="11A4171FD6744393AA1D4099D87EABBA"/>
    <w:rsid w:val="003616CC"/>
    <w:pPr>
      <w:spacing w:before="120" w:after="0" w:line="276" w:lineRule="auto"/>
    </w:pPr>
    <w:rPr>
      <w:rFonts w:eastAsiaTheme="minorHAnsi"/>
      <w:b/>
      <w:szCs w:val="18"/>
    </w:rPr>
  </w:style>
  <w:style w:type="paragraph" w:customStyle="1" w:styleId="753EE802862345F7ADC505C49E5B88061">
    <w:name w:val="753EE802862345F7ADC505C49E5B88061"/>
    <w:rsid w:val="003616CC"/>
    <w:pPr>
      <w:spacing w:before="120" w:after="0" w:line="276" w:lineRule="auto"/>
    </w:pPr>
    <w:rPr>
      <w:rFonts w:eastAsiaTheme="minorHAnsi"/>
      <w:szCs w:val="18"/>
    </w:rPr>
  </w:style>
  <w:style w:type="paragraph" w:customStyle="1" w:styleId="5B191E6DB2B44DC184BF0D2DC77FCAB6">
    <w:name w:val="5B191E6DB2B44DC184BF0D2DC77FCAB6"/>
    <w:rsid w:val="003616CC"/>
    <w:pPr>
      <w:spacing w:before="120" w:after="0" w:line="276" w:lineRule="auto"/>
    </w:pPr>
    <w:rPr>
      <w:rFonts w:eastAsiaTheme="minorHAnsi"/>
      <w:b/>
      <w:szCs w:val="18"/>
    </w:rPr>
  </w:style>
  <w:style w:type="paragraph" w:customStyle="1" w:styleId="15925E29A8974631BB569DFACD5B4E091">
    <w:name w:val="15925E29A8974631BB569DFACD5B4E091"/>
    <w:rsid w:val="003616CC"/>
    <w:pPr>
      <w:spacing w:before="120" w:after="0" w:line="276" w:lineRule="auto"/>
    </w:pPr>
    <w:rPr>
      <w:rFonts w:eastAsiaTheme="minorHAnsi"/>
      <w:szCs w:val="18"/>
    </w:rPr>
  </w:style>
  <w:style w:type="paragraph" w:customStyle="1" w:styleId="A780751EEBD44FB2865D9EF95B7BE45E">
    <w:name w:val="A780751EEBD44FB2865D9EF95B7BE45E"/>
    <w:rsid w:val="003616CC"/>
    <w:pPr>
      <w:spacing w:before="120" w:after="0" w:line="276" w:lineRule="auto"/>
    </w:pPr>
    <w:rPr>
      <w:rFonts w:eastAsiaTheme="minorHAnsi"/>
      <w:b/>
      <w:szCs w:val="18"/>
    </w:rPr>
  </w:style>
  <w:style w:type="paragraph" w:customStyle="1" w:styleId="A721DFD39AE7483B9204306A035A66911">
    <w:name w:val="A721DFD39AE7483B9204306A035A66911"/>
    <w:rsid w:val="003616CC"/>
    <w:pPr>
      <w:spacing w:before="120" w:after="0" w:line="276" w:lineRule="auto"/>
    </w:pPr>
    <w:rPr>
      <w:rFonts w:eastAsiaTheme="minorHAnsi"/>
      <w:szCs w:val="18"/>
    </w:rPr>
  </w:style>
  <w:style w:type="paragraph" w:customStyle="1" w:styleId="88879E117FEB42E8930953B3599B138A1">
    <w:name w:val="88879E117FEB42E8930953B3599B138A1"/>
    <w:rsid w:val="003616CC"/>
    <w:pPr>
      <w:spacing w:after="300" w:line="276" w:lineRule="auto"/>
    </w:pPr>
    <w:rPr>
      <w:rFonts w:eastAsiaTheme="minorHAnsi"/>
    </w:rPr>
  </w:style>
  <w:style w:type="paragraph" w:customStyle="1" w:styleId="1A11BC8F3DB04698A27DB2D16D7E6716">
    <w:name w:val="1A11BC8F3DB04698A27DB2D16D7E6716"/>
    <w:rsid w:val="003616CC"/>
    <w:pPr>
      <w:spacing w:before="120" w:after="0" w:line="276" w:lineRule="auto"/>
    </w:pPr>
    <w:rPr>
      <w:rFonts w:eastAsiaTheme="minorHAnsi"/>
      <w:b/>
      <w:szCs w:val="18"/>
    </w:rPr>
  </w:style>
  <w:style w:type="paragraph" w:customStyle="1" w:styleId="4967A8BBF4C64E7AB1602774265CD0726">
    <w:name w:val="4967A8BBF4C64E7AB1602774265CD0726"/>
    <w:rsid w:val="003616CC"/>
    <w:pPr>
      <w:spacing w:before="120" w:after="0" w:line="276" w:lineRule="auto"/>
    </w:pPr>
    <w:rPr>
      <w:rFonts w:eastAsiaTheme="minorHAnsi"/>
      <w:szCs w:val="18"/>
    </w:rPr>
  </w:style>
  <w:style w:type="paragraph" w:customStyle="1" w:styleId="3D8B0D9BFB5F42FB85ACD5F0014397AD">
    <w:name w:val="3D8B0D9BFB5F42FB85ACD5F0014397AD"/>
    <w:rsid w:val="003616CC"/>
    <w:pPr>
      <w:spacing w:before="120" w:after="0" w:line="276" w:lineRule="auto"/>
    </w:pPr>
    <w:rPr>
      <w:rFonts w:eastAsiaTheme="minorHAnsi"/>
      <w:b/>
      <w:szCs w:val="18"/>
    </w:rPr>
  </w:style>
  <w:style w:type="paragraph" w:customStyle="1" w:styleId="050EEC3B728A4B8991B9F9F2E5FC14E86">
    <w:name w:val="050EEC3B728A4B8991B9F9F2E5FC14E86"/>
    <w:rsid w:val="003616CC"/>
    <w:pPr>
      <w:spacing w:before="120" w:after="0" w:line="276" w:lineRule="auto"/>
    </w:pPr>
    <w:rPr>
      <w:rFonts w:eastAsiaTheme="minorHAnsi"/>
      <w:szCs w:val="18"/>
    </w:rPr>
  </w:style>
  <w:style w:type="paragraph" w:customStyle="1" w:styleId="4432876E654642A4AFF9A86073ABB6FC">
    <w:name w:val="4432876E654642A4AFF9A86073ABB6FC"/>
    <w:rsid w:val="003616CC"/>
    <w:pPr>
      <w:spacing w:before="120" w:after="0" w:line="276" w:lineRule="auto"/>
    </w:pPr>
    <w:rPr>
      <w:rFonts w:eastAsiaTheme="minorHAnsi"/>
      <w:b/>
      <w:szCs w:val="18"/>
    </w:rPr>
  </w:style>
  <w:style w:type="paragraph" w:customStyle="1" w:styleId="A4729B0769F1470D969E9E3DDE1FB9881">
    <w:name w:val="A4729B0769F1470D969E9E3DDE1FB9881"/>
    <w:rsid w:val="003616CC"/>
    <w:pPr>
      <w:spacing w:before="120" w:after="0" w:line="276" w:lineRule="auto"/>
    </w:pPr>
    <w:rPr>
      <w:rFonts w:eastAsiaTheme="minorHAnsi"/>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765EA-76F5-483A-ABDD-B77E9794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4A1A4-822D-41BC-9C3A-7B8257182CC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3185EDD-9ED2-4179-9F6F-C91224770854}">
  <ds:schemaRefs>
    <ds:schemaRef ds:uri="http://schemas.microsoft.com/sharepoint/v3/contenttype/forms"/>
  </ds:schemaRefs>
</ds:datastoreItem>
</file>

<file path=customXml/itemProps4.xml><?xml version="1.0" encoding="utf-8"?>
<ds:datastoreItem xmlns:ds="http://schemas.openxmlformats.org/officeDocument/2006/customXml" ds:itemID="{CF342C36-A693-4DB7-B44B-578D405A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167</Words>
  <Characters>1059</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2019-02-25T08:57:00Z</dcterms:created>
  <dcterms:modified xsi:type="dcterms:W3CDTF">2019-03-11T09:55:00Z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