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http://schemas.openxmlformats.org/wordprocessingml/2006/main">
      <w:pPr>
        <w:pStyle w:val="Title"/>
      </w:pPr>
      <w:r>
        <w:rPr>
          <w:lang w:bidi="da-dk" w:val="da-dk"/>
        </w:rPr>
        <w:t xml:space="preserve">[Dit navn]</w:t>
      </w:r>
    </w:p>
    <w:p xmlns:w="http://schemas.openxmlformats.org/wordprocessingml/2006/main">
      <w:pPr>
        <w:pStyle w:val="ContactInfo"/>
      </w:pPr>
      <w:r>
        <w:rPr>
          <w:lang w:bidi="da-dk" w:val="da-dk"/>
        </w:rPr>
        <w:t xml:space="preserve">[Adresse] | [Postnummer, by] | [telefonnummer] | [mail]</w:t>
      </w:r>
    </w:p>
    <w:p xmlns:w="http://schemas.openxmlformats.org/wordprocessingml/2006/main">
      <w:pPr>
        <w:pStyle w:val="Date"/>
      </w:pPr>
      <w:r>
        <w:rPr>
          <w:lang w:bidi="da-dk" w:val="da-dk"/>
        </w:rPr>
        <w:t xml:space="preserve">[Dato]</w:t>
      </w:r>
    </w:p>
    <w:p xmlns:w="http://schemas.openxmlformats.org/wordprocessingml/2006/main">
      <w:pPr>
        <w:pStyle w:val="Address"/>
      </w:pPr>
      <w:r>
        <w:rPr>
          <w:lang w:bidi="da-dk" w:val="da-dk"/>
        </w:rPr>
        <w:t xml:space="preserve">[Navn på modtager]</w:t>
      </w:r>
    </w:p>
    <w:p xmlns:w="http://schemas.openxmlformats.org/wordprocessingml/2006/main">
      <w:pPr>
        <w:pStyle w:val="Address"/>
      </w:pPr>
      <w:r>
        <w:rPr>
          <w:lang w:bidi="da-dk" w:val="da-dk"/>
        </w:rPr>
        <w:t xml:space="preserve">[Titel]</w:t>
      </w:r>
    </w:p>
    <w:p xmlns:w="http://schemas.openxmlformats.org/wordprocessingml/2006/main">
      <w:pPr>
        <w:pStyle w:val="Address"/>
      </w:pPr>
      <w:r>
        <w:rPr>
          <w:lang w:bidi="da-dk" w:val="da-dk"/>
        </w:rPr>
        <w:t xml:space="preserve">[Firma]</w:t>
      </w:r>
    </w:p>
    <w:p xmlns:w="http://schemas.openxmlformats.org/wordprocessingml/2006/main">
      <w:pPr>
        <w:pStyle w:val="Address"/>
      </w:pPr>
      <w:r>
        <w:rPr>
          <w:lang w:bidi="da-dk" w:val="da-dk"/>
        </w:rPr>
        <w:t xml:space="preserve">[Adresse]</w:t>
      </w:r>
    </w:p>
    <w:p xmlns:w="http://schemas.openxmlformats.org/wordprocessingml/2006/main">
      <w:pPr>
        <w:pStyle w:val="Address"/>
      </w:pPr>
      <w:r>
        <w:rPr>
          <w:lang w:bidi="da-dk" w:val="da-dk"/>
        </w:rPr>
        <w:t xml:space="preserve">[By, postnummer]</w:t>
      </w:r>
    </w:p>
    <w:p xmlns:w="http://schemas.openxmlformats.org/wordprocessingml/2006/main">
      <w:pPr>
        <w:pStyle w:val="Salutation"/>
      </w:pPr>
      <w:r>
        <w:rPr>
          <w:lang w:bidi="da-dk" w:val="da-dk"/>
        </w:rPr>
        <w:t xml:space="preserve">Kære [modtager]:</w:t>
      </w:r>
    </w:p>
    <w:p xmlns:w="http://schemas.openxmlformats.org/wordprocessingml/2006/main">
      <w:r>
        <w:rPr>
          <w:lang w:bidi="da-dk" w:val="da-dk"/>
        </w:rPr>
        <w:t xml:space="preserve">Hvis du er klar til at skrive, skal du bare markere denne tekst og begynde at skrive for at erstatte den med din egen tekst. Medtag ikke mellemrum til højre eller venstre for tegnene i markeringen.</w:t>
      </w:r>
    </w:p>
    <w:p xmlns:w="http://schemas.openxmlformats.org/wordprocessingml/2006/main">
      <w:r>
        <w:rPr>
          <w:lang w:bidi="da-dk" w:val="da-dk"/>
        </w:rPr>
        <w:t xml:space="preserve">Du kan anvende enhver tekstformatering, du kan se i dette brev, ved bare at klikke på fanen Hjem i typografigruppen.</w:t>
      </w:r>
    </w:p>
    <w:p xmlns:w="http://schemas.openxmlformats.org/wordprocessingml/2006/main">
      <w:r>
        <w:rPr>
          <w:lang w:bidi="da-dk" w:val="da-dk"/>
        </w:rPr>
        <w:t xml:space="preserve">Er du i tvivl om, hvad du skal skrive i følgebrevet? Det er en god ide at inkludere vigtige punkter, der viser, hvorfor du passer perfekt til firmaet og er den bedst egnede til netop dette job. Du må naturligvis ikke glemme at bede om jobsamtalen – men fat dig i korthed! Et følgebrev skal ikke være en roman, uanset hvor god historien er.</w:t>
      </w:r>
    </w:p>
    <w:p xmlns:w="http://schemas.openxmlformats.org/wordprocessingml/2006/main">
      <w:pPr>
        <w:pStyle w:val="Closing"/>
      </w:pPr>
      <w:r>
        <w:rPr>
          <w:lang w:bidi="da-dk" w:val="da-dk"/>
        </w:rPr>
        <w:t xml:space="preserve">Med venlig hilsen</w:t>
      </w:r>
    </w:p>
    <w:p xmlns:w="http://schemas.openxmlformats.org/wordprocessingml/2006/main">
      <w:pPr>
        <w:pStyle w:val="Signature"/>
      </w:pPr>
      <w:r>
        <w:rPr>
          <w:lang w:bidi="da-dk" w:val="da-dk"/>
        </w:rPr>
        <w:t xml:space="preserve">[Dit navn]</w:t>
      </w:r>
    </w:p>
    <w:sectPr xmlns:w="http://schemas.openxmlformats.org/wordprocessingml/2006/main">
      <w:footerReference w:type="default" r:id="rId7"/>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p/>
  </w:endnote>
  <w:endnote w:type="continuationSeparator" w:id="0">
    <w:p>
      <w:pPr>
        <w:spacing w:after="0" w:line="240" w:lineRule="auto"/>
      </w:pPr>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Tabel for sidefodlayout"/>
    </w:tblPr>
    <w:tblGrid>
      <w:gridCol w:w="3116"/>
      <w:gridCol w:w="3117"/>
      <w:gridCol w:w="3117"/>
    </w:tblGrid>
    <w:tr>
      <w:tc>
        <w:tcPr>
          <w:tcW w:w="3116" w:type="dxa"/>
        </w:tcPr>
        <w:p>
          <w:pPr>
            <w:pStyle w:val="Footer"/>
          </w:pPr>
          <w:r>
            <w:rPr>
              <w:lang w:bidi="da-dk" w:val="da-dk"/>
            </w:rPr>
            <w:t xml:space="preserve">2</w:t>
          </w:r>
        </w:p>
      </w:tc>
      <w:tc>
        <w:tcPr>
          <w:tcW w:w="3117" w:type="dxa"/>
        </w:tcPr>
        <w:p>
          <w:pPr>
            <w:pStyle w:val="Footer"/>
            <w:jc w:val="center"/>
          </w:pPr>
        </w:p>
      </w:tc>
      <w:tc>
        <w:tcPr>
          <w:tcW w:w="3117" w:type="dxa"/>
        </w:tcPr>
        <w:p>
          <w:pPr>
            <w:pStyle w:val="Footer"/>
            <w:jc w:val="right"/>
          </w:pPr>
        </w:p>
      </w:tc>
    </w:tr>
  </w:tbl>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p/>
  </w:footnote>
  <w:footnote w:type="continuationSeparator" w:id="0">
    <w:p>
      <w:pPr>
        <w:spacing w:after="0" w:line="240" w:lineRule="auto"/>
      </w:pPr>
      <w:r>
        <w:continuationSeparator/>
      </w:r>
    </w:p>
    <w:p/>
  </w:footnote>
</w:footnotes>
</file>

<file path=word/numbering.xml><?xml version="1.0" encoding="utf-8"?>
<w:numbering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9EE0A1FC"/>
    <w:lvl w:ilvl="0">
      <w:start w:val="1"/>
      <w:numFmt w:val="decimal"/>
      <w:lvlText w:val="%1."/>
      <w:lvlJc w:val="left"/>
      <w:pPr>
        <w:tabs>
          <w:tab w:val="num" w:pos="1800"/>
        </w:tabs>
        <w:ind w:left="1800" w:hanging="360"/>
      </w:pPr>
    </w:lvl>
  </w:abstractNum>
  <w:abstractNum w:abstractNumId="1">
    <w:nsid w:val="FFFFFF7D"/>
    <w:multiLevelType w:val="singleLevel"/>
    <w:tmpl w:val="CE1E0212"/>
    <w:lvl w:ilvl="0">
      <w:start w:val="1"/>
      <w:numFmt w:val="decimal"/>
      <w:lvlText w:val="%1."/>
      <w:lvlJc w:val="left"/>
      <w:pPr>
        <w:tabs>
          <w:tab w:val="num" w:pos="1440"/>
        </w:tabs>
        <w:ind w:left="1440" w:hanging="360"/>
      </w:pPr>
    </w:lvl>
  </w:abstractNum>
  <w:abstractNum w:abstractNumId="2">
    <w:nsid w:val="FFFFFF7E"/>
    <w:multiLevelType w:val="singleLevel"/>
    <w:tmpl w:val="F4367E5A"/>
    <w:lvl w:ilvl="0">
      <w:start w:val="1"/>
      <w:numFmt w:val="decimal"/>
      <w:lvlText w:val="%1."/>
      <w:lvlJc w:val="left"/>
      <w:pPr>
        <w:tabs>
          <w:tab w:val="num" w:pos="1080"/>
        </w:tabs>
        <w:ind w:left="1080" w:hanging="360"/>
      </w:pPr>
    </w:lvl>
  </w:abstractNum>
  <w:abstractNum w:abstractNumId="3">
    <w:nsid w:val="FFFFFF7F"/>
    <w:multiLevelType w:val="singleLevel"/>
    <w:tmpl w:val="B05C6596"/>
    <w:lvl w:ilvl="0">
      <w:start w:val="1"/>
      <w:numFmt w:val="decimal"/>
      <w:lvlText w:val="%1."/>
      <w:lvlJc w:val="left"/>
      <w:pPr>
        <w:tabs>
          <w:tab w:val="num" w:pos="720"/>
        </w:tabs>
        <w:ind w:left="720" w:hanging="360"/>
      </w:pPr>
    </w:lvl>
  </w:abstractNum>
  <w:abstractNum w:abstractNumId="4">
    <w:nsid w:val="FFFFFF80"/>
    <w:multiLevelType w:val="singleLevel"/>
    <w:tmpl w:val="8EAE118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12AF59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5B298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3D6F37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65A666E"/>
    <w:lvl w:ilvl="0">
      <w:start w:val="1"/>
      <w:numFmt w:val="decimal"/>
      <w:lvlText w:val="%1."/>
      <w:lvlJc w:val="left"/>
      <w:pPr>
        <w:tabs>
          <w:tab w:val="num" w:pos="360"/>
        </w:tabs>
        <w:ind w:left="360" w:hanging="360"/>
      </w:pPr>
    </w:lvl>
  </w:abstractNum>
  <w:abstractNum w:abstractNumId="9">
    <w:nsid w:val="FFFFFF89"/>
    <w:multiLevelType w:val="singleLevel"/>
    <w:tmpl w:val="A09E6172"/>
    <w:lvl w:ilvl="0">
      <w:start w:val="1"/>
      <w:numFmt w:val="bullet"/>
      <w:lvlText w:val=""/>
      <w:lvlJc w:val="left"/>
      <w:pPr>
        <w:ind w:left="360" w:hanging="360"/>
      </w:pPr>
      <w:rPr>
        <w:rFonts w:ascii="Symbol" w:hAnsi="Symbol" w:hint="default"/>
        <w:color w:val="25C0D5" w:themeColor="accent1"/>
      </w:rPr>
    </w:lvl>
  </w:abstractNum>
  <w:num w:numId="1">
    <w:abstractNumId w:val="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E7BE15-8820-49D0-9686-8C9E3EBCB0D5}"/>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mc:Ignorable="w14 w15">
  <w:docDefaults>
    <w:rPrDefault>
      <w:rPr>
        <w:rFonts w:asciiTheme="minorHAnsi" w:eastAsiaTheme="minorHAnsi" w:hAnsiTheme="minorHAnsi" w:cstheme="minorBidi"/>
        <w:color w:val="7F7F7F" w:themeColor="text1" w:themeTint="80"/>
        <w:sz w:val="22"/>
        <w:szCs w:val="22"/>
        <w:lang w:val="da-dk"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0"/>
    <w:lsdException w:name="heading 4" w:semiHidden="1" w:uiPriority="9" w:unhideWhenUsed="0"/>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20" w:after="200" w:line="240" w:lineRule="auto"/>
      <w:outlineLvl w:val="0"/>
    </w:pPr>
    <w:rPr>
      <w:rFonts w:asciiTheme="majorHAnsi" w:eastAsiaTheme="majorEastAsia" w:hAnsiTheme="majorHAnsi" w:cstheme="majorBidi"/>
      <w:color w:val="151C3A" w:themeColor="text2"/>
      <w:sz w:val="34"/>
      <w:szCs w:val="32"/>
    </w:rPr>
  </w:style>
  <w:style w:type="paragraph" w:styleId="Heading2">
    <w:name w:val="heading 2"/>
    <w:basedOn w:val="Normal"/>
    <w:next w:val="Normal"/>
    <w:link w:val="Heading2Char"/>
    <w:uiPriority w:val="9"/>
    <w:unhideWhenUsed/>
    <w:qFormat/>
    <w:pPr>
      <w:keepNext/>
      <w:keepLines/>
      <w:spacing w:before="80" w:after="0"/>
      <w:outlineLvl w:val="1"/>
    </w:pPr>
    <w:rPr>
      <w:rFonts w:asciiTheme="majorHAnsi" w:eastAsiaTheme="majorEastAsia" w:hAnsiTheme="majorHAnsi" w:cstheme="majorBidi"/>
      <w:color w:val="25C0D5" w:themeColor="accent1"/>
      <w:szCs w:val="26"/>
    </w:rPr>
  </w:style>
  <w:style w:type="paragraph" w:styleId="Heading3">
    <w:name w:val="heading 3"/>
    <w:basedOn w:val="Normal"/>
    <w:next w:val="Normal"/>
    <w:link w:val="Heading3Char"/>
    <w:uiPriority w:val="9"/>
    <w:unhideWhenUsed/>
    <w:pPr>
      <w:keepNext/>
      <w:keepLines/>
      <w:spacing w:after="200"/>
      <w:outlineLvl w:val="2"/>
    </w:pPr>
    <w:rPr>
      <w:rFonts w:asciiTheme="majorHAnsi" w:eastAsiaTheme="majorEastAsia" w:hAnsiTheme="majorHAnsi" w:cstheme="majorBidi"/>
      <w:color w:val="151C3A" w:themeColor="text2"/>
      <w:sz w:val="24"/>
      <w:szCs w:val="24"/>
    </w:rPr>
  </w:style>
  <w:style w:type="paragraph" w:styleId="Heading4">
    <w:name w:val="heading 4"/>
    <w:basedOn w:val="Normal"/>
    <w:next w:val="Normal"/>
    <w:link w:val="Heading4Char"/>
    <w:uiPriority w:val="9"/>
    <w:semiHidden/>
    <w:unhideWhenUsed/>
    <w:pPr>
      <w:keepNext/>
      <w:keepLines/>
      <w:spacing w:before="40" w:after="0"/>
      <w:outlineLvl w:val="3"/>
    </w:pPr>
    <w:rPr>
      <w:rFonts w:asciiTheme="majorHAnsi" w:eastAsiaTheme="majorEastAsia" w:hAnsiTheme="majorHAnsi" w:cstheme="majorBidi"/>
      <w:i/>
      <w:iCs/>
      <w:color w:val="151C3A" w:themeColor="text2"/>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25C0D5" w:themeColor="accent1"/>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25C0D5" w:themeColor="accent1"/>
      <w:sz w:val="21"/>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5C0D5" w:themeColor="accent1"/>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151C3A" w:themeColor="text2"/>
      <w:sz w:val="21"/>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151C3A" w:themeColor="text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1"/>
    <w:unhideWhenUsed/>
    <w:qFormat/>
    <w:pPr>
      <w:spacing w:before="720" w:after="280" w:line="240" w:lineRule="auto"/>
      <w:contextualSpacing/>
    </w:pPr>
    <w:rPr>
      <w:rFonts w:eastAsiaTheme="minorEastAsia"/>
      <w:b/>
      <w:bCs/>
      <w:szCs w:val="18"/>
    </w:rPr>
  </w:style>
  <w:style w:type="character" w:customStyle="1" w:styleId="DateChar">
    <w:name w:val="Tegn i dato"/>
    <w:basedOn w:val="DefaultParagraphFont"/>
    <w:link w:val="Date"/>
    <w:uiPriority w:val="1"/>
    <w:rPr>
      <w:rFonts w:eastAsiaTheme="minorEastAsia"/>
      <w:b/>
      <w:bCs/>
      <w:szCs w:val="18"/>
    </w:rPr>
  </w:style>
  <w:style w:type="paragraph" w:styleId="Title">
    <w:name w:val="Title"/>
    <w:basedOn w:val="Normal"/>
    <w:next w:val="ContactInfo"/>
    <w:link w:val="TitleChar"/>
    <w:qFormat/>
    <w:pPr>
      <w:spacing w:after="0" w:line="240" w:lineRule="auto"/>
      <w:contextualSpacing/>
    </w:pPr>
    <w:rPr>
      <w:rFonts w:asciiTheme="majorHAnsi" w:eastAsiaTheme="majorEastAsia" w:hAnsiTheme="majorHAnsi" w:cstheme="majorBidi"/>
      <w:b/>
      <w:color w:val="151C3A" w:themeColor="text2"/>
      <w:sz w:val="68"/>
      <w:szCs w:val="56"/>
    </w:rPr>
  </w:style>
  <w:style w:type="character" w:customStyle="1" w:styleId="TitleChar">
    <w:name w:val="Tegn i titel"/>
    <w:basedOn w:val="DefaultParagraphFont"/>
    <w:link w:val="Title"/>
    <w:rPr>
      <w:rFonts w:asciiTheme="majorHAnsi" w:eastAsiaTheme="majorEastAsia" w:hAnsiTheme="majorHAnsi" w:cstheme="majorBidi"/>
      <w:b/>
      <w:color w:val="151C3A" w:themeColor="text2"/>
      <w:sz w:val="68"/>
      <w:szCs w:val="56"/>
    </w:rPr>
  </w:style>
  <w:style w:type="character" w:customStyle="1" w:styleId="Heading1Char">
    <w:name w:val="Tegn i overskrift 1"/>
    <w:basedOn w:val="DefaultParagraphFont"/>
    <w:link w:val="Heading1"/>
    <w:uiPriority w:val="9"/>
    <w:rPr>
      <w:rFonts w:asciiTheme="majorHAnsi" w:eastAsiaTheme="majorEastAsia" w:hAnsiTheme="majorHAnsi" w:cstheme="majorBidi"/>
      <w:color w:val="151C3A" w:themeColor="text2"/>
      <w:sz w:val="34"/>
      <w:szCs w:val="32"/>
    </w:rPr>
  </w:style>
  <w:style w:type="paragraph" w:styleId="BlockText">
    <w:name w:val="Block Text"/>
    <w:basedOn w:val="Normal"/>
    <w:uiPriority w:val="2"/>
    <w:semiHidden/>
    <w:unhideWhenUsed/>
    <w:rPr>
      <w:rFonts w:eastAsiaTheme="minorEastAsia"/>
      <w:iCs/>
      <w:sz w:val="30"/>
    </w:rPr>
  </w:style>
  <w:style w:type="paragraph" w:customStyle="1" w:styleId="ContactInfo">
    <w:name w:val="Kontaktoplysninger"/>
    <w:basedOn w:val="Normal"/>
    <w:uiPriority w:val="1"/>
    <w:qFormat/>
    <w:pPr>
      <w:spacing w:before="160" w:after="680" w:line="240" w:lineRule="auto"/>
    </w:pPr>
    <w:rPr>
      <w:rFonts w:asciiTheme="majorHAnsi" w:hAnsiTheme="majorHAnsi"/>
      <w:color w:val="25C0D5" w:themeColor="accent1"/>
    </w:rPr>
  </w:style>
  <w:style w:type="character" w:customStyle="1" w:styleId="Heading2Char">
    <w:name w:val="Tegn i overskrift 2"/>
    <w:basedOn w:val="DefaultParagraphFont"/>
    <w:link w:val="Heading2"/>
    <w:uiPriority w:val="9"/>
    <w:rPr>
      <w:rFonts w:asciiTheme="majorHAnsi" w:eastAsiaTheme="majorEastAsia" w:hAnsiTheme="majorHAnsi" w:cstheme="majorBidi"/>
      <w:color w:val="25C0D5" w:themeColor="accent1"/>
      <w:szCs w:val="26"/>
    </w:rPr>
  </w:style>
  <w:style w:type="character" w:customStyle="1" w:styleId="Heading3Char">
    <w:name w:val="Tegn i overskrift 3"/>
    <w:basedOn w:val="DefaultParagraphFont"/>
    <w:link w:val="Heading3"/>
    <w:uiPriority w:val="9"/>
    <w:rPr>
      <w:rFonts w:asciiTheme="majorHAnsi" w:eastAsiaTheme="majorEastAsia" w:hAnsiTheme="majorHAnsi" w:cstheme="majorBidi"/>
      <w:color w:val="151C3A" w:themeColor="text2"/>
      <w:sz w:val="24"/>
      <w:szCs w:val="24"/>
    </w:rPr>
  </w:style>
  <w:style w:type="character" w:customStyle="1" w:styleId="Heading4Char">
    <w:name w:val="Tegn i overskrift 4"/>
    <w:basedOn w:val="DefaultParagraphFont"/>
    <w:link w:val="Heading4"/>
    <w:uiPriority w:val="9"/>
    <w:semiHidden/>
    <w:rPr>
      <w:rFonts w:asciiTheme="majorHAnsi" w:eastAsiaTheme="majorEastAsia" w:hAnsiTheme="majorHAnsi" w:cstheme="majorBidi"/>
      <w:i/>
      <w:iCs/>
      <w:color w:val="151C3A" w:themeColor="text2"/>
    </w:rPr>
  </w:style>
  <w:style w:type="paragraph" w:customStyle="1" w:styleId="Address">
    <w:name w:val="Adresse"/>
    <w:basedOn w:val="Normal"/>
    <w:uiPriority w:val="2"/>
    <w:qFormat/>
    <w:pPr>
      <w:spacing w:after="280" w:line="336" w:lineRule="auto"/>
      <w:contextualSpacing/>
    </w:pPr>
    <w:rPr>
      <w:rFonts w:eastAsiaTheme="minorEastAsia"/>
      <w:szCs w:val="18"/>
    </w:rPr>
  </w:style>
  <w:style w:type="paragraph" w:styleId="Closing">
    <w:name w:val="Closing"/>
    <w:basedOn w:val="Normal"/>
    <w:next w:val="Signature"/>
    <w:link w:val="ClosingChar"/>
    <w:uiPriority w:val="5"/>
    <w:unhideWhenUsed/>
    <w:qFormat/>
    <w:pPr>
      <w:spacing w:before="720" w:after="0" w:line="240" w:lineRule="auto"/>
    </w:pPr>
    <w:rPr>
      <w:rFonts w:eastAsiaTheme="minorEastAsia"/>
      <w:b/>
      <w:bCs/>
      <w:szCs w:val="18"/>
    </w:rPr>
  </w:style>
  <w:style w:type="character" w:customStyle="1" w:styleId="ClosingChar">
    <w:name w:val="Afsluttende tegn"/>
    <w:basedOn w:val="DefaultParagraphFont"/>
    <w:link w:val="Closing"/>
    <w:uiPriority w:val="5"/>
    <w:rPr>
      <w:rFonts w:eastAsiaTheme="minorEastAsia"/>
      <w:b/>
      <w:bCs/>
      <w:szCs w:val="18"/>
    </w:rPr>
  </w:style>
  <w:style w:type="paragraph" w:styleId="Signature">
    <w:name w:val="Signature"/>
    <w:basedOn w:val="Normal"/>
    <w:next w:val="Normal"/>
    <w:link w:val="SignatureChar"/>
    <w:uiPriority w:val="6"/>
    <w:unhideWhenUsed/>
    <w:qFormat/>
    <w:pPr>
      <w:spacing w:before="1080" w:after="280" w:line="240" w:lineRule="auto"/>
      <w:contextualSpacing/>
    </w:pPr>
    <w:rPr>
      <w:rFonts w:eastAsiaTheme="minorEastAsia"/>
      <w:b/>
      <w:bCs/>
      <w:szCs w:val="18"/>
    </w:rPr>
  </w:style>
  <w:style w:type="character" w:customStyle="1" w:styleId="SignatureChar">
    <w:name w:val="Tegn i signatur"/>
    <w:basedOn w:val="DefaultParagraphFont"/>
    <w:link w:val="Signature"/>
    <w:uiPriority w:val="6"/>
    <w:rPr>
      <w:rFonts w:eastAsiaTheme="minorEastAsia"/>
      <w:b/>
      <w:bCs/>
      <w:szCs w:val="18"/>
    </w:rPr>
  </w:style>
  <w:style w:type="paragraph" w:styleId="Salutation">
    <w:name w:val="Salutation"/>
    <w:basedOn w:val="Normal"/>
    <w:next w:val="Normal"/>
    <w:link w:val="SalutationChar"/>
    <w:uiPriority w:val="4"/>
    <w:unhideWhenUsed/>
    <w:qFormat/>
    <w:pPr>
      <w:spacing w:before="800" w:after="180" w:line="240" w:lineRule="auto"/>
    </w:pPr>
    <w:rPr>
      <w:rFonts w:eastAsiaTheme="minorEastAsia"/>
      <w:b/>
      <w:bCs/>
      <w:szCs w:val="18"/>
    </w:rPr>
  </w:style>
  <w:style w:type="character" w:customStyle="1" w:styleId="SalutationChar">
    <w:name w:val="Tegn i starthilsen"/>
    <w:basedOn w:val="DefaultParagraphFont"/>
    <w:link w:val="Salutation"/>
    <w:uiPriority w:val="4"/>
    <w:rPr>
      <w:rFonts w:eastAsiaTheme="minorEastAsia"/>
      <w:b/>
      <w:bCs/>
      <w:szCs w:val="18"/>
    </w:rPr>
  </w:style>
  <w:style w:type="paragraph" w:styleId="Footer">
    <w:name w:val="footer"/>
    <w:basedOn w:val="Normal"/>
    <w:link w:val="FooterChar"/>
    <w:uiPriority w:val="99"/>
    <w:unhideWhenUsed/>
    <w:pPr>
      <w:spacing w:after="0" w:line="240" w:lineRule="auto"/>
    </w:pPr>
    <w:rPr>
      <w:color w:val="25C0D5" w:themeColor="accent1"/>
    </w:rPr>
  </w:style>
  <w:style w:type="character" w:customStyle="1" w:styleId="FooterChar">
    <w:name w:val="Tegn i sidefod"/>
    <w:basedOn w:val="DefaultParagraphFont"/>
    <w:link w:val="Footer"/>
    <w:uiPriority w:val="99"/>
    <w:rPr>
      <w:color w:val="25C0D5" w:themeColor="accent1"/>
    </w:rPr>
  </w:style>
  <w:style w:type="paragraph" w:styleId="Header">
    <w:name w:val="header"/>
    <w:basedOn w:val="Normal"/>
    <w:link w:val="HeaderChar"/>
    <w:uiPriority w:val="99"/>
    <w:unhideWhenUsed/>
    <w:pPr>
      <w:spacing w:after="0" w:line="240" w:lineRule="auto"/>
    </w:pPr>
  </w:style>
  <w:style w:type="character" w:customStyle="1" w:styleId="HeaderChar">
    <w:name w:val="Tegn i sidehoved"/>
    <w:basedOn w:val="DefaultParagraphFont"/>
    <w:link w:val="Header"/>
    <w:uiPriority w:val="99"/>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Tegn i overskrift 5"/>
    <w:basedOn w:val="DefaultParagraphFont"/>
    <w:link w:val="Heading5"/>
    <w:uiPriority w:val="9"/>
    <w:semiHidden/>
    <w:rPr>
      <w:rFonts w:asciiTheme="majorHAnsi" w:eastAsiaTheme="majorEastAsia" w:hAnsiTheme="majorHAnsi" w:cstheme="majorBidi"/>
      <w:color w:val="25C0D5" w:themeColor="accent1"/>
    </w:rPr>
  </w:style>
  <w:style w:type="character" w:customStyle="1" w:styleId="Heading6Char">
    <w:name w:val="Tegn i overskrift 6"/>
    <w:basedOn w:val="DefaultParagraphFont"/>
    <w:link w:val="Heading6"/>
    <w:uiPriority w:val="9"/>
    <w:semiHidden/>
    <w:rPr>
      <w:rFonts w:asciiTheme="majorHAnsi" w:eastAsiaTheme="majorEastAsia" w:hAnsiTheme="majorHAnsi" w:cstheme="majorBidi"/>
      <w:color w:val="25C0D5" w:themeColor="accent1"/>
      <w:sz w:val="21"/>
    </w:rPr>
  </w:style>
  <w:style w:type="character" w:customStyle="1" w:styleId="Heading7Char">
    <w:name w:val="Tegn i overskrift 7"/>
    <w:basedOn w:val="DefaultParagraphFont"/>
    <w:link w:val="Heading7"/>
    <w:uiPriority w:val="9"/>
    <w:semiHidden/>
    <w:rPr>
      <w:rFonts w:asciiTheme="majorHAnsi" w:eastAsiaTheme="majorEastAsia" w:hAnsiTheme="majorHAnsi" w:cstheme="majorBidi"/>
      <w:i/>
      <w:iCs/>
      <w:color w:val="25C0D5" w:themeColor="accent1"/>
    </w:rPr>
  </w:style>
  <w:style w:type="paragraph" w:styleId="TOCHeading">
    <w:name w:val="TOC Heading"/>
    <w:basedOn w:val="Heading1"/>
    <w:next w:val="Normal"/>
    <w:uiPriority w:val="39"/>
    <w:semiHidden/>
    <w:unhideWhenUsed/>
    <w:qFormat/>
    <w:pPr>
      <w:spacing w:before="240" w:after="0" w:line="312" w:lineRule="auto"/>
      <w:outlineLvl w:val="9"/>
    </w:pPr>
    <w:rPr>
      <w:color w:val="25C0D5" w:themeColor="accent1"/>
      <w:sz w:val="32"/>
    </w:rPr>
  </w:style>
  <w:style w:type="character" w:customStyle="1" w:styleId="Heading8Char">
    <w:name w:val="Tegn i overskrift 8"/>
    <w:basedOn w:val="DefaultParagraphFont"/>
    <w:link w:val="Heading8"/>
    <w:uiPriority w:val="9"/>
    <w:semiHidden/>
    <w:rPr>
      <w:rFonts w:asciiTheme="majorHAnsi" w:eastAsiaTheme="majorEastAsia" w:hAnsiTheme="majorHAnsi" w:cstheme="majorBidi"/>
      <w:color w:val="151C3A" w:themeColor="text2"/>
      <w:sz w:val="21"/>
      <w:szCs w:val="21"/>
    </w:rPr>
  </w:style>
  <w:style w:type="character" w:customStyle="1" w:styleId="Heading9Char">
    <w:name w:val="Tegn i overskrift 9"/>
    <w:basedOn w:val="DefaultParagraphFont"/>
    <w:link w:val="Heading9"/>
    <w:uiPriority w:val="9"/>
    <w:semiHidden/>
    <w:rPr>
      <w:rFonts w:asciiTheme="majorHAnsi" w:eastAsiaTheme="majorEastAsia" w:hAnsiTheme="majorHAnsi" w:cstheme="majorBidi"/>
      <w:i/>
      <w:iCs/>
      <w:color w:val="151C3A" w:themeColor="text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Simple Resume Theme">
  <a:themeElements>
    <a:clrScheme name="Custom 2">
      <a:dk1>
        <a:sysClr val="windowText" lastClr="000000"/>
      </a:dk1>
      <a:lt1>
        <a:sysClr val="window" lastClr="FFFFFF"/>
      </a:lt1>
      <a:dk2>
        <a:srgbClr val="151C3A"/>
      </a:dk2>
      <a:lt2>
        <a:srgbClr val="FBFCEF"/>
      </a:lt2>
      <a:accent1>
        <a:srgbClr val="25C0D5"/>
      </a:accent1>
      <a:accent2>
        <a:srgbClr val="C8DA35"/>
      </a:accent2>
      <a:accent3>
        <a:srgbClr val="F16462"/>
      </a:accent3>
      <a:accent4>
        <a:srgbClr val="684A93"/>
      </a:accent4>
      <a:accent5>
        <a:srgbClr val="FF8451"/>
      </a:accent5>
      <a:accent6>
        <a:srgbClr val="7D6D52"/>
      </a:accent6>
      <a:hlink>
        <a:srgbClr val="25C0D5"/>
      </a:hlink>
      <a:folHlink>
        <a:srgbClr val="684A9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117</Words>
  <Characters>672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lastModifiedBy>
  <cp:revision>8</cp:revision>
  <dcterms:created xsi:type="dcterms:W3CDTF">2014-04-15T23:54:00Z</dcterms:created>
  <dcterms:modified xsi:type="dcterms:W3CDTF">2014-08-01T20:30:00Z</dcterms:modified>
</cp:coreProperties>
</file>