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600" w:firstRow="0" w:lastRow="0" w:firstColumn="0" w:lastColumn="0" w:noHBand="1" w:noVBand="1"/>
        <w:tblDescription w:val="Tabulka rozložení"/>
      </w:tblPr>
      <w:tblGrid>
        <w:gridCol w:w="9026"/>
      </w:tblGrid>
      <w:tr w:rsidR="00CB0809" w14:paraId="572FCBF0" w14:textId="77777777" w:rsidTr="00410197">
        <w:trPr>
          <w:trHeight w:val="964"/>
        </w:trPr>
        <w:tc>
          <w:tcPr>
            <w:tcW w:w="10466" w:type="dxa"/>
          </w:tcPr>
          <w:p w14:paraId="711BEBBE" w14:textId="7441C93E" w:rsidR="00CB0809" w:rsidRDefault="00CB0809" w:rsidP="0040677A">
            <w:pPr>
              <w:jc w:val="right"/>
            </w:pPr>
            <w:bookmarkStart w:id="0" w:name="_GoBack"/>
            <w:bookmarkEnd w:id="0"/>
            <w:r w:rsidRPr="00BF3499">
              <w:rPr>
                <w:noProof/>
                <w:lang w:bidi="cs-CZ"/>
              </w:rPr>
              <w:drawing>
                <wp:inline distT="0" distB="0" distL="0" distR="0" wp14:anchorId="453014D2" wp14:editId="2D2BDF52">
                  <wp:extent cx="759600" cy="367200"/>
                  <wp:effectExtent l="0" t="0" r="2540" b="0"/>
                  <wp:docPr id="20" name="Obrázek 20" descr="Sem vložte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zastupny_symbol_log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14:paraId="6D352E36" w14:textId="77777777" w:rsidTr="00A81C05">
        <w:trPr>
          <w:trHeight w:val="749"/>
        </w:trPr>
        <w:tc>
          <w:tcPr>
            <w:tcW w:w="10466" w:type="dxa"/>
          </w:tcPr>
          <w:sdt>
            <w:sdtPr>
              <w:alias w:val="Zadejte ulici a číslo domu, PSČ a město:"/>
              <w:tag w:val="Zadejte ulici a číslo domu, PSČ, město, zemi:"/>
              <w:id w:val="223497027"/>
              <w:placeholder>
                <w:docPart w:val="C87EB2A6CD87429BB09A923DA820CA60"/>
              </w:placeholder>
              <w:temporary/>
              <w:showingPlcHdr/>
              <w15:appearance w15:val="hidden"/>
            </w:sdtPr>
            <w:sdtEndPr/>
            <w:sdtContent>
              <w:p w14:paraId="2231837F" w14:textId="77777777" w:rsidR="00CB0809" w:rsidRPr="00752FC4" w:rsidRDefault="00CB0809" w:rsidP="00CB0809">
                <w:pPr>
                  <w:pStyle w:val="Kontaktndaje"/>
                </w:pPr>
                <w:r w:rsidRPr="00752FC4">
                  <w:rPr>
                    <w:lang w:bidi="cs-CZ"/>
                  </w:rPr>
                  <w:t>Ulice a číslo domu, PSČ Město, Země</w:t>
                </w:r>
              </w:p>
            </w:sdtContent>
          </w:sdt>
          <w:sdt>
            <w:sdtPr>
              <w:alias w:val="Zadejte telefon:"/>
              <w:tag w:val="Zadejte telefon:"/>
              <w:id w:val="510197970"/>
              <w:placeholder>
                <w:docPart w:val="76F7AC7AC09F40EA8EB9200E6D530318"/>
              </w:placeholder>
              <w:temporary/>
              <w:showingPlcHdr/>
              <w15:appearance w15:val="hidden"/>
            </w:sdtPr>
            <w:sdtEndPr/>
            <w:sdtContent>
              <w:p w14:paraId="608E5C5A" w14:textId="77777777" w:rsidR="00CB0809" w:rsidRPr="00752FC4" w:rsidRDefault="00CB0809" w:rsidP="00CB0809">
                <w:pPr>
                  <w:pStyle w:val="Kontaktndaje"/>
                </w:pPr>
                <w:r w:rsidRPr="00752FC4">
                  <w:rPr>
                    <w:lang w:bidi="cs-CZ"/>
                  </w:rPr>
                  <w:t>Telefon</w:t>
                </w:r>
              </w:p>
            </w:sdtContent>
          </w:sdt>
          <w:sdt>
            <w:sdtPr>
              <w:alias w:val="Zadejte e-mail:"/>
              <w:tag w:val="Zadejte e-mail:"/>
              <w:id w:val="945582249"/>
              <w:placeholder>
                <w:docPart w:val="47985C53E7D4429C80FC496F4961C759"/>
              </w:placeholder>
              <w:temporary/>
              <w:showingPlcHdr/>
              <w15:appearance w15:val="hidden"/>
            </w:sdtPr>
            <w:sdtEndPr/>
            <w:sdtContent>
              <w:p w14:paraId="5FAF9006" w14:textId="3C73BE15" w:rsidR="00CB0809" w:rsidRDefault="00CB0809" w:rsidP="00CB0809">
                <w:pPr>
                  <w:pStyle w:val="Kontaktndaje"/>
                </w:pPr>
                <w:r w:rsidRPr="00752FC4">
                  <w:rPr>
                    <w:lang w:bidi="cs-CZ"/>
                  </w:rPr>
                  <w:t>E-mail</w:t>
                </w:r>
              </w:p>
            </w:sdtContent>
          </w:sdt>
        </w:tc>
      </w:tr>
    </w:tbl>
    <w:p w14:paraId="182844D5" w14:textId="05557541" w:rsidR="00752FC4" w:rsidRPr="005125BB" w:rsidRDefault="005C7D02" w:rsidP="005125BB">
      <w:pPr>
        <w:pStyle w:val="Datum"/>
      </w:pPr>
      <w:sdt>
        <w:sdtPr>
          <w:alias w:val="Zadejte datum:"/>
          <w:tag w:val="Zadejte datum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5125BB">
            <w:rPr>
              <w:rStyle w:val="Zstupntext"/>
              <w:color w:val="000000" w:themeColor="text2" w:themeShade="BF"/>
              <w:lang w:bidi="cs-CZ"/>
            </w:rPr>
            <w:t>Datum</w:t>
          </w:r>
        </w:sdtContent>
      </w:sdt>
    </w:p>
    <w:p w14:paraId="5BE553C1" w14:textId="512EFACF" w:rsidR="00752FC4" w:rsidRDefault="00752FC4" w:rsidP="008D0AA7">
      <w:pPr>
        <w:pStyle w:val="Osloven"/>
      </w:pPr>
      <w:r>
        <w:rPr>
          <w:lang w:bidi="cs-CZ"/>
        </w:rPr>
        <w:t xml:space="preserve">Vážený </w:t>
      </w:r>
      <w:sdt>
        <w:sdtPr>
          <w:alias w:val="Zadejte jméno příjemce:"/>
          <w:tag w:val="Zadejte jméno příjemce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cs-CZ"/>
            </w:rPr>
            <w:t>příjemce</w:t>
          </w:r>
        </w:sdtContent>
      </w:sdt>
      <w:r>
        <w:rPr>
          <w:lang w:bidi="cs-CZ"/>
        </w:rPr>
        <w:t>,</w:t>
      </w:r>
    </w:p>
    <w:sdt>
      <w:sdtPr>
        <w:alias w:val="Zadejte text dopisu:"/>
        <w:tag w:val="Zadejte text dopisu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7777777" w:rsidR="00752FC4" w:rsidRDefault="00752FC4" w:rsidP="005125BB">
          <w:r>
            <w:rPr>
              <w:lang w:bidi="cs-CZ"/>
            </w:rPr>
            <w:t>Tato šablona se nám líbí tak, jak je. Jednoduše a rychle k ní ale můžete přidat svoje vlastní osobité vylepšení.</w:t>
          </w:r>
        </w:p>
        <w:p w14:paraId="0EC04084" w14:textId="77777777" w:rsidR="00752FC4" w:rsidRDefault="00752FC4" w:rsidP="005125BB">
          <w:r>
            <w:rPr>
              <w:lang w:bidi="cs-CZ"/>
            </w:rPr>
            <w:t>Zobrazte si náhledy různých možností s jiným vzhledem. Na kartě Návrh na pásu karet k tomu použijte galerie Motivy, Barvy a Písma. Kliknutím potom vyberte možnost, kterou chcete použít.</w:t>
          </w:r>
        </w:p>
        <w:p w14:paraId="0077B451" w14:textId="77777777" w:rsidR="00752FC4" w:rsidRDefault="00752FC4" w:rsidP="005125BB">
          <w:r>
            <w:rPr>
              <w:lang w:bidi="cs-CZ"/>
            </w:rPr>
            <w:t>Vytvořili jsme také styly, které vám umožní přizpůsobit formátování tohoto dopisu jedním kliknutím. Na pásu karet se podívejte na kartě Domů na galerii Styly, kde najdete všechny styly používané v tomto dopisu.</w:t>
          </w:r>
        </w:p>
        <w:p w14:paraId="0B4D28EC" w14:textId="77777777" w:rsidR="00752FC4" w:rsidRDefault="00752FC4" w:rsidP="005125BB">
          <w:r>
            <w:rPr>
              <w:lang w:bidi="cs-CZ"/>
            </w:rPr>
            <w:t>Další jednoduché nástroje, třeba pro přidání hypertextového odkazu nebo vložení komentáře, najdete na kartě Vložení.</w:t>
          </w:r>
        </w:p>
      </w:sdtContent>
    </w:sdt>
    <w:sdt>
      <w:sdtPr>
        <w:alias w:val="S pozdravem:"/>
        <w:tag w:val="S pozdravem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Default="00752FC4" w:rsidP="00200635">
          <w:pPr>
            <w:pStyle w:val="Zvr"/>
          </w:pPr>
          <w:r>
            <w:rPr>
              <w:lang w:bidi="cs-CZ"/>
            </w:rPr>
            <w:t>S pozdravem</w:t>
          </w:r>
        </w:p>
      </w:sdtContent>
    </w:sdt>
    <w:sdt>
      <w:sdtPr>
        <w:alias w:val="Vaše jméno:"/>
        <w:tag w:val="Vaše jméno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04B50DE1" w:rsidR="000F7122" w:rsidRDefault="000F7122" w:rsidP="000F7122">
          <w:pPr>
            <w:pStyle w:val="Podpis"/>
          </w:pPr>
          <w:r>
            <w:rPr>
              <w:lang w:bidi="cs-CZ"/>
            </w:rPr>
            <w:t>Vaše jméno</w:t>
          </w:r>
        </w:p>
      </w:sdtContent>
    </w:sdt>
    <w:p w14:paraId="30E22723" w14:textId="48E72D73" w:rsidR="00254E0D" w:rsidRPr="00254E0D" w:rsidRDefault="005C7D02" w:rsidP="00254E0D">
      <w:pPr>
        <w:pStyle w:val="Podpis"/>
      </w:pPr>
      <w:sdt>
        <w:sdtPr>
          <w:id w:val="617336970"/>
          <w:placeholder>
            <w:docPart w:val="B743BDCAB65A4672BBB64718B1B7A716"/>
          </w:placeholder>
          <w:temporary/>
          <w:showingPlcHdr/>
          <w15:appearance w15:val="hidden"/>
        </w:sdtPr>
        <w:sdtEndPr/>
        <w:sdtContent>
          <w:r w:rsidR="00254E0D" w:rsidRPr="00254E0D">
            <w:rPr>
              <w:rStyle w:val="Zstupntext"/>
              <w:color w:val="auto"/>
              <w:lang w:bidi="cs-CZ"/>
            </w:rPr>
            <w:t>Pozice</w:t>
          </w:r>
        </w:sdtContent>
      </w:sdt>
    </w:p>
    <w:p w14:paraId="7924B65C" w14:textId="64FB6545" w:rsidR="009468D3" w:rsidRDefault="005C7D02" w:rsidP="00254E0D">
      <w:pPr>
        <w:pStyle w:val="Podpis"/>
      </w:pPr>
      <w:sdt>
        <w:sdtPr>
          <w:id w:val="779307343"/>
          <w:placeholder>
            <w:docPart w:val="28CEFF436D72499A909EE2A55AB5ACE6"/>
          </w:placeholder>
          <w:temporary/>
          <w:showingPlcHdr/>
          <w15:appearance w15:val="hidden"/>
        </w:sdtPr>
        <w:sdtEndPr/>
        <w:sdtContent>
          <w:r w:rsidR="00254E0D" w:rsidRPr="00254E0D">
            <w:rPr>
              <w:rStyle w:val="Zstupntext"/>
              <w:color w:val="auto"/>
              <w:lang w:bidi="cs-CZ"/>
            </w:rPr>
            <w:t>E-mail</w:t>
          </w:r>
        </w:sdtContent>
      </w:sdt>
    </w:p>
    <w:sectPr w:rsidR="009468D3" w:rsidSect="000E4C07">
      <w:headerReference w:type="default" r:id="rId12"/>
      <w:footerReference w:type="first" r:id="rId13"/>
      <w:pgSz w:w="11906" w:h="16838" w:code="9"/>
      <w:pgMar w:top="2275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69568" w14:textId="77777777" w:rsidR="005C7D02" w:rsidRDefault="005C7D02">
      <w:pPr>
        <w:spacing w:after="0" w:line="240" w:lineRule="auto"/>
      </w:pPr>
      <w:r>
        <w:separator/>
      </w:r>
    </w:p>
    <w:p w14:paraId="4B8E9DA8" w14:textId="77777777" w:rsidR="005C7D02" w:rsidRDefault="005C7D02"/>
  </w:endnote>
  <w:endnote w:type="continuationSeparator" w:id="0">
    <w:p w14:paraId="5F0675B0" w14:textId="77777777" w:rsidR="005C7D02" w:rsidRDefault="005C7D02">
      <w:pPr>
        <w:spacing w:after="0" w:line="240" w:lineRule="auto"/>
      </w:pPr>
      <w:r>
        <w:continuationSeparator/>
      </w:r>
    </w:p>
    <w:p w14:paraId="15DDC9FD" w14:textId="77777777" w:rsidR="005C7D02" w:rsidRDefault="005C7D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04F5" w14:textId="51822570" w:rsidR="00752FC4" w:rsidRDefault="00752FC4" w:rsidP="00752FC4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DA4A3" w14:textId="77777777" w:rsidR="005C7D02" w:rsidRDefault="005C7D02">
      <w:pPr>
        <w:spacing w:after="0" w:line="240" w:lineRule="auto"/>
      </w:pPr>
      <w:r>
        <w:separator/>
      </w:r>
    </w:p>
    <w:p w14:paraId="0D71C447" w14:textId="77777777" w:rsidR="005C7D02" w:rsidRDefault="005C7D02"/>
  </w:footnote>
  <w:footnote w:type="continuationSeparator" w:id="0">
    <w:p w14:paraId="34C7221B" w14:textId="77777777" w:rsidR="005C7D02" w:rsidRDefault="005C7D02">
      <w:pPr>
        <w:spacing w:after="0" w:line="240" w:lineRule="auto"/>
      </w:pPr>
      <w:r>
        <w:continuationSeparator/>
      </w:r>
    </w:p>
    <w:p w14:paraId="5674353B" w14:textId="77777777" w:rsidR="005C7D02" w:rsidRDefault="005C7D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AD59" w14:textId="66881222" w:rsidR="001B4EEF" w:rsidRPr="00FE1448" w:rsidRDefault="00107C8E" w:rsidP="00FE1448">
    <w:pPr>
      <w:pStyle w:val="Zhlav"/>
    </w:pP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D2C9718" wp14:editId="0723118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6182" cy="10059285"/>
              <wp:effectExtent l="0" t="0" r="0" b="0"/>
              <wp:wrapNone/>
              <wp:docPr id="23" name="Skupina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6182" cy="10059285"/>
                        <a:chOff x="0" y="0"/>
                        <a:chExt cx="7776182" cy="10059285"/>
                      </a:xfrm>
                    </wpg:grpSpPr>
                    <wps:wsp>
                      <wps:cNvPr id="8" name="Volný tvar 5">
                        <a:extLst>
                          <a:ext uri="{FF2B5EF4-FFF2-40B4-BE49-F238E27FC236}">
                            <a16:creationId xmlns:a16="http://schemas.microsoft.com/office/drawing/2014/main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923925"/>
                          <a:ext cx="4317214" cy="1032782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Volný tvar 6">
                        <a:extLst>
                          <a:ext uri="{FF2B5EF4-FFF2-40B4-BE49-F238E27FC236}">
                            <a16:creationId xmlns:a16="http://schemas.microsoft.com/office/drawing/2014/main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43350" y="485775"/>
                          <a:ext cx="3832315" cy="658586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Obdélník 8">
                        <a:extLst>
                          <a:ext uri="{FF2B5EF4-FFF2-40B4-BE49-F238E27FC236}">
                            <a16:creationId xmlns:a16="http://schemas.microsoft.com/office/drawing/2014/main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308" cy="66756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Volný tvar: Obrazec 27">
                        <a:extLst>
                          <a:ext uri="{FF2B5EF4-FFF2-40B4-BE49-F238E27FC236}">
                            <a16:creationId xmlns:a16="http://schemas.microsoft.com/office/drawing/2014/main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8515350"/>
                          <a:ext cx="6694833" cy="1543935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94833" h="1543935">
                              <a:moveTo>
                                <a:pt x="0" y="0"/>
                              </a:moveTo>
                              <a:lnTo>
                                <a:pt x="4583908" y="0"/>
                              </a:lnTo>
                              <a:lnTo>
                                <a:pt x="6694833" y="1543935"/>
                              </a:lnTo>
                              <a:lnTo>
                                <a:pt x="1023938" y="1543935"/>
                              </a:lnTo>
                              <a:lnTo>
                                <a:pt x="9698" y="1543935"/>
                              </a:lnTo>
                              <a:lnTo>
                                <a:pt x="0" y="1543935"/>
                              </a:lnTo>
                              <a:lnTo>
                                <a:pt x="0" y="48783"/>
                              </a:lnTo>
                              <a:lnTo>
                                <a:pt x="307" y="487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Volný tvar: Obrazec 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496050" y="7315200"/>
                          <a:ext cx="1280132" cy="2742111"/>
                        </a:xfrm>
                        <a:custGeom>
                          <a:avLst/>
                          <a:gdLst>
                            <a:gd name="connsiteX0" fmla="*/ 1280132 w 1280132"/>
                            <a:gd name="connsiteY0" fmla="*/ 0 h 2742111"/>
                            <a:gd name="connsiteX1" fmla="*/ 1280132 w 1280132"/>
                            <a:gd name="connsiteY1" fmla="*/ 2733130 h 2742111"/>
                            <a:gd name="connsiteX2" fmla="*/ 1280131 w 1280132"/>
                            <a:gd name="connsiteY2" fmla="*/ 2733130 h 2742111"/>
                            <a:gd name="connsiteX3" fmla="*/ 1280131 w 1280132"/>
                            <a:gd name="connsiteY3" fmla="*/ 2742111 h 2742111"/>
                            <a:gd name="connsiteX4" fmla="*/ 1094394 w 1280132"/>
                            <a:gd name="connsiteY4" fmla="*/ 2742111 h 2742111"/>
                            <a:gd name="connsiteX5" fmla="*/ 1094394 w 1280132"/>
                            <a:gd name="connsiteY5" fmla="*/ 2742104 h 2742111"/>
                            <a:gd name="connsiteX6" fmla="*/ 1094254 w 1280132"/>
                            <a:gd name="connsiteY6" fmla="*/ 2742111 h 2742111"/>
                            <a:gd name="connsiteX7" fmla="*/ 0 w 1280132"/>
                            <a:gd name="connsiteY7" fmla="*/ 1944324 h 2742111"/>
                            <a:gd name="connsiteX8" fmla="*/ 0 w 1280132"/>
                            <a:gd name="connsiteY8" fmla="*/ 926510 h 2742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80132" h="2742111">
                              <a:moveTo>
                                <a:pt x="1280132" y="0"/>
                              </a:moveTo>
                              <a:lnTo>
                                <a:pt x="1280132" y="2733130"/>
                              </a:lnTo>
                              <a:lnTo>
                                <a:pt x="1280131" y="2733130"/>
                              </a:lnTo>
                              <a:lnTo>
                                <a:pt x="1280131" y="2742111"/>
                              </a:lnTo>
                              <a:lnTo>
                                <a:pt x="1094394" y="2742111"/>
                              </a:lnTo>
                              <a:lnTo>
                                <a:pt x="1094394" y="2742104"/>
                              </a:lnTo>
                              <a:lnTo>
                                <a:pt x="1094254" y="2742111"/>
                              </a:lnTo>
                              <a:lnTo>
                                <a:pt x="0" y="1944324"/>
                              </a:lnTo>
                              <a:lnTo>
                                <a:pt x="0" y="9265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Volný tvar 13">
                        <a:extLst>
                          <a:ext uri="{FF2B5EF4-FFF2-40B4-BE49-F238E27FC236}">
                            <a16:creationId xmlns:a16="http://schemas.microsoft.com/office/drawing/2014/main" id="{8825FBAD-95F1-4207-9A2A-C5C7686DC2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67325" y="7848600"/>
                          <a:ext cx="1228410" cy="1766207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Volný tvar 15">
                        <a:extLst>
                          <a:ext uri="{FF2B5EF4-FFF2-40B4-BE49-F238E27FC236}">
                            <a16:creationId xmlns:a16="http://schemas.microsoft.com/office/drawing/2014/main" id="{D15E71B7-D7A6-44CE-830C-354A3088AF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012" y="8248650"/>
                          <a:ext cx="716034" cy="1017814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Obdélník 28">
                        <a:extLst>
                          <a:ext uri="{FF2B5EF4-FFF2-40B4-BE49-F238E27FC236}">
                            <a16:creationId xmlns:a16="http://schemas.microsoft.com/office/drawing/2014/main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39F8F2C" id="Skupina 23" o:spid="_x0000_s1026" style="position:absolute;margin-left:0;margin-top:0;width:612.3pt;height:792.05pt;z-index:251678720;mso-width-percent:1000;mso-height-percent:1000;mso-position-horizontal:center;mso-position-horizontal-relative:page;mso-position-vertical:center;mso-position-vertical-relative:page;mso-width-percent:1000;mso-height-percent:1000" coordsize="77761,100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">
              <v:shape id="Volný tvar 5" o:spid="_x0000_s1027" style="position:absolute;top:9239;width:43172;height:10328;visibility:visible;mso-wrap-style:square;v-text-anchor:top" coordsize="267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" path="m2136,l,,,690r2671,l2136,xe" fillcolor="#650707 [3205]" stroked="f">
                <v:path arrowok="t" o:connecttype="custom" o:connectlocs="3452478,0;0,0;0,1032782;4317214,1032782;3452478,0" o:connectangles="0,0,0,0,0"/>
              </v:shape>
              <v:shape id="Volný tvar 6" o:spid="_x0000_s1028" style="position:absolute;left:39433;top:4857;width:38323;height:658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" path="m2371,l,,355,440r2016,l2371,xe" fillcolor="#414141 [3207]" stroked="f">
                <v:path arrowok="t" o:connecttype="custom" o:connectlocs="3832315,0;0,0;573797,658586;3832315,658586;3832315,0" o:connectangles="0,0,0,0,0"/>
              </v:shape>
              <v:rect id="Obdélník 8" o:spid="_x0000_s1029" style="position:absolute;width:77713;height:6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" fillcolor="#262626 [3204]" stroked="f"/>
              <v:shape id="Volný tvar: Obrazec 27" o:spid="_x0000_s1030" style="position:absolute;top:85153;width:66948;height:15439;visibility:visible;mso-wrap-style:square;v-text-anchor:top" coordsize="6694833,154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" path="m,l4583908,,6694833,1543935r-5670895,l9698,1543935r-9698,l,48783r307,l,xe" fillcolor="#414141 [3207]" stroked="f">
                <v:path arrowok="t" o:connecttype="custom" o:connectlocs="0,0;4583908,0;6694833,1543935;1023938,1543935;9698,1543935;0,1543935;0,48783;307,48783" o:connectangles="0,0,0,0,0,0,0,0"/>
              </v:shape>
              <v:shape id="Volný tvar: Obrazec 24" o:spid="_x0000_s1031" style="position:absolute;left:64960;top:73152;width:12801;height:27421;visibility:visible;mso-wrap-style:square;v-text-anchor:top" coordsize="1280132,274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" path="m1280132,r,2733130l1280131,2733130r,8981l1094394,2742111r,-7l1094254,2742111,,1944324,,926510,1280132,xe" fillcolor="#650707 [3205]" stroked="f">
                <v:path arrowok="t" o:connecttype="custom" o:connectlocs="1280132,0;1280132,2733130;1280131,2733130;1280131,2742111;1094394,2742111;1094394,2742104;1094254,2742111;0,1944324;0,926510" o:connectangles="0,0,0,0,0,0,0,0,0"/>
              </v:shape>
              <v:shape id="Volný tvar 13" o:spid="_x0000_s1032" style="position:absolute;left:52673;top:78486;width:12284;height:1766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" path="m760,l,593r760,587l760,946,317,604,760,266,760,xe" fillcolor="#262626 [3204]" stroked="f">
                <v:path arrowok="t" o:connecttype="custom" o:connectlocs="1228410,0;0,887594;1228410,1766207;1228410,1415959;512376,904058;1228410,398145;1228410,0" o:connectangles="0,0,0,0,0,0,0"/>
              </v:shape>
              <v:shape id="Volný tvar 15" o:spid="_x0000_s1033" style="position:absolute;left:57800;top:82486;width:7160;height:10178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I+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" path="m443,l,338,443,680,443,xe" fillcolor="#e3e3e3 [3206]" stroked="f">
                <v:path arrowok="t" o:connecttype="custom" o:connectlocs="716034,0;0,505913;716034,1017814;716034,0" o:connectangles="0,0,0,0"/>
              </v:shape>
              <v:rect id="Obdélník 28" o:spid="_x0000_s1034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" filled="f" stroked="f" strokeweight="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AE"/>
    <w:rsid w:val="000115CE"/>
    <w:rsid w:val="000828F4"/>
    <w:rsid w:val="000E4C07"/>
    <w:rsid w:val="000F51EC"/>
    <w:rsid w:val="000F7122"/>
    <w:rsid w:val="00107C8E"/>
    <w:rsid w:val="0015507F"/>
    <w:rsid w:val="001B4EEF"/>
    <w:rsid w:val="001B689C"/>
    <w:rsid w:val="00200635"/>
    <w:rsid w:val="002316B6"/>
    <w:rsid w:val="00254E0D"/>
    <w:rsid w:val="002A0A1B"/>
    <w:rsid w:val="002A2CFC"/>
    <w:rsid w:val="0038000D"/>
    <w:rsid w:val="00385ACF"/>
    <w:rsid w:val="003B048C"/>
    <w:rsid w:val="0040677A"/>
    <w:rsid w:val="00410197"/>
    <w:rsid w:val="00477474"/>
    <w:rsid w:val="00480B7F"/>
    <w:rsid w:val="004A1893"/>
    <w:rsid w:val="004B2893"/>
    <w:rsid w:val="004C4A44"/>
    <w:rsid w:val="005125BB"/>
    <w:rsid w:val="005264AB"/>
    <w:rsid w:val="00537F9C"/>
    <w:rsid w:val="00572222"/>
    <w:rsid w:val="005A6E71"/>
    <w:rsid w:val="005C7D02"/>
    <w:rsid w:val="005D3DA6"/>
    <w:rsid w:val="00744EA9"/>
    <w:rsid w:val="00752FC4"/>
    <w:rsid w:val="00757E9C"/>
    <w:rsid w:val="007B4C91"/>
    <w:rsid w:val="007D70F7"/>
    <w:rsid w:val="00830C5F"/>
    <w:rsid w:val="00834A33"/>
    <w:rsid w:val="008916D6"/>
    <w:rsid w:val="00896EE1"/>
    <w:rsid w:val="008B1068"/>
    <w:rsid w:val="008C1482"/>
    <w:rsid w:val="008D0AA7"/>
    <w:rsid w:val="008E172E"/>
    <w:rsid w:val="00912A0A"/>
    <w:rsid w:val="009468D3"/>
    <w:rsid w:val="00981EB2"/>
    <w:rsid w:val="00A17117"/>
    <w:rsid w:val="00A26E74"/>
    <w:rsid w:val="00A670A9"/>
    <w:rsid w:val="00A763AE"/>
    <w:rsid w:val="00A81C05"/>
    <w:rsid w:val="00B63133"/>
    <w:rsid w:val="00BC0F0A"/>
    <w:rsid w:val="00C11980"/>
    <w:rsid w:val="00C12A54"/>
    <w:rsid w:val="00CB0809"/>
    <w:rsid w:val="00D04123"/>
    <w:rsid w:val="00D06525"/>
    <w:rsid w:val="00D149F1"/>
    <w:rsid w:val="00D36106"/>
    <w:rsid w:val="00DC7840"/>
    <w:rsid w:val="00F1217C"/>
    <w:rsid w:val="00F71D73"/>
    <w:rsid w:val="00F763B1"/>
    <w:rsid w:val="00F90A6A"/>
    <w:rsid w:val="00FA402E"/>
    <w:rsid w:val="00FB49C2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cs-CZ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1EB2"/>
    <w:rPr>
      <w:color w:val="auto"/>
    </w:rPr>
  </w:style>
  <w:style w:type="paragraph" w:styleId="Nadpis1">
    <w:name w:val="heading 1"/>
    <w:basedOn w:val="Normln"/>
    <w:next w:val="Normln"/>
    <w:link w:val="Nadpis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B63133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4E0D"/>
    <w:rPr>
      <w:color w:val="auto"/>
    </w:rPr>
  </w:style>
  <w:style w:type="paragraph" w:styleId="Zpat">
    <w:name w:val="footer"/>
    <w:basedOn w:val="Normln"/>
    <w:link w:val="Zpat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320303" w:themeColor="accent2" w:themeShade="8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54E0D"/>
    <w:rPr>
      <w:rFonts w:asciiTheme="majorHAnsi" w:hAnsiTheme="majorHAnsi"/>
      <w:color w:val="320303" w:themeColor="accent2" w:themeShade="80"/>
    </w:rPr>
  </w:style>
  <w:style w:type="character" w:styleId="Zstupntext">
    <w:name w:val="Placeholder Text"/>
    <w:basedOn w:val="Standardnpsmoodstavce"/>
    <w:uiPriority w:val="99"/>
    <w:semiHidden/>
    <w:rsid w:val="00912A0A"/>
    <w:rPr>
      <w:color w:val="BD878C" w:themeColor="accent5" w:themeShade="BF"/>
      <w:sz w:val="22"/>
    </w:rPr>
  </w:style>
  <w:style w:type="paragraph" w:customStyle="1" w:styleId="Kontaktndaje">
    <w:name w:val="Kontaktní údaje"/>
    <w:basedOn w:val="Normln"/>
    <w:uiPriority w:val="3"/>
    <w:qFormat/>
    <w:rsid w:val="00410197"/>
    <w:pPr>
      <w:spacing w:after="0"/>
      <w:jc w:val="right"/>
    </w:pPr>
    <w:rPr>
      <w:sz w:val="20"/>
      <w:szCs w:val="18"/>
    </w:rPr>
  </w:style>
  <w:style w:type="paragraph" w:styleId="Datum">
    <w:name w:val="Date"/>
    <w:basedOn w:val="Normln"/>
    <w:next w:val="Osloven"/>
    <w:link w:val="DatumChar"/>
    <w:uiPriority w:val="4"/>
    <w:unhideWhenUsed/>
    <w:qFormat/>
    <w:pPr>
      <w:spacing w:before="720" w:after="960"/>
    </w:pPr>
  </w:style>
  <w:style w:type="character" w:customStyle="1" w:styleId="DatumChar">
    <w:name w:val="Datum Char"/>
    <w:basedOn w:val="Standardnpsmoodstavce"/>
    <w:link w:val="Datum"/>
    <w:uiPriority w:val="4"/>
    <w:rsid w:val="00752FC4"/>
  </w:style>
  <w:style w:type="paragraph" w:styleId="Zvr">
    <w:name w:val="Closing"/>
    <w:basedOn w:val="Normln"/>
    <w:next w:val="Podpis"/>
    <w:link w:val="ZvrChar"/>
    <w:uiPriority w:val="6"/>
    <w:unhideWhenUsed/>
    <w:qFormat/>
    <w:rsid w:val="00254E0D"/>
    <w:pPr>
      <w:spacing w:after="960" w:line="240" w:lineRule="auto"/>
    </w:pPr>
  </w:style>
  <w:style w:type="character" w:customStyle="1" w:styleId="ZvrChar">
    <w:name w:val="Závěr Char"/>
    <w:basedOn w:val="Standardnpsmoodstavce"/>
    <w:link w:val="Zvr"/>
    <w:uiPriority w:val="6"/>
    <w:rsid w:val="00254E0D"/>
    <w:rPr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254E0D"/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Mkatabulky">
    <w:name w:val="Table Grid"/>
    <w:basedOn w:val="Normlntabulka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e">
    <w:name w:val="Bibliography"/>
    <w:basedOn w:val="Normln"/>
    <w:next w:val="Normln"/>
    <w:uiPriority w:val="37"/>
    <w:semiHidden/>
    <w:unhideWhenUsed/>
    <w:rsid w:val="00572222"/>
  </w:style>
  <w:style w:type="paragraph" w:styleId="Textvbloku">
    <w:name w:val="Block Text"/>
    <w:basedOn w:val="Normln"/>
    <w:uiPriority w:val="99"/>
    <w:semiHidden/>
    <w:unhideWhenUsed/>
    <w:rsid w:val="000F51EC"/>
    <w:pPr>
      <w:pBdr>
        <w:top w:val="single" w:sz="2" w:space="10" w:color="262626" w:themeColor="accent1" w:frame="1"/>
        <w:left w:val="single" w:sz="2" w:space="10" w:color="262626" w:themeColor="accent1" w:frame="1"/>
        <w:bottom w:val="single" w:sz="2" w:space="10" w:color="262626" w:themeColor="accent1" w:frame="1"/>
        <w:right w:val="single" w:sz="2" w:space="10" w:color="262626" w:themeColor="accent1" w:frame="1"/>
      </w:pBdr>
      <w:ind w:left="1152" w:right="1152"/>
    </w:pPr>
    <w:rPr>
      <w:rFonts w:eastAsiaTheme="minorEastAsia"/>
      <w:i/>
      <w:iCs/>
      <w:color w:val="1C1C1C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722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72222"/>
    <w:pPr>
      <w:spacing w:after="3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2222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72222"/>
    <w:pPr>
      <w:spacing w:after="3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Nzevknihy">
    <w:name w:val="Book Title"/>
    <w:basedOn w:val="Standardnpsmoodstavce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72222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222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22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mavseznam">
    <w:name w:val="Dark List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72222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Zdraznn">
    <w:name w:val="Emphasis"/>
    <w:basedOn w:val="Standardnpsmoodstavce"/>
    <w:uiPriority w:val="20"/>
    <w:semiHidden/>
    <w:qFormat/>
    <w:rsid w:val="00572222"/>
    <w:rPr>
      <w:i/>
      <w:iCs/>
      <w:sz w:val="22"/>
    </w:rPr>
  </w:style>
  <w:style w:type="character" w:styleId="Odkaznavysvtlivky">
    <w:name w:val="endnote reference"/>
    <w:basedOn w:val="Standardnpsmoodstavce"/>
    <w:uiPriority w:val="99"/>
    <w:semiHidden/>
    <w:unhideWhenUsed/>
    <w:rsid w:val="00572222"/>
    <w:rPr>
      <w:sz w:val="22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72222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anaoblku">
    <w:name w:val="envelope address"/>
    <w:basedOn w:val="Normln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edovanodkaz">
    <w:name w:val="FollowedHyperlink"/>
    <w:basedOn w:val="Standardnpsmoodstavce"/>
    <w:uiPriority w:val="99"/>
    <w:semiHidden/>
    <w:unhideWhenUsed/>
    <w:rsid w:val="000F51EC"/>
    <w:rPr>
      <w:color w:val="320303" w:themeColor="accent2" w:themeShade="80"/>
      <w:sz w:val="22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572222"/>
    <w:rPr>
      <w:sz w:val="22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2222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vtltabulkasmkou1">
    <w:name w:val="Grid Table 1 Light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ulkasmkou3">
    <w:name w:val="Grid Table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72222"/>
    <w:rPr>
      <w:rFonts w:asciiTheme="majorHAnsi" w:eastAsiaTheme="majorEastAsia" w:hAnsiTheme="majorHAnsi" w:cstheme="majorBidi"/>
      <w:i/>
      <w:iCs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2222"/>
    <w:rPr>
      <w:rFonts w:asciiTheme="majorHAnsi" w:eastAsiaTheme="majorEastAsia" w:hAnsiTheme="majorHAnsi" w:cstheme="majorBidi"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72222"/>
    <w:rPr>
      <w:rFonts w:asciiTheme="majorHAnsi" w:eastAsiaTheme="majorEastAsia" w:hAnsiTheme="majorHAnsi" w:cstheme="majorBidi"/>
      <w:i/>
      <w:iCs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AkronymHTML">
    <w:name w:val="HTML Acronym"/>
    <w:basedOn w:val="Standardnpsmoodstavce"/>
    <w:uiPriority w:val="99"/>
    <w:semiHidden/>
    <w:unhideWhenUsed/>
    <w:rsid w:val="00572222"/>
    <w:rPr>
      <w:sz w:val="2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CittHTML">
    <w:name w:val="HTML Cite"/>
    <w:basedOn w:val="Standardnpsmoodstavce"/>
    <w:uiPriority w:val="99"/>
    <w:semiHidden/>
    <w:unhideWhenUsed/>
    <w:rsid w:val="00572222"/>
    <w:rPr>
      <w:i/>
      <w:iCs/>
      <w:sz w:val="22"/>
    </w:rPr>
  </w:style>
  <w:style w:type="character" w:styleId="KdHTML">
    <w:name w:val="HTML Code"/>
    <w:basedOn w:val="Standardnpsmoodstavce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572222"/>
    <w:rPr>
      <w:i/>
      <w:iCs/>
      <w:sz w:val="22"/>
    </w:rPr>
  </w:style>
  <w:style w:type="character" w:styleId="KlvesniceHTML">
    <w:name w:val="HTML Keyboard"/>
    <w:basedOn w:val="Standardnpsmoodstavce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UkzkaHTML">
    <w:name w:val="HTML Sample"/>
    <w:basedOn w:val="Standardnpsmoodstavce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572222"/>
    <w:rPr>
      <w:i/>
      <w:iCs/>
      <w:sz w:val="22"/>
    </w:rPr>
  </w:style>
  <w:style w:type="character" w:styleId="Hypertextovodkaz">
    <w:name w:val="Hyperlink"/>
    <w:basedOn w:val="Standardnpsmoodstavce"/>
    <w:uiPriority w:val="99"/>
    <w:semiHidden/>
    <w:unhideWhenUsed/>
    <w:rsid w:val="000F51EC"/>
    <w:rPr>
      <w:color w:val="202020" w:themeColor="accent4" w:themeShade="80"/>
      <w:sz w:val="22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qFormat/>
    <w:rsid w:val="000F51EC"/>
    <w:rPr>
      <w:i/>
      <w:iCs/>
      <w:color w:val="1C1C1C" w:themeColor="accent1" w:themeShade="BF"/>
      <w:sz w:val="22"/>
    </w:rPr>
  </w:style>
  <w:style w:type="paragraph" w:styleId="Vrazncitt">
    <w:name w:val="Intense Quote"/>
    <w:basedOn w:val="Normln"/>
    <w:next w:val="Normln"/>
    <w:link w:val="VrazncittChar"/>
    <w:uiPriority w:val="30"/>
    <w:semiHidden/>
    <w:qFormat/>
    <w:rsid w:val="000F51EC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  <w:jc w:val="center"/>
    </w:pPr>
    <w:rPr>
      <w:i/>
      <w:iCs/>
      <w:color w:val="1C1C1C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F51EC"/>
    <w:rPr>
      <w:i/>
      <w:iCs/>
      <w:color w:val="1C1C1C" w:themeColor="accent1" w:themeShade="BF"/>
    </w:rPr>
  </w:style>
  <w:style w:type="character" w:styleId="Odkazintenzivn">
    <w:name w:val="Intense Reference"/>
    <w:basedOn w:val="Standardnpsmoodstavce"/>
    <w:uiPriority w:val="32"/>
    <w:semiHidden/>
    <w:qFormat/>
    <w:rsid w:val="000F51EC"/>
    <w:rPr>
      <w:b/>
      <w:bCs/>
      <w:caps w:val="0"/>
      <w:smallCaps/>
      <w:color w:val="1C1C1C" w:themeColor="accent1" w:themeShade="BF"/>
      <w:spacing w:val="5"/>
      <w:sz w:val="22"/>
    </w:rPr>
  </w:style>
  <w:style w:type="table" w:styleId="Svtlmka">
    <w:name w:val="Light Grid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572222"/>
    <w:rPr>
      <w:sz w:val="22"/>
    </w:rPr>
  </w:style>
  <w:style w:type="paragraph" w:styleId="Seznam">
    <w:name w:val="List"/>
    <w:basedOn w:val="Normln"/>
    <w:uiPriority w:val="99"/>
    <w:semiHidden/>
    <w:unhideWhenUsed/>
    <w:rsid w:val="00572222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72222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72222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72222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72222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572222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72222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qFormat/>
    <w:rsid w:val="00572222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ulkaseznamu2">
    <w:name w:val="List Table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ulkaseznamu3">
    <w:name w:val="List Table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tednmka1">
    <w:name w:val="Medium Grid 1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Bezmezer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lnweb">
    <w:name w:val="Normal (Web)"/>
    <w:basedOn w:val="Normln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572222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72222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slostrnky">
    <w:name w:val="page number"/>
    <w:basedOn w:val="Standardnpsmoodstavce"/>
    <w:uiPriority w:val="99"/>
    <w:semiHidden/>
    <w:unhideWhenUsed/>
    <w:rsid w:val="00572222"/>
    <w:rPr>
      <w:sz w:val="22"/>
    </w:rPr>
  </w:style>
  <w:style w:type="table" w:styleId="Prosttabulka1">
    <w:name w:val="Plain Table 1"/>
    <w:basedOn w:val="Normlntabulka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t">
    <w:name w:val="Quote"/>
    <w:basedOn w:val="Normln"/>
    <w:next w:val="Normln"/>
    <w:link w:val="Citt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Osloven">
    <w:name w:val="Salutation"/>
    <w:basedOn w:val="Normln"/>
    <w:next w:val="Normln"/>
    <w:link w:val="OslovenChar"/>
    <w:uiPriority w:val="5"/>
    <w:qFormat/>
    <w:rsid w:val="00572222"/>
  </w:style>
  <w:style w:type="character" w:customStyle="1" w:styleId="OslovenChar">
    <w:name w:val="Oslovení Char"/>
    <w:basedOn w:val="Standardnpsmoodstavce"/>
    <w:link w:val="Osloven"/>
    <w:uiPriority w:val="5"/>
    <w:rsid w:val="00752FC4"/>
  </w:style>
  <w:style w:type="paragraph" w:styleId="Podpis">
    <w:name w:val="Signature"/>
    <w:basedOn w:val="Normln"/>
    <w:next w:val="Normln"/>
    <w:link w:val="PodpisChar"/>
    <w:uiPriority w:val="7"/>
    <w:qFormat/>
    <w:rsid w:val="00254E0D"/>
    <w:pPr>
      <w:contextualSpacing/>
    </w:pPr>
  </w:style>
  <w:style w:type="character" w:customStyle="1" w:styleId="PodpisChar">
    <w:name w:val="Podpis Char"/>
    <w:basedOn w:val="Standardnpsmoodstavce"/>
    <w:link w:val="Podpis"/>
    <w:uiPriority w:val="7"/>
    <w:rsid w:val="00254E0D"/>
    <w:rPr>
      <w:color w:val="auto"/>
    </w:rPr>
  </w:style>
  <w:style w:type="character" w:styleId="Siln">
    <w:name w:val="Strong"/>
    <w:basedOn w:val="Standardnpsmoodstavce"/>
    <w:uiPriority w:val="19"/>
    <w:semiHidden/>
    <w:qFormat/>
    <w:rsid w:val="00572222"/>
    <w:rPr>
      <w:b/>
      <w:bCs/>
      <w:sz w:val="2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Zdraznnjemn">
    <w:name w:val="Subtle Emphasis"/>
    <w:basedOn w:val="Standardnpsmoodstavce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Odkazjemn">
    <w:name w:val="Subtle Reference"/>
    <w:basedOn w:val="Standardnpsmoodstavce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ulkasprostorovmiefekty1">
    <w:name w:val="Table 3D effects 1"/>
    <w:basedOn w:val="Normlntabulka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572222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572222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Hlavikaobsahu">
    <w:name w:val="toa heading"/>
    <w:basedOn w:val="Normln"/>
    <w:next w:val="Normln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72222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7222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7222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7222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7222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7222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7222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7222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72222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1C1C1C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42768E" w:rsidP="0042768E">
          <w:pPr>
            <w:pStyle w:val="E56DE996E51B43959AD0CB64F3A1E9AF7"/>
          </w:pPr>
          <w:r w:rsidRPr="005125BB">
            <w:rPr>
              <w:rStyle w:val="Zstupntext"/>
              <w:lang w:bidi="cs-CZ"/>
            </w:rPr>
            <w:t>Datum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42768E" w:rsidP="00BF68D9">
          <w:pPr>
            <w:pStyle w:val="B0625403E7BC4092B24BCA58C6709D9D"/>
          </w:pPr>
          <w:r>
            <w:rPr>
              <w:lang w:bidi="cs-CZ"/>
            </w:rPr>
            <w:t>Příjemce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42768E" w:rsidRDefault="0042768E" w:rsidP="005125BB">
          <w:r>
            <w:rPr>
              <w:lang w:bidi="cs-CZ"/>
            </w:rPr>
            <w:t>Tato šablona se nám líbí tak, jak je. Jednoduše a rychle k ní ale můžete přidat svoje vlastní osobité vylepšení.</w:t>
          </w:r>
        </w:p>
        <w:p w:rsidR="0042768E" w:rsidRDefault="0042768E" w:rsidP="005125BB">
          <w:r>
            <w:rPr>
              <w:lang w:bidi="cs-CZ"/>
            </w:rPr>
            <w:t>Zobrazte si náhledy různých možností s jiným vzhledem. Na kartě Návrh na pásu karet k tomu použijte galerie Motivy, Barvy a Písma. Kliknutím potom vyberte možnost, kterou chcete použít.</w:t>
          </w:r>
        </w:p>
        <w:p w:rsidR="0042768E" w:rsidRDefault="0042768E" w:rsidP="005125BB">
          <w:r>
            <w:rPr>
              <w:lang w:bidi="cs-CZ"/>
            </w:rPr>
            <w:t>Vytvořili jsme také styly, které vám umožní přizpůsobit formátování tohoto dopisu jedním kliknutím. Na pásu karet se podívejte na kartě Domů na galerii Styly, kde najdete všechny styly používané v tomto dopisu.</w:t>
          </w:r>
        </w:p>
        <w:p w:rsidR="004D030B" w:rsidRDefault="0042768E" w:rsidP="00BF68D9">
          <w:pPr>
            <w:pStyle w:val="BEA67147CE724CAD885C9E3FE8301418"/>
          </w:pPr>
          <w:r>
            <w:rPr>
              <w:lang w:bidi="cs-CZ"/>
            </w:rPr>
            <w:t>Další jednoduché nástroje, třeba pro přidání hypertextového odkazu nebo vložení komentáře, najdete na kartě Vložení.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42768E" w:rsidP="00BF68D9">
          <w:pPr>
            <w:pStyle w:val="39175B33642D4DED9D8926E4DF1AD254"/>
          </w:pPr>
          <w:r>
            <w:rPr>
              <w:lang w:bidi="cs-CZ"/>
            </w:rPr>
            <w:t>S pozdravem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C6419C" w:rsidRDefault="0042768E" w:rsidP="002378E6">
          <w:pPr>
            <w:pStyle w:val="306BE25450284E91B897AE5111EF7556"/>
          </w:pPr>
          <w:r>
            <w:rPr>
              <w:lang w:bidi="cs-CZ"/>
            </w:rPr>
            <w:t>Vaše jméno</w:t>
          </w:r>
        </w:p>
      </w:docPartBody>
    </w:docPart>
    <w:docPart>
      <w:docPartPr>
        <w:name w:val="C87EB2A6CD87429BB09A923DA820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7051-C28A-4CF9-BABC-E19A285DDF1A}"/>
      </w:docPartPr>
      <w:docPartBody>
        <w:p w:rsidR="00E162DE" w:rsidRDefault="0042768E" w:rsidP="00C6419C">
          <w:pPr>
            <w:pStyle w:val="C87EB2A6CD87429BB09A923DA820CA60"/>
          </w:pPr>
          <w:r w:rsidRPr="00752FC4">
            <w:rPr>
              <w:lang w:val="cs-CZ" w:bidi="cs-CZ"/>
            </w:rPr>
            <w:t>Ulice a číslo domu, PSČ a město</w:t>
          </w:r>
        </w:p>
      </w:docPartBody>
    </w:docPart>
    <w:docPart>
      <w:docPartPr>
        <w:name w:val="76F7AC7AC09F40EA8EB9200E6D53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EAC41-92AF-48B8-AA72-C47518E02806}"/>
      </w:docPartPr>
      <w:docPartBody>
        <w:p w:rsidR="00E162DE" w:rsidRDefault="0042768E" w:rsidP="00C6419C">
          <w:pPr>
            <w:pStyle w:val="76F7AC7AC09F40EA8EB9200E6D530318"/>
          </w:pPr>
          <w:r w:rsidRPr="00752FC4">
            <w:rPr>
              <w:lang w:val="cs-CZ" w:bidi="cs-CZ"/>
            </w:rPr>
            <w:t>Telefon</w:t>
          </w:r>
        </w:p>
      </w:docPartBody>
    </w:docPart>
    <w:docPart>
      <w:docPartPr>
        <w:name w:val="47985C53E7D4429C80FC496F4961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0D9C-659C-4049-B393-E1444844543B}"/>
      </w:docPartPr>
      <w:docPartBody>
        <w:p w:rsidR="00E162DE" w:rsidRDefault="0042768E" w:rsidP="00C6419C">
          <w:pPr>
            <w:pStyle w:val="47985C53E7D4429C80FC496F4961C759"/>
          </w:pPr>
          <w:r w:rsidRPr="00752FC4">
            <w:rPr>
              <w:lang w:val="cs-CZ" w:bidi="cs-CZ"/>
            </w:rPr>
            <w:t>E-mail</w:t>
          </w:r>
        </w:p>
      </w:docPartBody>
    </w:docPart>
    <w:docPart>
      <w:docPartPr>
        <w:name w:val="B743BDCAB65A4672BBB64718B1B7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6A05-B400-47B9-B5D8-55635E4EC1FF}"/>
      </w:docPartPr>
      <w:docPartBody>
        <w:p w:rsidR="00E162DE" w:rsidRDefault="0042768E" w:rsidP="0042768E">
          <w:pPr>
            <w:pStyle w:val="B743BDCAB65A4672BBB64718B1B7A7161"/>
          </w:pPr>
          <w:r w:rsidRPr="00254E0D">
            <w:rPr>
              <w:rStyle w:val="Zstupntext"/>
              <w:color w:val="auto"/>
              <w:lang w:bidi="cs-CZ"/>
            </w:rPr>
            <w:t>Pozice</w:t>
          </w:r>
        </w:p>
      </w:docPartBody>
    </w:docPart>
    <w:docPart>
      <w:docPartPr>
        <w:name w:val="28CEFF436D72499A909EE2A55AB5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2EF8-5D30-4E79-9873-412D23806D04}"/>
      </w:docPartPr>
      <w:docPartBody>
        <w:p w:rsidR="00E162DE" w:rsidRDefault="0042768E" w:rsidP="0042768E">
          <w:pPr>
            <w:pStyle w:val="28CEFF436D72499A909EE2A55AB5ACE61"/>
          </w:pPr>
          <w:r w:rsidRPr="00254E0D">
            <w:rPr>
              <w:rStyle w:val="Zstupntext"/>
              <w:color w:val="auto"/>
              <w:lang w:bidi="cs-CZ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E"/>
    <w:rsid w:val="000B0F2C"/>
    <w:rsid w:val="000C45DA"/>
    <w:rsid w:val="001E2BA3"/>
    <w:rsid w:val="002378E6"/>
    <w:rsid w:val="002767A6"/>
    <w:rsid w:val="003710B2"/>
    <w:rsid w:val="0042768E"/>
    <w:rsid w:val="004D030B"/>
    <w:rsid w:val="004E2FCE"/>
    <w:rsid w:val="00610107"/>
    <w:rsid w:val="00723850"/>
    <w:rsid w:val="0072490C"/>
    <w:rsid w:val="00774DBE"/>
    <w:rsid w:val="00834092"/>
    <w:rsid w:val="00976EB9"/>
    <w:rsid w:val="0099631F"/>
    <w:rsid w:val="009E5076"/>
    <w:rsid w:val="00B97FC6"/>
    <w:rsid w:val="00BC154A"/>
    <w:rsid w:val="00BF68D9"/>
    <w:rsid w:val="00C6419C"/>
    <w:rsid w:val="00CE279A"/>
    <w:rsid w:val="00DF15CE"/>
    <w:rsid w:val="00E162DE"/>
    <w:rsid w:val="00E56E23"/>
    <w:rsid w:val="00F372D7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2768E"/>
    <w:rPr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Zhlav">
    <w:name w:val="header"/>
    <w:basedOn w:val="Normln"/>
    <w:link w:val="ZhlavChar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ZhlavChar">
    <w:name w:val="Záhlaví Char"/>
    <w:basedOn w:val="Standardnpsmoodstavce"/>
    <w:link w:val="Zhlav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Tabulkasmkou2">
    <w:name w:val="Grid Table 2"/>
    <w:basedOn w:val="Normlntabulka"/>
    <w:uiPriority w:val="47"/>
    <w:rsid w:val="00C6419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5">
    <w:name w:val="E56DE996E51B43959AD0CB64F3A1E9AF5"/>
    <w:rsid w:val="00C6419C"/>
    <w:pPr>
      <w:spacing w:before="720" w:after="960"/>
    </w:pPr>
    <w:rPr>
      <w:rFonts w:eastAsiaTheme="minorHAnsi"/>
    </w:rPr>
  </w:style>
  <w:style w:type="paragraph" w:customStyle="1" w:styleId="290E8838112C47A0B9E4FB5FC1ADCDF9">
    <w:name w:val="290E8838112C47A0B9E4FB5FC1ADCDF9"/>
    <w:rsid w:val="00C6419C"/>
    <w:pPr>
      <w:spacing w:after="160" w:line="259" w:lineRule="auto"/>
    </w:pPr>
    <w:rPr>
      <w:lang w:val="en-AU" w:eastAsia="en-AU"/>
    </w:rPr>
  </w:style>
  <w:style w:type="paragraph" w:customStyle="1" w:styleId="284515D1552C47519DAD5BB76E1482D7">
    <w:name w:val="284515D1552C47519DAD5BB76E1482D7"/>
    <w:rsid w:val="00C6419C"/>
    <w:pPr>
      <w:spacing w:after="160" w:line="259" w:lineRule="auto"/>
    </w:pPr>
    <w:rPr>
      <w:lang w:val="en-AU" w:eastAsia="en-AU"/>
    </w:rPr>
  </w:style>
  <w:style w:type="paragraph" w:customStyle="1" w:styleId="E5D2D2B4B2A44F019B0BCC920F5965B1">
    <w:name w:val="E5D2D2B4B2A44F019B0BCC920F5965B1"/>
    <w:rsid w:val="00C6419C"/>
    <w:pPr>
      <w:spacing w:after="160" w:line="259" w:lineRule="auto"/>
    </w:pPr>
    <w:rPr>
      <w:lang w:val="en-AU" w:eastAsia="en-AU"/>
    </w:rPr>
  </w:style>
  <w:style w:type="paragraph" w:customStyle="1" w:styleId="C87EB2A6CD87429BB09A923DA820CA60">
    <w:name w:val="C87EB2A6CD87429BB09A923DA820CA60"/>
    <w:rsid w:val="00C6419C"/>
    <w:pPr>
      <w:spacing w:after="160" w:line="259" w:lineRule="auto"/>
    </w:pPr>
    <w:rPr>
      <w:lang w:val="en-AU" w:eastAsia="en-AU"/>
    </w:rPr>
  </w:style>
  <w:style w:type="paragraph" w:customStyle="1" w:styleId="76F7AC7AC09F40EA8EB9200E6D530318">
    <w:name w:val="76F7AC7AC09F40EA8EB9200E6D530318"/>
    <w:rsid w:val="00C6419C"/>
    <w:pPr>
      <w:spacing w:after="160" w:line="259" w:lineRule="auto"/>
    </w:pPr>
    <w:rPr>
      <w:lang w:val="en-AU" w:eastAsia="en-AU"/>
    </w:rPr>
  </w:style>
  <w:style w:type="paragraph" w:customStyle="1" w:styleId="47985C53E7D4429C80FC496F4961C759">
    <w:name w:val="47985C53E7D4429C80FC496F4961C759"/>
    <w:rsid w:val="00C6419C"/>
    <w:pPr>
      <w:spacing w:after="160" w:line="259" w:lineRule="auto"/>
    </w:pPr>
    <w:rPr>
      <w:lang w:val="en-AU" w:eastAsia="en-AU"/>
    </w:rPr>
  </w:style>
  <w:style w:type="paragraph" w:customStyle="1" w:styleId="E56DE996E51B43959AD0CB64F3A1E9AF6">
    <w:name w:val="E56DE996E51B43959AD0CB64F3A1E9AF6"/>
    <w:rsid w:val="00C6419C"/>
    <w:pPr>
      <w:spacing w:before="720" w:after="960"/>
    </w:pPr>
    <w:rPr>
      <w:rFonts w:eastAsiaTheme="minorHAnsi"/>
    </w:rPr>
  </w:style>
  <w:style w:type="paragraph" w:customStyle="1" w:styleId="B743BDCAB65A4672BBB64718B1B7A716">
    <w:name w:val="B743BDCAB65A4672BBB64718B1B7A716"/>
    <w:rsid w:val="00C6419C"/>
    <w:pPr>
      <w:spacing w:after="300"/>
      <w:contextualSpacing/>
    </w:pPr>
    <w:rPr>
      <w:rFonts w:eastAsiaTheme="minorHAnsi"/>
    </w:rPr>
  </w:style>
  <w:style w:type="paragraph" w:customStyle="1" w:styleId="28CEFF436D72499A909EE2A55AB5ACE6">
    <w:name w:val="28CEFF436D72499A909EE2A55AB5ACE6"/>
    <w:rsid w:val="00C6419C"/>
    <w:pPr>
      <w:spacing w:after="300"/>
      <w:contextualSpacing/>
    </w:pPr>
    <w:rPr>
      <w:rFonts w:eastAsiaTheme="minorHAnsi"/>
    </w:rPr>
  </w:style>
  <w:style w:type="paragraph" w:customStyle="1" w:styleId="E56DE996E51B43959AD0CB64F3A1E9AF7">
    <w:name w:val="E56DE996E51B43959AD0CB64F3A1E9AF7"/>
    <w:rsid w:val="0042768E"/>
    <w:pPr>
      <w:spacing w:before="720" w:after="960"/>
    </w:pPr>
    <w:rPr>
      <w:rFonts w:eastAsiaTheme="minorHAnsi"/>
    </w:rPr>
  </w:style>
  <w:style w:type="table" w:styleId="Tabulkasmkou2zvraznn1">
    <w:name w:val="Grid Table 2 Accent 1"/>
    <w:basedOn w:val="Normlntabulka"/>
    <w:uiPriority w:val="47"/>
    <w:rsid w:val="0042768E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743BDCAB65A4672BBB64718B1B7A7161">
    <w:name w:val="B743BDCAB65A4672BBB64718B1B7A7161"/>
    <w:rsid w:val="0042768E"/>
    <w:pPr>
      <w:spacing w:after="300"/>
      <w:contextualSpacing/>
    </w:pPr>
    <w:rPr>
      <w:rFonts w:eastAsiaTheme="minorHAnsi"/>
    </w:rPr>
  </w:style>
  <w:style w:type="paragraph" w:customStyle="1" w:styleId="28CEFF436D72499A909EE2A55AB5ACE61">
    <w:name w:val="28CEFF436D72499A909EE2A55AB5ACE61"/>
    <w:rsid w:val="0042768E"/>
    <w:pPr>
      <w:spacing w:after="30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E1F3D-D641-4505-8D47-02BDC78B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75825-3800-4099-9259-D366CC09A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804AB-7CC7-4EDB-98C4-7F4CF232EF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017BB20-EB82-4E99-BC4E-B40316C2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2019-02-19T09:27:00Z</dcterms:created>
  <dcterms:modified xsi:type="dcterms:W3CDTF">2019-02-19T09:27:00Z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