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4262244"/>
        <w:docPartObj>
          <w:docPartGallery w:val="Cover Pages"/>
          <w:docPartUnique/>
        </w:docPartObj>
      </w:sdtPr>
      <w:sdtEndPr/>
      <w:sdtContent>
        <w:p w:rsidR="0062583D" w:rsidRDefault="00400711">
          <w:r>
            <w:rPr>
              <w:noProof/>
            </w:rPr>
            <w:pict>
              <v:rect id="_x0000_s1033" style="position:absolute;margin-left:0;margin-top:0;width:468pt;height:9in;z-index:25166028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Mkatabulky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438"/>
                      </w:tblGrid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62583D" w:rsidRDefault="0062583D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62583D" w:rsidRDefault="00400711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525A7D" w:themeColor="accent1" w:themeShade="BF"/>
                                  <w:sz w:val="52"/>
                                  <w:szCs w:val="52"/>
                                </w:rPr>
                                <w:alias w:val="Název"/>
                                <w:id w:val="814202438"/>
                                <w:placeholder>
                                  <w:docPart w:val="0C446A4EE16544BDBA4C781FF11C1AB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525A7D" w:themeColor="accent1" w:themeShade="BF"/>
                                    <w:sz w:val="52"/>
                                    <w:szCs w:val="52"/>
                                  </w:rPr>
                                  <w:t>[Zadejte název dokumentu.]</w:t>
                                </w:r>
                              </w:sdtContent>
                            </w:sdt>
                          </w:p>
                          <w:p w:rsidR="0062583D" w:rsidRDefault="00400711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  <w:szCs w:val="24"/>
                                </w:rPr>
                                <w:alias w:val="Podtitul"/>
                                <w:id w:val="814202439"/>
                                <w:placeholder>
                                  <w:docPart w:val="095C6C388E1E40E88CB7CA55779C7235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  <w:szCs w:val="24"/>
                                  </w:rPr>
                                  <w:t>[Zadejte podtitul dokumentu.]</w:t>
                                </w:r>
                              </w:sdtContent>
                            </w:sdt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62583D" w:rsidRDefault="0062583D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62583D" w:rsidRDefault="00400711">
                            <w:pPr>
                              <w:pStyle w:val="Bezmezer"/>
                              <w:rPr>
                                <w:color w:val="525A7D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Autor"/>
                                <w:id w:val="814202440"/>
                                <w:placeholder>
                                  <w:docPart w:val="3B8397CD525B4417A8499FD7C85AF8A6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</w:rPr>
                                  <w:t>[Zadejte jméno autora.]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polečnost"/>
                                <w:id w:val="814202441"/>
                                <w:placeholder>
                                  <w:docPart w:val="C49C418F88B24BB6A28B77B16B7707C1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[Zadejte název společnosti.]</w:t>
                                </w:r>
                              </w:sdtContent>
                            </w:sdt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atum"/>
                                <w:id w:val="814202442"/>
                                <w:placeholder>
                                  <w:docPart w:val="2A049D0C09C045CCABF31786FD53FB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[Vyberte datum.]</w:t>
                                </w:r>
                              </w:sdtContent>
                            </w:sdt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2583D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62583D" w:rsidRDefault="0062583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2583D" w:rsidRDefault="0062583D">
                      <w:pPr>
                        <w:pStyle w:val="Bezmezer"/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alias w:val="Název"/>
        <w:tag w:val="Název"/>
        <w:id w:val="259239096"/>
        <w:placeholder>
          <w:docPart w:val="523653F8BE364F17BE877024E1EBB56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2583D" w:rsidRDefault="00400711">
          <w:pPr>
            <w:pStyle w:val="Nzev"/>
          </w:pPr>
          <w:r>
            <w:t>[Název dokumentu]</w:t>
          </w:r>
        </w:p>
      </w:sdtContent>
    </w:sdt>
    <w:sdt>
      <w:sdtPr>
        <w:rPr>
          <w:color w:val="727CA3" w:themeColor="accent1"/>
        </w:rPr>
        <w:alias w:val="Podtitul"/>
        <w:tag w:val="Podtitul"/>
        <w:id w:val="206753112"/>
        <w:placeholder>
          <w:docPart w:val="793E0D4ED2FF43289A513DCDF8B8AF0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2583D" w:rsidRDefault="00400711">
          <w:pPr>
            <w:pStyle w:val="Podtitul"/>
            <w:rPr>
              <w:color w:val="727CA3" w:themeColor="accent1"/>
            </w:rPr>
          </w:pPr>
          <w:r>
            <w:rPr>
              <w:color w:val="727CA3" w:themeColor="accent1"/>
            </w:rPr>
            <w:t>[Zadejte podtitul dokumentu.]</w:t>
          </w:r>
        </w:p>
      </w:sdtContent>
    </w:sdt>
    <w:sdt>
      <w:sdtPr>
        <w:alias w:val="Zadejte text sestavy."/>
        <w:tag w:val="Zadejte text sestavy."/>
        <w:id w:val="259239177"/>
        <w:placeholder>
          <w:docPart w:val="24EA5A3EEBE145478C79A7EA8531E2AD"/>
        </w:placeholder>
        <w:temporary/>
        <w:showingPlcHdr/>
      </w:sdtPr>
      <w:sdtEndPr/>
      <w:sdtContent>
        <w:p w:rsidR="0062583D" w:rsidRDefault="00400711">
          <w:r>
            <w:t xml:space="preserve">Na kartě Vložit zahrnují galerie položky navržené tak, aby ladily s celkovým vzhledem dokumentu. Pomocí těchto galerií můžete vkládat tabulky, záhlaví, zápatí, seznamy, titulní stránky a další stavební bloky </w:t>
          </w:r>
          <w:r>
            <w:t>dokumentu. Vytvářené obrázky, grafy nebo diagramy mají také stejný styl jako aktuální vzhled dokumentu.</w:t>
          </w:r>
        </w:p>
        <w:p w:rsidR="0062583D" w:rsidRDefault="00400711">
          <w:pPr>
            <w:pStyle w:val="Nadpis1"/>
            <w:pBdr>
              <w:left w:val="single" w:sz="6" w:space="3" w:color="9FB8CD" w:themeColor="accent2"/>
            </w:pBdr>
          </w:pPr>
          <w:r>
            <w:t>Nadpis 1</w:t>
          </w:r>
        </w:p>
        <w:p w:rsidR="0062583D" w:rsidRDefault="00400711">
          <w:r>
            <w:t>Formátování vybraného textu v dokumentu můžete snadno změnit zvolením vzhledu pro vybraný text z galerie rychlých stylů na kartě Domů. Text můž</w:t>
          </w:r>
          <w:r>
            <w:t>ete formátovat také přímo pomocí dalších ovládacích prvků na kartě Domů. Většina ovládacích prvků nabízí volbu použití vzhledu z aktuálního motivu nebo přímé zadání formátu.</w:t>
          </w:r>
        </w:p>
        <w:p w:rsidR="0062583D" w:rsidRDefault="00400711">
          <w:pPr>
            <w:pStyle w:val="Nadpis2"/>
          </w:pPr>
          <w:r>
            <w:t>Nadpis 2</w:t>
          </w:r>
        </w:p>
        <w:p w:rsidR="0062583D" w:rsidRDefault="00400711">
          <w:r>
            <w:t>Chcete-li změnit celkový vzhled dokumentu, použijte nové prvky ve skupině</w:t>
          </w:r>
          <w:r>
            <w:t xml:space="preserve"> Motivy na kartě Rozložení stránky. Chcete-li změnit vzhledy dostupné v galerii rychlých stylů, použijte příkaz Změnit aktuální sadu rychlých stylů. Galerie motivů i galerie rychlých stylů obsahují příkazy umožňující kdykoli obnovit vzhled dokumentu podle </w:t>
          </w:r>
          <w:r>
            <w:t>originálu obsaženého v aktuální šabloně.</w:t>
          </w:r>
        </w:p>
        <w:p w:rsidR="0062583D" w:rsidRDefault="00400711">
          <w:pPr>
            <w:pStyle w:val="Nadpis3"/>
          </w:pPr>
          <w:r>
            <w:t>Nadpis 3</w:t>
          </w:r>
        </w:p>
        <w:p w:rsidR="0062583D" w:rsidRDefault="00400711">
          <w:r>
            <w:t>Na kartě Vložit zahrnují galerie položky navržené tak, aby ladily s celkovým vzhledem dokumentu. Pomocí těchto galerií můžete vkládat tabulky, záhlaví, zápatí, seznamy, titulní stránky a další stavební blok</w:t>
          </w:r>
          <w:r>
            <w:t>y dokumentu. Vytvářené obrázky, grafy nebo diagramy mají také stejný styl jako aktuální vzhled dokumentu.</w:t>
          </w:r>
        </w:p>
        <w:p w:rsidR="0062583D" w:rsidRDefault="00400711">
          <w:r>
            <w:lastRenderedPageBreak/>
            <w:t>Formátování vybraného textu v dokumentu můžete snadno změnit zvolením vzhledu pro vybraný text z galerie rychlých stylů na kartě Domů. Text můžete for</w:t>
          </w:r>
          <w:r>
            <w:t>mátovat také přímo pomocí dalších ovládacích prvků na kartě Domů. Většina ovládacích prvků nabízí volbu použití vzhledu z aktuálního motivu nebo přímé zadání formátu.</w:t>
          </w:r>
        </w:p>
        <w:p w:rsidR="0062583D" w:rsidRDefault="00400711">
          <w:pPr>
            <w:pStyle w:val="Titulek"/>
            <w:keepNext/>
          </w:pPr>
          <w:r>
            <w:t xml:space="preserve">Obrázek </w:t>
          </w:r>
          <w:r>
            <w:fldChar w:fldCharType="begin"/>
          </w:r>
          <w:r>
            <w:instrText>SEQ Figure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: Jedná se o titulek.</w:t>
          </w:r>
        </w:p>
        <w:p w:rsidR="0062583D" w:rsidRDefault="00400711">
          <w:r>
            <w:rPr>
              <w:noProof/>
              <w:lang w:eastAsia="cs-CZ"/>
            </w:rPr>
            <w:drawing>
              <wp:inline distT="0" distB="0" distL="0" distR="0">
                <wp:extent cx="1600200" cy="1600200"/>
                <wp:effectExtent l="19050" t="0" r="19050" b="1638300"/>
                <wp:docPr id="1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62583D" w:rsidRDefault="00400711">
          <w:r>
            <w:t>Chcete-li změnit celkový vzhled d</w:t>
          </w:r>
          <w:r>
            <w:t>okumentu, použijte nové prvky ve skupině Motivy na kartě Rozložení stránky. Chcete-li změnit vzhledy dostupné v galerii rychlých stylů, použijte příkaz Změnit aktuální sadu rychlých stylů. Galerie motivů i galerie rychlých stylů obsahují příkazy umožňující</w:t>
          </w:r>
          <w:r>
            <w:t xml:space="preserve"> kdykoli obnovit vzhled dokumentu podle originálu obsaženého v aktuální šabloně.</w:t>
          </w:r>
        </w:p>
      </w:sdtContent>
    </w:sdt>
    <w:p w:rsidR="0062583D" w:rsidRDefault="0062583D"/>
    <w:sectPr w:rsidR="006258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3D" w:rsidRDefault="00400711">
      <w:pPr>
        <w:spacing w:after="0" w:line="240" w:lineRule="auto"/>
      </w:pPr>
      <w:r>
        <w:separator/>
      </w:r>
    </w:p>
  </w:endnote>
  <w:endnote w:type="continuationSeparator" w:id="0">
    <w:p w:rsidR="0062583D" w:rsidRDefault="004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400711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2583D" w:rsidRDefault="006258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400711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2583D" w:rsidRDefault="006258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62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3D" w:rsidRDefault="00400711">
      <w:pPr>
        <w:spacing w:after="0" w:line="240" w:lineRule="auto"/>
      </w:pPr>
      <w:r>
        <w:separator/>
      </w:r>
    </w:p>
  </w:footnote>
  <w:footnote w:type="continuationSeparator" w:id="0">
    <w:p w:rsidR="0062583D" w:rsidRDefault="0040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400711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Název"/>
        <w:id w:val="168006723"/>
        <w:placeholder>
          <w:docPart w:val="18161061704140EBAA886942B226511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[Zadejte název dokumentu.]</w:t>
        </w:r>
      </w:sdtContent>
    </w:sdt>
  </w:p>
  <w:p w:rsidR="0062583D" w:rsidRDefault="006258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400711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Název"/>
        <w:id w:val="703721043"/>
        <w:placeholder>
          <w:docPart w:val="3D331ED2E92241A1A17FD203F94A9293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[Zadejte název dokumentu.]</w:t>
        </w:r>
      </w:sdtContent>
    </w:sdt>
  </w:p>
  <w:p w:rsidR="0062583D" w:rsidRDefault="006258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6258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83D"/>
    <w:rsid w:val="00400711"/>
    <w:rsid w:val="006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color w:val="000000" w:themeColor="text1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Nadpis2">
    <w:name w:val="heading 2"/>
    <w:basedOn w:val="Normln"/>
    <w:next w:val="Normln"/>
    <w:link w:val="Nadpis2Char"/>
    <w:uiPriority w:val="9"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paragraph" w:styleId="Nzev">
    <w:name w:val="Title"/>
    <w:basedOn w:val="Normln"/>
    <w:link w:val="NzevChar"/>
    <w:uiPriority w:val="10"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paragraph" w:styleId="Bezmezer">
    <w:name w:val="No Spacing"/>
    <w:basedOn w:val="Normln"/>
    <w:uiPriority w:val="99"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/>
      <w:color w:val="000000" w:themeColor="text1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cs-CZ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Vrazncitt">
    <w:name w:val="Intense Quote"/>
    <w:basedOn w:val="Normln"/>
    <w:link w:val="Vrazncitt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Odkazintenzivn">
    <w:name w:val="Intense Reference"/>
    <w:basedOn w:val="Standardnpsmoodstavce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unhideWhenUsed/>
    <w:qFormat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unhideWhenUsed/>
    <w:qFormat/>
    <w:pPr>
      <w:numPr>
        <w:numId w:val="15"/>
      </w:numPr>
      <w:spacing w:after="120"/>
      <w:contextualSpacing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Citt">
    <w:name w:val="Quote"/>
    <w:basedOn w:val="Normln"/>
    <w:link w:val="CittChar"/>
    <w:uiPriority w:val="29"/>
    <w:qFormat/>
    <w:rPr>
      <w:i/>
      <w:iCs/>
      <w:color w:val="7F7F7F" w:themeColor="background1" w:themeShade="7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7F7F7F" w:themeColor="background1" w:themeShade="7F"/>
      <w:sz w:val="20"/>
    </w:rPr>
  </w:style>
  <w:style w:type="character" w:styleId="Siln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cs-CZ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Odkazjemn">
    <w:name w:val="Subtle Reference"/>
    <w:basedOn w:val="Standardnpsmoodstavce"/>
    <w:uiPriority w:val="31"/>
    <w:qFormat/>
    <w:rPr>
      <w:color w:val="737373" w:themeColor="text1" w:themeTint="8C"/>
      <w:sz w:val="20"/>
      <w:u w:val="single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patvlevo">
    <w:name w:val="Zápatí vlevo"/>
    <w:basedOn w:val="Normln"/>
    <w:next w:val="Normln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Prvnstrnkazhlav">
    <w:name w:val="První stránka záhlaví"/>
    <w:basedOn w:val="Normln"/>
    <w:next w:val="Normln"/>
    <w:uiPriority w:val="39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Zhlavvlevo">
    <w:name w:val="Záhlaví vlevo"/>
    <w:basedOn w:val="Zhlav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jemcovojmno">
    <w:name w:val="Příjemcovo jméno"/>
    <w:basedOn w:val="Normln"/>
    <w:uiPriority w:val="14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Adresaodeslatele">
    <w:name w:val="Adresa odesílatele"/>
    <w:basedOn w:val="Normln"/>
    <w:uiPriority w:val="14"/>
    <w:pPr>
      <w:spacing w:before="200" w:after="0"/>
      <w:contextualSpacing/>
      <w:jc w:val="right"/>
    </w:pPr>
    <w:rPr>
      <w:color w:val="9FB8C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A5A3EEBE145478C79A7EA8531E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9BFED-ECA6-47BD-B9D6-EC4832B845BE}"/>
      </w:docPartPr>
      <w:docPartBody>
        <w:p w:rsidR="00CE3E2B" w:rsidRDefault="00CE3E2B">
          <w:pPr>
            <w:rPr>
              <w:lang w:val="cs-CZ"/>
            </w:rPr>
          </w:pPr>
          <w:r>
            <w:rPr>
              <w:lang w:val="cs-CZ"/>
            </w:rPr>
            <w:t xml:space="preserve">Na kartě Vložit zahrnují galerie položky navržené tak, aby ladily s celkovým vzhledem dokumentu. Pomocí těchto galerií můžete vkládat tabulky, záhlaví, zápatí, seznamy, titulní stránky a další stavební bloky dokumentu. Vytvářené obrázky, grafy nebo </w:t>
          </w:r>
          <w:r>
            <w:rPr>
              <w:lang w:val="cs-CZ"/>
            </w:rPr>
            <w:t>diagramy mají také stejný styl jako aktuální vzhled dokumentu.</w:t>
          </w:r>
        </w:p>
        <w:p w:rsidR="00CE3E2B" w:rsidRDefault="00CE3E2B">
          <w:pPr>
            <w:pStyle w:val="Nadpis1"/>
            <w:pBdr>
              <w:left w:val="single" w:sz="6" w:space="3" w:color="ED7D31" w:themeColor="accent2"/>
            </w:pBdr>
          </w:pPr>
          <w:r>
            <w:t>Nadpis 1</w:t>
          </w:r>
        </w:p>
        <w:p w:rsidR="00CE3E2B" w:rsidRDefault="00CE3E2B">
          <w:pPr>
            <w:rPr>
              <w:lang w:val="cs-CZ"/>
            </w:rPr>
          </w:pPr>
          <w:r>
            <w:rPr>
              <w:lang w:val="cs-CZ"/>
            </w:rPr>
            <w:t xml:space="preserve">Formátování vybraného textu v dokumentu můžete snadno změnit zvolením vzhledu pro vybraný text z galerie rychlých stylů na kartě Domů. Text můžete formátovat také přímo pomocí dalších </w:t>
          </w:r>
          <w:r>
            <w:rPr>
              <w:lang w:val="cs-CZ"/>
            </w:rPr>
            <w:t>ovládacích prvků na kartě Domů. Většina ovládacích prvků nabízí volbu použití vzhledu z aktuálního motivu nebo přímé zadání formátu.</w:t>
          </w:r>
        </w:p>
        <w:p w:rsidR="00CE3E2B" w:rsidRDefault="00CE3E2B">
          <w:pPr>
            <w:pStyle w:val="Nadpis2"/>
          </w:pPr>
          <w:r>
            <w:t>Nadpis 2</w:t>
          </w:r>
        </w:p>
        <w:p w:rsidR="00CE3E2B" w:rsidRDefault="00CE3E2B">
          <w:pPr>
            <w:rPr>
              <w:lang w:val="cs-CZ"/>
            </w:rPr>
          </w:pPr>
          <w:r>
            <w:rPr>
              <w:lang w:val="cs-CZ"/>
            </w:rPr>
            <w:t>Chcete-li změnit celkový vzhled dokumentu, použijte nové prvky ve skupině Motivy na kartě Rozložení stránky. Chcet</w:t>
          </w:r>
          <w:r>
            <w:rPr>
              <w:lang w:val="cs-CZ"/>
            </w:rPr>
            <w:t>e-li změnit vzhledy dostupné v galerii rychlých stylů, použijte příkaz Změnit aktuální sadu rychlých stylů. Galerie motivů i galerie rychlých stylů obsahují příkazy umožňující kdykoli obnovit vzhled dokumentu podle originálu obsaženého v aktuální šabloně.</w:t>
          </w:r>
        </w:p>
        <w:p w:rsidR="00CE3E2B" w:rsidRDefault="00CE3E2B">
          <w:pPr>
            <w:pStyle w:val="Nadpis3"/>
          </w:pPr>
          <w:r>
            <w:t>Nadpis 3</w:t>
          </w:r>
        </w:p>
        <w:p w:rsidR="00CE3E2B" w:rsidRDefault="00CE3E2B">
          <w:pPr>
            <w:rPr>
              <w:lang w:val="cs-CZ"/>
            </w:rPr>
          </w:pPr>
          <w:r>
            <w:rPr>
              <w:lang w:val="cs-CZ"/>
            </w:rPr>
            <w:t>Na kartě Vložit zahrnují galerie položky navržené tak, aby ladily s celkovým vzhledem dokumentu. Pomocí těchto galerií můžete vkládat tabulky, záhlaví, zápatí, seznamy, titulní stránky a další stavební bloky dokumentu. Vytvářené obrázky, grafy neb</w:t>
          </w:r>
          <w:r>
            <w:rPr>
              <w:lang w:val="cs-CZ"/>
            </w:rPr>
            <w:t>o diagramy mají také stejný styl jako aktuální vzhled dokumentu.</w:t>
          </w:r>
        </w:p>
        <w:p w:rsidR="00CE3E2B" w:rsidRDefault="00CE3E2B">
          <w:pPr>
            <w:rPr>
              <w:lang w:val="cs-CZ"/>
            </w:rPr>
          </w:pPr>
          <w:r>
            <w:rPr>
              <w:lang w:val="cs-CZ"/>
            </w:rPr>
            <w:t>Formátování vybraného textu v dokumentu můžete snadno změnit zvolením vzhledu pro vybraný text z galerie rychlých stylů na kartě Domů. Text můžete formátovat také přímo pomocí dalších ovládac</w:t>
          </w:r>
          <w:r>
            <w:rPr>
              <w:lang w:val="cs-CZ"/>
            </w:rPr>
            <w:t>ích prvků na kartě Domů. Většina ovládacích prvků nabízí volbu použití vzhledu z aktuálního motivu nebo přímé zadání formátu.</w:t>
          </w:r>
        </w:p>
        <w:p w:rsidR="00CE3E2B" w:rsidRDefault="00CE3E2B">
          <w:pPr>
            <w:pStyle w:val="Titulek"/>
            <w:keepNext/>
          </w:pPr>
          <w:r>
            <w:t xml:space="preserve">Obrázek </w:t>
          </w:r>
          <w:r>
            <w:fldChar w:fldCharType="begin"/>
          </w:r>
          <w:r>
            <w:instrText>SEQ Figure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: Jedná se o titulek.</w:t>
          </w:r>
        </w:p>
        <w:p w:rsidR="00CE3E2B" w:rsidRDefault="00CE3E2B">
          <w:pPr>
            <w:rPr>
              <w:lang w:val="cs-CZ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600200" cy="1600200"/>
                <wp:effectExtent l="19050" t="0" r="19050" b="1638300"/>
                <wp:docPr id="10" name="MPj0390068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j03900680000[1]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CE3E2B" w:rsidRDefault="00CE3E2B">
          <w:pPr>
            <w:pStyle w:val="24EA5A3EEBE145478C79A7EA8531E2AD"/>
          </w:pPr>
          <w:r>
            <w:rPr>
              <w:lang w:val="cs-CZ"/>
            </w:rPr>
            <w:t xml:space="preserve">Chcete-li změnit celkový vzhled dokumentu, použijte nové prvky ve skupině </w:t>
          </w:r>
          <w:r>
            <w:rPr>
              <w:lang w:val="cs-CZ"/>
            </w:rPr>
            <w:t>Motivy na kartě Rozložení stránky. Chcete-li změnit vzhledy dostupné v galerii rychlých stylů, použijte příkaz Změnit aktuální sadu rychlých stylů. Galerie motivů i galerie rychlých stylů obsahují příkazy umožňující kdykoli obnovit vzhled dokumentu podle o</w:t>
          </w:r>
          <w:r>
            <w:rPr>
              <w:lang w:val="cs-CZ"/>
            </w:rPr>
            <w:t>riginálu obsaženého v aktuální šabloně.</w:t>
          </w:r>
        </w:p>
      </w:docPartBody>
    </w:docPart>
    <w:docPart>
      <w:docPartPr>
        <w:name w:val="793E0D4ED2FF43289A513DCDF8B8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B4E41-5649-40E6-9E21-D7934B39FB17}"/>
      </w:docPartPr>
      <w:docPartBody>
        <w:p w:rsidR="00CE3E2B" w:rsidRDefault="00CE3E2B">
          <w:pPr>
            <w:pStyle w:val="793E0D4ED2FF43289A513DCDF8B8AF0F8"/>
          </w:pPr>
          <w:r>
            <w:rPr>
              <w:color w:val="5B9BD5" w:themeColor="accent1"/>
            </w:rPr>
            <w:t>[Zadejte podtitul dokumentu.]</w:t>
          </w:r>
        </w:p>
      </w:docPartBody>
    </w:docPart>
    <w:docPart>
      <w:docPartPr>
        <w:name w:val="523653F8BE364F17BE877024E1EBB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2DF4B-BB74-48A3-9C33-5C12B511DA92}"/>
      </w:docPartPr>
      <w:docPartBody>
        <w:p w:rsidR="00CE3E2B" w:rsidRDefault="00CE3E2B">
          <w:pPr>
            <w:pStyle w:val="523653F8BE364F17BE877024E1EBB563"/>
          </w:pPr>
          <w:r>
            <w:rPr>
              <w:lang w:val="cs-CZ"/>
            </w:rPr>
            <w:t>[Název dokumentu]</w:t>
          </w:r>
        </w:p>
      </w:docPartBody>
    </w:docPart>
    <w:docPart>
      <w:docPartPr>
        <w:name w:val="Úvodní strana 1 s obsahem"/>
        <w:style w:val="No Spacing"/>
        <w:category>
          <w:name w:val=" Zpráva"/>
          <w:gallery w:val="coverPg"/>
        </w:category>
        <w:behaviors>
          <w:behavior w:val="pg"/>
        </w:behaviors>
        <w:guid w:val="{760B4F7A-C265-4BBA-828A-3753EAE16AD7}"/>
      </w:docPartPr>
      <w:docPartBody>
        <w:p w:rsidR="00CE3E2B" w:rsidRDefault="00CE3E2B">
          <w:pPr>
            <w:pStyle w:val="Bezmezer"/>
          </w:pPr>
          <w:r>
            <w:rPr>
              <w:noProof/>
            </w:rPr>
            <w:pict>
              <v:rect id="_x0000_s1026" style="position:absolute;margin-left:0;margin-top:0;width:481.4pt;height:699.9pt;z-index:251750400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Mkatabulky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363"/>
                      </w:tblGrid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Název"/>
                                <w:id w:val="319296837"/>
                                <w:placeholder>
                                  <w:docPart w:val="66AF48865B8043DD9ECFF78EB5FA5CE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cs-CZ"/>
                                  </w:rPr>
                                  <w:t>[Zadejte název dokumentu.]</w:t>
                                </w:r>
                              </w:sdtContent>
                            </w:sdt>
                          </w:p>
                          <w:p w:rsidR="00CE3E2B" w:rsidRDefault="00CE3E2B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Podtitul"/>
                                <w:id w:val="319296842"/>
                                <w:placeholder>
                                  <w:docPart w:val="2EBD2435D39C46D19BCFA858D20035C7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cs-CZ"/>
                                  </w:rPr>
                                  <w:t>[Zadejte podtitul dokumentu.]</w:t>
                                </w:r>
                              </w:sdtContent>
                            </w:sdt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Autor"/>
                                <w:id w:val="319296847"/>
                                <w:placeholder>
                                  <w:docPart w:val="7C84013212D5476A937CC5A7DA91E83B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cs-CZ"/>
                                  </w:rPr>
                                  <w:t>[Zadejte jméno autora.]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polečnost"/>
                                <w:id w:val="319296855"/>
                                <w:placeholder>
                                  <w:docPart w:val="5C1C6FEB8E0D4028B4B960034ACD321A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cs-CZ"/>
                                  </w:rPr>
                                  <w:t>[Zadejte název společnosti.]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atum"/>
                                <w:id w:val="31929686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cs-CZ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E3E2B" w:rsidRDefault="00CE3E2B">
                      <w:pPr>
                        <w:pStyle w:val="Bezmezer"/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CE3E2B" w:rsidRDefault="00CE3E2B">
          <w:pPr>
            <w:pStyle w:val="Nadpis1"/>
            <w:sectPr w:rsidR="00CE3E2B">
              <w:pgSz w:w="11907" w:h="16839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CE3E2B" w:rsidRDefault="00CE3E2B">
          <w:pPr>
            <w:pStyle w:val="Nadpis1"/>
          </w:pPr>
          <w:sdt>
            <w:sdtPr>
              <w:id w:val="57394454"/>
              <w:docPartObj>
                <w:docPartGallery w:val="Quick Parts"/>
                <w:docPartUnique/>
              </w:docPartObj>
            </w:sdtPr>
            <w:sdtEndPr/>
            <w:sdtContent>
              <w:r>
                <w:t>Obsah</w:t>
              </w:r>
            </w:sdtContent>
          </w:sdt>
        </w:p>
        <w:p w:rsidR="00CE3E2B" w:rsidRDefault="00CE3E2B">
          <w:pPr>
            <w:pStyle w:val="Obsah2"/>
            <w:tabs>
              <w:tab w:val="right" w:leader="dot" w:pos="9350"/>
            </w:tabs>
            <w:rPr>
              <w:sz w:val="22"/>
              <w:szCs w:val="22"/>
            </w:rPr>
          </w:pPr>
          <w:r>
            <w:rPr>
              <w:rFonts w:eastAsiaTheme="minorEastAsia" w:cstheme="minorBidi"/>
              <w:sz w:val="24"/>
            </w:rPr>
            <w:fldChar w:fldCharType="begin"/>
          </w:r>
          <w:r>
            <w:instrText>TOC \o "1-3" \h \z \u</w:instrText>
          </w:r>
          <w:r>
            <w:rPr>
              <w:rFonts w:eastAsiaTheme="minorEastAsia" w:cstheme="minorBidi"/>
              <w:sz w:val="24"/>
            </w:rPr>
            <w:fldChar w:fldCharType="separate"/>
          </w:r>
          <w:hyperlink w:anchor="_Toc129749944" w:history="1">
            <w:r>
              <w:rPr>
                <w:rStyle w:val="Hypertextovodkaz"/>
                <w:lang w:val="cs-CZ"/>
              </w:rPr>
              <w:t>Šablona stavebního bloku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b/>
                <w:bCs/>
                <w:webHidden/>
                <w:lang w:val="cs-CZ"/>
              </w:rPr>
              <w:t>Chyba: Záložka není definována.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CE3E2B" w:rsidRDefault="00CE3E2B">
          <w:pPr>
            <w:pStyle w:val="Obsah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Hypertextovodkaz"/>
                <w:lang w:val="cs-CZ"/>
              </w:rPr>
              <w:t>Obsah</w:t>
            </w:r>
            <w:r>
              <w:rPr>
                <w:webHidden/>
              </w:rPr>
              <w:tab/>
            </w:r>
            <w:r>
              <w:rPr>
                <w:small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smallCaps w:val="0"/>
                <w:webHidden/>
              </w:rPr>
            </w:r>
            <w:r>
              <w:rPr>
                <w:smallCaps w:val="0"/>
                <w:webHidden/>
              </w:rPr>
              <w:fldChar w:fldCharType="separate"/>
            </w:r>
            <w:r>
              <w:rPr>
                <w:webHidden/>
                <w:lang w:val="cs-CZ"/>
              </w:rPr>
              <w:t>iii</w:t>
            </w:r>
            <w:r>
              <w:rPr>
                <w:smallCaps w:val="0"/>
                <w:webHidden/>
              </w:rPr>
              <w:fldChar w:fldCharType="end"/>
            </w:r>
          </w:hyperlink>
        </w:p>
        <w:p w:rsidR="00CE3E2B" w:rsidRDefault="00CE3E2B">
          <w:pPr>
            <w:pStyle w:val="Bezmezer"/>
            <w:sectPr w:rsidR="00CE3E2B">
              <w:type w:val="oddPage"/>
              <w:pgSz w:w="11907" w:h="16839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CE3E2B" w:rsidRDefault="00CE3E2B"/>
      </w:docPartBody>
    </w:docPart>
    <w:docPart>
      <w:docPartPr>
        <w:name w:val="Úvodní strana 1"/>
        <w:style w:val="No Spacing"/>
        <w:category>
          <w:name w:val=" Zpráva"/>
          <w:gallery w:val="coverPg"/>
        </w:category>
        <w:behaviors>
          <w:behavior w:val="pg"/>
        </w:behaviors>
        <w:guid w:val="{1159A024-0508-4275-A897-1B9D064FF1E0}"/>
      </w:docPartPr>
      <w:docPartBody>
        <w:p w:rsidR="00CE3E2B" w:rsidRDefault="00CE3E2B">
          <w:pPr>
            <w:pStyle w:val="vodnstrana14"/>
          </w:pPr>
          <w:r>
            <w:rPr>
              <w:noProof/>
            </w:rPr>
            <w:pict>
              <v:rect id="_x0000_s1027" style="position:absolute;margin-left:0;margin-top:0;width:468pt;height:9in;z-index:25175244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Mkatabulky"/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95"/>
                      </w:tblGrid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shd w:val="clear" w:color="auto" w:fill="ED7D31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single" w:sz="6" w:space="0" w:color="ED7D31" w:themeColor="accent2"/>
                              <w:bottom w:val="single" w:sz="6" w:space="0" w:color="ED7D31" w:themeColor="accent2"/>
                              <w:right w:val="single" w:sz="6" w:space="0" w:color="ED7D31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Název"/>
                                <w:id w:val="900788470"/>
                                <w:placeholder>
                                  <w:docPart w:val="D364180D14C6479E8CF7BD28B8E88BDD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cs-CZ"/>
                                  </w:rPr>
                                  <w:t xml:space="preserve">[Zadejte název </w:t>
                                </w:r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cs-CZ"/>
                                  </w:rPr>
                                  <w:t>dokumentu.]</w:t>
                                </w:r>
                              </w:sdtContent>
                            </w:sdt>
                          </w:p>
                          <w:p w:rsidR="00CE3E2B" w:rsidRDefault="00CE3E2B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ED7D31" w:themeColor="accent2"/>
                                  <w:sz w:val="24"/>
                                </w:rPr>
                                <w:alias w:val="Podtitul"/>
                                <w:id w:val="900788471"/>
                                <w:placeholder>
                                  <w:docPart w:val="74F71FF53D6D4B1480E76F6C9F4633EF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ED7D31" w:themeColor="accent2"/>
                                    <w:sz w:val="24"/>
                                    <w:lang w:val="cs-CZ"/>
                                  </w:rPr>
                                  <w:t>[Zadejte podtitul dokumentu.]</w:t>
                                </w:r>
                              </w:sdtContent>
                            </w:sdt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7D31" w:themeColor="accent2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shd w:val="clear" w:color="auto" w:fill="9CC2E5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single" w:sz="6" w:space="0" w:color="9CC2E5" w:themeColor="accent1" w:themeTint="99"/>
                              <w:bottom w:val="single" w:sz="6" w:space="0" w:color="9CC2E5" w:themeColor="accent1" w:themeTint="99"/>
                              <w:right w:val="single" w:sz="6" w:space="0" w:color="9CC2E5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color w:val="2E74B5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Autor"/>
                                <w:id w:val="900788472"/>
                                <w:placeholder>
                                  <w:docPart w:val="BBF948902015491494BA84F994573C43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808080" w:themeColor="background1" w:themeShade="80"/>
                                    <w:lang w:val="cs-CZ"/>
                                  </w:rPr>
                                  <w:t>[Zadejte jméno autora.]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polečnost"/>
                                <w:id w:val="900788473"/>
                                <w:placeholder>
                                  <w:docPart w:val="6DC687AC6B01430797AC663F27C89535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cs-CZ"/>
                                  </w:rPr>
                                  <w:t>[Zadejte název společnosti.]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sym w:font="Wingdings 3" w:char="F07D"/>
                            </w:r>
                            <w:r>
                              <w:rPr>
                                <w:color w:val="2E74B5" w:themeColor="accent1" w:themeShade="BF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Datum"/>
                                <w:id w:val="900788474"/>
                                <w:placeholder>
                                  <w:docPart w:val="35395D7FCB964ECAA02817A22942C824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lang w:val="cs-CZ"/>
                                  </w:rPr>
                                  <w:t>[Vyberte datum.]</w:t>
                                </w:r>
                              </w:sdtContent>
                            </w:sdt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9CC2E5" w:themeColor="accent1" w:themeTint="99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9CC2E5" w:themeColor="accent1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E3E2B" w:rsidRDefault="00CE3E2B">
                      <w:pPr>
                        <w:pStyle w:val="Bezmezer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Úvodní strana 2 "/>
        <w:style w:val="No Spacing"/>
        <w:category>
          <w:name w:val=" Zpráva"/>
          <w:gallery w:val="coverPg"/>
        </w:category>
        <w:behaviors>
          <w:behavior w:val="content"/>
        </w:behaviors>
        <w:guid w:val="{5A4F0D79-7806-4CD5-A8E3-2C1F26BB0E30}"/>
      </w:docPartPr>
      <w:docPartBody>
        <w:p w:rsidR="00CE3E2B" w:rsidRDefault="00CE3E2B">
          <w:pPr>
            <w:pStyle w:val="Bezmezer"/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0"/>
            <w:gridCol w:w="5962"/>
            <w:gridCol w:w="471"/>
          </w:tblGrid>
          <w:tr w:rsidR="00CE3E2B">
            <w:trPr>
              <w:trHeight w:val="1152"/>
            </w:trPr>
            <w:tc>
              <w:tcPr>
                <w:tcW w:w="9576" w:type="dxa"/>
                <w:gridSpan w:val="3"/>
                <w:tcBorders>
                  <w:bottom w:val="dashed" w:sz="4" w:space="0" w:color="808080" w:themeColor="background1" w:themeShade="80"/>
                </w:tcBorders>
                <w:vAlign w:val="center"/>
              </w:tcPr>
              <w:p w:rsidR="00CE3E2B" w:rsidRDefault="00CE3E2B">
                <w:pPr>
                  <w:pStyle w:val="Bezmezer"/>
                  <w:rPr>
                    <w:rFonts w:asciiTheme="majorHAnsi" w:hAnsiTheme="majorHAnsi"/>
                    <w:color w:val="2E74B5" w:themeColor="accent1" w:themeShade="BF"/>
                    <w:sz w:val="52"/>
                    <w:szCs w:val="52"/>
                  </w:rPr>
                </w:pPr>
                <w:sdt>
                  <w:sdtPr>
                    <w:rPr>
                      <w:rFonts w:asciiTheme="majorHAnsi" w:hAnsiTheme="majorHAnsi"/>
                      <w:color w:val="2E74B5" w:themeColor="accent1" w:themeShade="BF"/>
                      <w:sz w:val="52"/>
                      <w:szCs w:val="52"/>
                    </w:rPr>
                    <w:alias w:val="Název"/>
                    <w:id w:val="55156377"/>
                    <w:placeholder>
                      <w:docPart w:val="EAB89B8235BF40538231DE164F99F90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2E74B5" w:themeColor="accent1" w:themeShade="BF"/>
                        <w:sz w:val="52"/>
                        <w:szCs w:val="52"/>
                        <w:lang w:val="cs-CZ"/>
                      </w:rPr>
                      <w:t>[Zadejte název dokumentu.]</w:t>
                    </w:r>
                  </w:sdtContent>
                </w:sdt>
              </w:p>
              <w:p w:rsidR="00CE3E2B" w:rsidRDefault="00CE3E2B">
                <w:pPr>
                  <w:pStyle w:val="Bezmezer"/>
                  <w:spacing w:before="80" w:after="80"/>
                </w:pPr>
                <w:sdt>
                  <w:sdtPr>
                    <w:rPr>
                      <w:rFonts w:asciiTheme="majorHAnsi" w:hAnsiTheme="majorHAnsi"/>
                      <w:color w:val="A6A6A6" w:themeColor="background1" w:themeShade="A6"/>
                      <w:sz w:val="24"/>
                    </w:rPr>
                    <w:alias w:val="Podtitul"/>
                    <w:id w:val="55156380"/>
                    <w:placeholder>
                      <w:docPart w:val="66FFCD18DAF94E929231CD76E8890D1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A6A6A6" w:themeColor="background1" w:themeShade="A6"/>
                        <w:sz w:val="24"/>
                        <w:lang w:val="cs-CZ"/>
                      </w:rPr>
                      <w:t>[Zadejte podtitul dokumentu.]</w:t>
                    </w:r>
                  </w:sdtContent>
                </w:sdt>
              </w:p>
            </w:tc>
          </w:tr>
          <w:tr w:rsidR="00CE3E2B">
            <w:tc>
              <w:tcPr>
                <w:tcW w:w="9576" w:type="dxa"/>
                <w:gridSpan w:val="3"/>
                <w:tcBorders>
                  <w:top w:val="dashed" w:sz="4" w:space="0" w:color="808080" w:themeColor="background1" w:themeShade="80"/>
                </w:tcBorders>
              </w:tcPr>
              <w:p w:rsidR="00CE3E2B" w:rsidRDefault="00CE3E2B">
                <w:pPr>
                  <w:pStyle w:val="Bezmezer"/>
                </w:pPr>
              </w:p>
            </w:tc>
          </w:tr>
          <w:tr w:rsidR="00CE3E2B">
            <w:trPr>
              <w:trHeight w:val="143"/>
            </w:trPr>
            <w:tc>
              <w:tcPr>
                <w:tcW w:w="2898" w:type="dxa"/>
                <w:vMerge w:val="restart"/>
              </w:tcPr>
              <w:p w:rsidR="00CE3E2B" w:rsidRDefault="00CE3E2B">
                <w:pPr>
                  <w:pStyle w:val="Bezmezer"/>
                </w:pPr>
                <w:sdt>
                  <w:sdtPr>
                    <w:rPr>
                      <w:color w:val="ED7D31" w:themeColor="accent2"/>
                      <w:sz w:val="24"/>
                    </w:rPr>
                    <w:alias w:val="Autor"/>
                    <w:id w:val="55156390"/>
                    <w:placeholder>
                      <w:docPart w:val="71C36100F5174BFEB42B1E14D23D7D6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ED7D31" w:themeColor="accent2"/>
                        <w:sz w:val="24"/>
                        <w:lang w:val="cs-CZ"/>
                      </w:rPr>
                      <w:t>[Zadejte jméno autora.]</w:t>
                    </w:r>
                  </w:sdtContent>
                </w:sdt>
              </w:p>
            </w:tc>
            <w:tc>
              <w:tcPr>
                <w:tcW w:w="6207" w:type="dxa"/>
              </w:tcPr>
              <w:p w:rsidR="00CE3E2B" w:rsidRDefault="00CE3E2B">
                <w:pPr>
                  <w:pStyle w:val="Bezmezer"/>
                </w:pPr>
                <w:sdt>
                  <w:sdtPr>
                    <w:alias w:val="Společnost"/>
                    <w:id w:val="55156401"/>
                    <w:placeholder>
                      <w:docPart w:val="3CA0FF80E3CF47D6985D4AC1441E6DA3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lang w:val="cs-CZ"/>
                      </w:rPr>
                      <w:t>[Zadejte název společnosti.]</w:t>
                    </w:r>
                  </w:sdtContent>
                </w:sdt>
              </w:p>
            </w:tc>
            <w:tc>
              <w:tcPr>
                <w:tcW w:w="471" w:type="dxa"/>
                <w:vMerge w:val="restart"/>
                <w:vAlign w:val="center"/>
              </w:tcPr>
              <w:p w:rsidR="00CE3E2B" w:rsidRDefault="00CE3E2B">
                <w:pPr>
                  <w:pStyle w:val="Bezmezer"/>
                  <w:jc w:val="right"/>
                </w:pPr>
                <w:r>
                  <w:rPr>
                    <w:color w:val="ED7D31" w:themeColor="accent2"/>
                    <w:sz w:val="48"/>
                    <w:szCs w:val="48"/>
                  </w:rPr>
                  <w:sym w:font="Wingdings 3" w:char="F07D"/>
                </w:r>
              </w:p>
            </w:tc>
          </w:tr>
          <w:tr w:rsidR="00CE3E2B">
            <w:trPr>
              <w:trHeight w:val="142"/>
            </w:trPr>
            <w:tc>
              <w:tcPr>
                <w:tcW w:w="2898" w:type="dxa"/>
                <w:vMerge/>
              </w:tcPr>
              <w:p w:rsidR="00CE3E2B" w:rsidRDefault="00CE3E2B">
                <w:pPr>
                  <w:pStyle w:val="Bezmezer"/>
                  <w:rPr>
                    <w:color w:val="ED7D31" w:themeColor="accent2"/>
                    <w:sz w:val="24"/>
                  </w:rPr>
                </w:pPr>
              </w:p>
            </w:tc>
            <w:tc>
              <w:tcPr>
                <w:tcW w:w="6207" w:type="dxa"/>
              </w:tcPr>
              <w:p w:rsidR="00CE3E2B" w:rsidRDefault="00CE3E2B">
                <w:pPr>
                  <w:pStyle w:val="Bezmezer"/>
                </w:pPr>
                <w:sdt>
                  <w:sdtPr>
                    <w:alias w:val="Datum"/>
                    <w:id w:val="55156407"/>
                    <w:placeholder>
                      <w:docPart w:val="9EE25AAF12CD454EAB7F2C7D0F98A376"/>
                    </w:placeholder>
                    <w:showingPlcHdr/>
                    <w:date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cs-CZ"/>
                      </w:rPr>
                      <w:t>[Vyberte datum.]</w:t>
                    </w:r>
                  </w:sdtContent>
                </w:sdt>
              </w:p>
            </w:tc>
            <w:tc>
              <w:tcPr>
                <w:tcW w:w="471" w:type="dxa"/>
                <w:vMerge/>
              </w:tcPr>
              <w:p w:rsidR="00CE3E2B" w:rsidRDefault="00CE3E2B">
                <w:pPr>
                  <w:pStyle w:val="Bezmezer"/>
                </w:pPr>
              </w:p>
            </w:tc>
          </w:tr>
        </w:tbl>
        <w:p w:rsidR="00CE3E2B" w:rsidRDefault="00CE3E2B">
          <w:pPr>
            <w:pStyle w:val="Bezmezer"/>
            <w:sectPr w:rsidR="00CE3E2B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CE3E2B" w:rsidRDefault="00CE3E2B"/>
      </w:docPartBody>
    </w:docPart>
    <w:docPart>
      <w:docPartPr>
        <w:name w:val="Úvodní strana 3"/>
        <w:style w:val="No Spacing"/>
        <w:category>
          <w:name w:val=" Zpráva"/>
          <w:gallery w:val="coverPg"/>
        </w:category>
        <w:behaviors>
          <w:behavior w:val="content"/>
        </w:behaviors>
        <w:guid w:val="{F81E659D-B99C-4930-8340-FA50A2051D3E}"/>
      </w:docPartPr>
      <w:docPartBody>
        <w:tbl>
          <w:tblPr>
            <w:tblStyle w:val="Mkatabulky"/>
            <w:tblpPr w:leftFromText="187" w:rightFromText="187" w:horzAnchor="margin" w:tblpXSpec="center" w:tblpYSpec="center"/>
            <w:tblOverlap w:val="never"/>
            <w:tblW w:w="465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360" w:type="dxa"/>
              <w:left w:w="360" w:type="dxa"/>
              <w:bottom w:w="360" w:type="dxa"/>
              <w:right w:w="360" w:type="dxa"/>
            </w:tblCellMar>
            <w:tblLook w:val="01E0" w:firstRow="1" w:lastRow="1" w:firstColumn="1" w:lastColumn="1" w:noHBand="0" w:noVBand="0"/>
          </w:tblPr>
          <w:tblGrid>
            <w:gridCol w:w="4532"/>
            <w:gridCol w:w="4533"/>
          </w:tblGrid>
          <w:tr w:rsidR="00CE3E2B">
            <w:trPr>
              <w:trHeight w:val="3600"/>
            </w:trPr>
            <w:tc>
              <w:tcPr>
                <w:tcW w:w="2500" w:type="pct"/>
                <w:tcBorders>
                  <w:top w:val="dashed" w:sz="4" w:space="0" w:color="ED7D31" w:themeColor="accent2"/>
                  <w:left w:val="dashed" w:sz="4" w:space="0" w:color="ED7D31" w:themeColor="accent2"/>
                  <w:bottom w:val="dashed" w:sz="4" w:space="0" w:color="ED7D31" w:themeColor="accent2"/>
                </w:tcBorders>
                <w:shd w:val="clear" w:color="auto" w:fill="FFFFFF" w:themeFill="background1"/>
              </w:tcPr>
              <w:sdt>
                <w:sdtPr>
                  <w:rPr>
                    <w:rFonts w:asciiTheme="majorHAnsi" w:hAnsiTheme="majorHAnsi"/>
                    <w:b/>
                    <w:color w:val="833C0B" w:themeColor="accent2" w:themeShade="80"/>
                    <w:sz w:val="60"/>
                    <w:szCs w:val="60"/>
                  </w:rPr>
                  <w:alias w:val="Název"/>
                  <w:id w:val="54281670"/>
                  <w:placeholder>
                    <w:docPart w:val="8F5DBDB522824B86B668C926F455A6A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E3E2B" w:rsidRDefault="00CE3E2B">
                    <w:pPr>
                      <w:pStyle w:val="Bezmezer"/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60"/>
                        <w:szCs w:val="60"/>
                        <w:lang w:val="cs-CZ"/>
                      </w:rPr>
                      <w:t>[Zadejte název dokumentu.]</w:t>
                    </w:r>
                  </w:p>
                </w:sdtContent>
              </w:sdt>
              <w:p w:rsidR="00CE3E2B" w:rsidRDefault="00CE3E2B"/>
              <w:sdt>
                <w:sdtPr>
                  <w:rPr>
                    <w:rFonts w:asciiTheme="majorHAnsi" w:hAnsiTheme="majorHAnsi"/>
                    <w:color w:val="ED7D31" w:themeColor="accent2"/>
                    <w:sz w:val="24"/>
                  </w:rPr>
                  <w:alias w:val="Podtitul"/>
                  <w:id w:val="54281677"/>
                  <w:placeholder>
                    <w:docPart w:val="2FB8939970784B5FA8A457B5B41B2855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CE3E2B" w:rsidRDefault="00CE3E2B">
                    <w:pPr>
                      <w:pStyle w:val="Bezmezer"/>
                      <w:rPr>
                        <w:rFonts w:asciiTheme="majorHAnsi" w:hAnsiTheme="majorHAnsi"/>
                        <w:color w:val="ED7D31" w:themeColor="accent2"/>
                        <w:sz w:val="24"/>
                      </w:rPr>
                    </w:pPr>
                    <w:r>
                      <w:rPr>
                        <w:rFonts w:asciiTheme="majorHAnsi" w:hAnsiTheme="majorHAnsi"/>
                        <w:color w:val="ED7D31" w:themeColor="accent2"/>
                        <w:sz w:val="24"/>
                        <w:lang w:val="cs-CZ"/>
                      </w:rPr>
                      <w:t>[Zadejte podtitul dokumentu.]</w:t>
                    </w:r>
                  </w:p>
                </w:sdtContent>
              </w:sdt>
            </w:tc>
            <w:tc>
              <w:tcPr>
                <w:tcW w:w="2500" w:type="pct"/>
                <w:tcBorders>
                  <w:top w:val="single" w:sz="4" w:space="0" w:color="C45911" w:themeColor="accent2" w:themeShade="BF"/>
                  <w:left w:val="nil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833C0B" w:themeFill="accent2" w:themeFillShade="80"/>
              </w:tcPr>
              <w:p w:rsidR="00CE3E2B" w:rsidRDefault="00CE3E2B">
                <w:pPr>
                  <w:pStyle w:val="Bezmezer"/>
                  <w:spacing w:after="120"/>
                  <w:rPr>
                    <w:b/>
                    <w:color w:val="FFFFFF" w:themeColor="background1"/>
                    <w:sz w:val="24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</w:rPr>
                    <w:alias w:val="Autor"/>
                    <w:id w:val="335081509"/>
                    <w:placeholder>
                      <w:docPart w:val="6C054723EE6F452B8CCA794EC381111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color w:val="FFFFFF" w:themeColor="background1"/>
                        <w:sz w:val="24"/>
                        <w:lang w:val="cs-CZ"/>
                      </w:rPr>
                      <w:t>[Zadejte jméno autora.]</w:t>
                    </w:r>
                  </w:sdtContent>
                </w:sdt>
              </w:p>
              <w:p w:rsidR="00CE3E2B" w:rsidRDefault="00CE3E2B">
                <w:pPr>
                  <w:pStyle w:val="Bezmezer"/>
                  <w:spacing w:after="120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Společnost"/>
                    <w:id w:val="335081528"/>
                    <w:placeholder>
                      <w:docPart w:val="CBC92A932D7643EF8EB7414AC8C79E6E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lang w:val="cs-CZ"/>
                      </w:rPr>
                      <w:t xml:space="preserve">[Zadejte název </w:t>
                    </w:r>
                    <w:r>
                      <w:rPr>
                        <w:color w:val="FFFFFF" w:themeColor="background1"/>
                        <w:lang w:val="cs-CZ"/>
                      </w:rPr>
                      <w:t>společnosti.]</w:t>
                    </w:r>
                  </w:sdtContent>
                </w:sdt>
              </w:p>
              <w:p w:rsidR="00CE3E2B" w:rsidRDefault="00CE3E2B">
                <w:pPr>
                  <w:pStyle w:val="Bezmezer"/>
                  <w:spacing w:after="120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CE3E2B" w:rsidRDefault="00CE3E2B">
                <w:pPr>
                  <w:pStyle w:val="Bezmezer"/>
                  <w:spacing w:after="120"/>
                  <w:rPr>
                    <w:rFonts w:asciiTheme="majorHAnsi" w:hAnsiTheme="majorHAnsi"/>
                    <w:color w:val="FFFFFF" w:themeColor="background1"/>
                  </w:rPr>
                </w:pPr>
              </w:p>
            </w:tc>
          </w:tr>
          <w:tr w:rsidR="00CE3E2B">
            <w:tc>
              <w:tcPr>
                <w:tcW w:w="5000" w:type="pct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CE3E2B" w:rsidRDefault="00CE3E2B">
                <w:pPr>
                  <w:pStyle w:val="Bezmezer"/>
                  <w:jc w:val="right"/>
                  <w:rPr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ED7D31" w:themeColor="accent2"/>
                      <w:sz w:val="16"/>
                      <w:szCs w:val="16"/>
                    </w:rPr>
                    <w:alias w:val="Datum"/>
                    <w:id w:val="335081541"/>
                    <w:placeholder>
                      <w:docPart w:val="8731125F683647B8BC1215185889B3C3"/>
                    </w:placeholder>
                    <w:showingPlcHdr/>
                    <w:date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ED7D31" w:themeColor="accent2"/>
                        <w:sz w:val="16"/>
                        <w:szCs w:val="16"/>
                        <w:lang w:val="cs-CZ"/>
                      </w:rPr>
                      <w:t>[Vyberte datum.]</w:t>
                    </w:r>
                  </w:sdtContent>
                </w:sdt>
              </w:p>
            </w:tc>
          </w:tr>
        </w:tbl>
        <w:p w:rsidR="00CE3E2B" w:rsidRDefault="00CE3E2B"/>
        <w:tbl>
          <w:tblPr>
            <w:tblStyle w:val="Mkatabulky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" w:type="dxa"/>
              <w:bottom w:w="144" w:type="dxa"/>
              <w:right w:w="144" w:type="dxa"/>
            </w:tblCellMar>
            <w:tblLook w:val="01E0" w:firstRow="1" w:lastRow="1" w:firstColumn="1" w:lastColumn="1" w:noHBand="0" w:noVBand="0"/>
          </w:tblPr>
          <w:tblGrid>
            <w:gridCol w:w="8550"/>
            <w:gridCol w:w="765"/>
          </w:tblGrid>
          <w:tr w:rsidR="00CE3E2B">
            <w:tc>
              <w:tcPr>
                <w:tcW w:w="4604" w:type="pct"/>
                <w:shd w:val="clear" w:color="auto" w:fill="auto"/>
                <w:vAlign w:val="center"/>
              </w:tcPr>
              <w:p w:rsidR="00CE3E2B" w:rsidRDefault="00CE3E2B">
                <w:pPr>
                  <w:pStyle w:val="Bezmezer"/>
                  <w:spacing w:line="276" w:lineRule="auto"/>
                  <w:jc w:val="right"/>
                  <w:rPr>
                    <w:b/>
                    <w:color w:val="ED7D31" w:themeColor="accent2"/>
                    <w:sz w:val="16"/>
                    <w:szCs w:val="16"/>
                  </w:rPr>
                </w:pPr>
                <w:sdt>
                  <w:sdtPr>
                    <w:rPr>
                      <w:color w:val="808080" w:themeColor="background1" w:themeShade="80"/>
                    </w:rPr>
                    <w:alias w:val="Resumé"/>
                    <w:id w:val="335081536"/>
                    <w:placeholder>
                      <w:docPart w:val="16952A6173DE4950B52846BE911C3A7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cs-CZ"/>
                      </w:rPr>
                      <w:t>[Sem zadejte resumé dokumentu. Resumé obvykle představuje stručný souhrn obsahu dokumentu. Sem zadejte resumé dokumentu. Resumé obvykle představuje stručný souhrn obsahu dokumentu.]</w:t>
                    </w:r>
                  </w:sdtContent>
                </w:sdt>
                <w:r>
                  <w:rPr>
                    <w:color w:val="808080" w:themeColor="background1" w:themeShade="80"/>
                    <w:lang w:val="cs-CZ"/>
                  </w:rPr>
                  <w:t>.</w:t>
                </w:r>
              </w:p>
            </w:tc>
            <w:tc>
              <w:tcPr>
                <w:tcW w:w="396" w:type="pct"/>
                <w:shd w:val="clear" w:color="auto" w:fill="auto"/>
              </w:tcPr>
              <w:p w:rsidR="00CE3E2B" w:rsidRDefault="00CE3E2B">
                <w:pPr>
                  <w:pStyle w:val="Bezmezer"/>
                  <w:jc w:val="center"/>
                  <w:rPr>
                    <w:b/>
                    <w:color w:val="ED7D31" w:themeColor="accent2"/>
                    <w:sz w:val="16"/>
                    <w:szCs w:val="16"/>
                  </w:rPr>
                </w:pPr>
                <w:r>
                  <w:rPr>
                    <w:color w:val="ED7D31" w:themeColor="accent2"/>
                    <w:sz w:val="90"/>
                    <w:szCs w:val="90"/>
                  </w:rPr>
                  <w:sym w:font="Wingdings 3" w:char="F07D"/>
                </w:r>
              </w:p>
            </w:tc>
          </w:tr>
        </w:tbl>
        <w:p w:rsidR="00CE3E2B" w:rsidRDefault="00CE3E2B"/>
        <w:p w:rsidR="00CE3E2B" w:rsidRDefault="00CE3E2B"/>
        <w:p w:rsidR="00CE3E2B" w:rsidRDefault="00CE3E2B">
          <w:pPr>
            <w:sectPr w:rsidR="00CE3E2B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CE3E2B" w:rsidRDefault="00CE3E2B"/>
      </w:docPartBody>
    </w:docPart>
    <w:docPart>
      <w:docPartPr>
        <w:name w:val="Úvodní strana 4 "/>
        <w:style w:val="No Spacing"/>
        <w:category>
          <w:name w:val=" Zpráva"/>
          <w:gallery w:val="coverPg"/>
        </w:category>
        <w:behaviors>
          <w:behavior w:val="pg"/>
        </w:behaviors>
        <w:guid w:val="{1AFBAA9C-F354-441D-AC46-4934D834DB73}"/>
      </w:docPartPr>
      <w:docPartBody>
        <w:p w:rsidR="00CE3E2B" w:rsidRDefault="00CE3E2B">
          <w:pPr>
            <w:pStyle w:val="vodnstrana44"/>
          </w:pPr>
          <w:r>
            <w:rPr>
              <w:noProof/>
            </w:rPr>
            <w:pict>
              <v:rect id="_x0000_s1029" style="position:absolute;margin-left:0;margin-top:0;width:519.4pt;height:110.05pt;z-index:251755520;mso-width-percent:850;mso-position-horizontal:center;mso-position-horizontal-relative:page;mso-position-vertical:center;mso-position-vertical-relative:page;mso-width-percent:850" o:allowincell="f" fillcolor="#f2dbdb" strokecolor="#5a5a5a [2109]">
                <v:fill opacity="52429f" rotate="t"/>
                <v:textbox style="mso-next-textbox:#_x0000_s1029;mso-fit-shape-to-text:t" inset="18pt,0,18pt,0">
                  <w:txbxContent>
                    <w:tbl>
                      <w:tblPr>
                        <w:tblStyle w:val="Mkatabulky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6484"/>
                        <w:gridCol w:w="486"/>
                      </w:tblGrid>
                      <w:tr w:rsidR="00CE3E2B">
                        <w:trPr>
                          <w:trHeight w:val="1152"/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bottom w:val="dashed" w:sz="4" w:space="0" w:color="808080" w:themeColor="background1" w:themeShade="80"/>
                            </w:tcBorders>
                            <w:vAlign w:val="center"/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alias w:val="Název"/>
                                <w:id w:val="900788499"/>
                                <w:placeholder>
                                  <w:docPart w:val="208AA0BAF200449681FC901B3D4396A2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2E74B5" w:themeColor="accent1" w:themeShade="BF"/>
                                    <w:sz w:val="52"/>
                                    <w:szCs w:val="52"/>
                                    <w:lang w:val="cs-CZ"/>
                                  </w:rPr>
                                  <w:t>[Zadejte název dokumentu.]</w:t>
                                </w:r>
                              </w:sdtContent>
                            </w:sdt>
                          </w:p>
                          <w:p w:rsidR="00CE3E2B" w:rsidRDefault="00CE3E2B">
                            <w:pPr>
                              <w:pStyle w:val="Bezmezer"/>
                              <w:spacing w:before="80" w:after="80"/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24"/>
                                </w:rPr>
                                <w:alias w:val="Podtitul"/>
                                <w:id w:val="55496827"/>
                                <w:placeholder>
                                  <w:docPart w:val="BD570C82F91547048E7F4BDE4CFF78C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404040" w:themeColor="text1" w:themeTint="BF"/>
                                    <w:sz w:val="24"/>
                                    <w:lang w:val="cs-CZ"/>
                                  </w:rPr>
                                  <w:t>[Zadejte podtitul dokumentu.]</w:t>
                                </w:r>
                              </w:sdtContent>
                            </w:sdt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  <w:tcBorders>
                              <w:top w:val="dashed" w:sz="4" w:space="0" w:color="808080" w:themeColor="background1" w:themeShade="80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</w:tr>
                      <w:tr w:rsidR="00CE3E2B">
                        <w:trPr>
                          <w:trHeight w:val="126"/>
                          <w:jc w:val="center"/>
                        </w:trPr>
                        <w:tc>
                          <w:tcPr>
                            <w:tcW w:w="2906" w:type="dxa"/>
                            <w:vMerge w:val="restart"/>
                          </w:tcPr>
                          <w:p w:rsidR="00CE3E2B" w:rsidRDefault="00CE3E2B">
                            <w:pPr>
                              <w:pStyle w:val="Bezmezer"/>
                            </w:pPr>
                            <w:sdt>
                              <w:sdtPr>
                                <w:rPr>
                                  <w:color w:val="ED7D31" w:themeColor="accent2"/>
                                  <w:sz w:val="24"/>
                                </w:rPr>
                                <w:alias w:val="Autor"/>
                                <w:id w:val="900788500"/>
                                <w:placeholder>
                                  <w:docPart w:val="BC6C1265DF8542D591E261991EC46291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ED7D31" w:themeColor="accent2"/>
                                    <w:sz w:val="24"/>
                                    <w:lang w:val="cs-CZ"/>
                                  </w:rPr>
                                  <w:t>[Zadejte jméno autora.]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466" w:type="dxa"/>
                          </w:tcPr>
                          <w:p w:rsidR="00CE3E2B" w:rsidRDefault="00CE3E2B">
                            <w:pPr>
                              <w:pStyle w:val="Bezmezer"/>
                            </w:pPr>
                            <w:sdt>
                              <w:sdtPr>
                                <w:alias w:val="Společnost"/>
                                <w:id w:val="900788501"/>
                                <w:placeholder>
                                  <w:docPart w:val="5CCF536067D343EFAE8A890EFE55A0EF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cs-CZ"/>
                                  </w:rPr>
                                  <w:t>[Zadejte název společnosti.]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vAlign w:val="center"/>
                          </w:tcPr>
                          <w:p w:rsidR="00CE3E2B" w:rsidRDefault="00CE3E2B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sym w:font="Wingdings 3" w:char="F07D"/>
                            </w:r>
                          </w:p>
                        </w:tc>
                      </w:tr>
                      <w:tr w:rsidR="00CE3E2B">
                        <w:trPr>
                          <w:trHeight w:val="125"/>
                          <w:jc w:val="center"/>
                        </w:trPr>
                        <w:tc>
                          <w:tcPr>
                            <w:tcW w:w="2906" w:type="dxa"/>
                            <w:vMerge/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6466" w:type="dxa"/>
                          </w:tcPr>
                          <w:p w:rsidR="00CE3E2B" w:rsidRDefault="00CE3E2B">
                            <w:pPr>
                              <w:pStyle w:val="Bezmezer"/>
                            </w:pPr>
                            <w:sdt>
                              <w:sdtPr>
                                <w:alias w:val="Datum"/>
                                <w:id w:val="900788502"/>
                                <w:placeholder>
                                  <w:docPart w:val="449F52F66FA842F1A8A1AFD77805FCB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lang w:val="cs-CZ"/>
                                  </w:rPr>
                                  <w:t>[Vyberte datum.]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5" w:type="dxa"/>
                            <w:vMerge/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9857" w:type="dxa"/>
                            <w:gridSpan w:val="3"/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</w:tr>
                    </w:tbl>
                    <w:p w:rsidR="00CE3E2B" w:rsidRDefault="00CE3E2B">
                      <w:pPr>
                        <w:spacing w:after="0"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_x0000_s1028" style="position:absolute;margin-left:0;margin-top:0;width:580.55pt;height:751.55pt;z-index:-251561984;mso-width-percent:950;mso-height-percent:950;mso-position-horizontal:center;mso-position-horizontal-relative:page;mso-position-vertical:center;mso-position-vertical-relative:page;mso-width-percent:950;mso-height-percent:950;v-text-anchor:middle" o:allowincell="f" fillcolor="white [3212]" strokecolor="#5a5a5a [2109]">
                <v:stroke dashstyle="dash"/>
                <v:shadow opacity=".5" offset="3pt,3pt" offset2="2pt,2pt"/>
                <v:textbox style="mso-next-textbox:#_x0000_s1028">
                  <w:txbxContent>
                    <w:p w:rsidR="00CE3E2B" w:rsidRDefault="00CE3E2B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564602" cy="4401801"/>
                            <wp:effectExtent l="15240" t="1524" r="15018" b="4426731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ars4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245" cy="4405393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noFill/>
                                    </a:ln>
                                    <a:effectLst>
                                      <a:reflection blurRad="12700" stA="50000" endPos="75000" dist="127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</w:p>
      </w:docPartBody>
    </w:docPart>
    <w:docPart>
      <w:docPartPr>
        <w:name w:val="Úvodní strana 5 "/>
        <w:style w:val="No Spacing"/>
        <w:category>
          <w:name w:val=" Zpráva"/>
          <w:gallery w:val="coverPg"/>
        </w:category>
        <w:behaviors>
          <w:behavior w:val="pg"/>
        </w:behaviors>
        <w:guid w:val="{5587DE43-AD03-4C48-9F8A-3284E615EF70}"/>
      </w:docPartPr>
      <w:docPartBody>
        <w:p w:rsidR="00CE3E2B" w:rsidRDefault="00CE3E2B">
          <w:pPr>
            <w:pStyle w:val="vodnstrana54"/>
          </w:pPr>
          <w:r>
            <w:rPr>
              <w:noProof/>
            </w:rPr>
            <w:pict>
              <v:rect id="_x0000_s1031" style="position:absolute;margin-left:-55.7pt;margin-top:-53.4pt;width:580.55pt;height:751.55pt;z-index:-251557888;mso-width-percent:950;mso-height-percent:950;mso-width-percent:950;mso-height-percent:950" fillcolor="#c0504d">
                <v:fill color2="#622423" rotate="t" type="gradient"/>
              </v:rect>
            </w:pict>
          </w:r>
          <w:r>
            <w:rPr>
              <w:noProof/>
            </w:rPr>
            <w:pict>
              <v:rect id="_x0000_s1030" style="position:absolute;margin-left:0;margin-top:0;width:468pt;height:9in;z-index:25175756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 style="mso-next-textbox:#_x0000_s1030">
                  <w:txbxContent>
                    <w:tbl>
                      <w:tblPr>
                        <w:tblStyle w:val="Mkatabulky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8943"/>
                      </w:tblGrid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6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833C0B" w:themeColor="accent2" w:themeShade="80"/>
                              <w:left w:val="nil"/>
                              <w:bottom w:val="dashed" w:sz="6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ashed" w:sz="6" w:space="0" w:color="F4B083" w:themeColor="accent2" w:themeTint="99"/>
                              <w:left w:val="nil"/>
                              <w:bottom w:val="single" w:sz="4" w:space="0" w:color="833C0B" w:themeColor="accent2" w:themeShade="80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shd w:val="clear" w:color="auto" w:fill="833C0B" w:themeFill="accent2" w:themeFillShade="80"/>
                            <w:tcMar>
                              <w:top w:w="360" w:type="dxa"/>
                              <w:left w:w="115" w:type="dxa"/>
                              <w:bottom w:w="360" w:type="dxa"/>
                              <w:right w:w="115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single" w:sz="4" w:space="0" w:color="833C0B" w:themeColor="accent2" w:themeShade="80"/>
                              <w:bottom w:val="single" w:sz="4" w:space="0" w:color="833C0B" w:themeColor="accent2" w:themeShade="80"/>
                              <w:right w:val="single" w:sz="4" w:space="0" w:color="833C0B" w:themeColor="accent2" w:themeShade="80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Název"/>
                                <w:id w:val="335427399"/>
                                <w:placeholder>
                                  <w:docPart w:val="FF2C2BC531F54C57ACCF4B6A200729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  <w:lang w:val="cs-CZ"/>
                                  </w:rPr>
                                  <w:t>[Zadejte název dokumentu.]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  <w:lang w:val="cs-CZ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F7CAAC" w:themeColor="accent2" w:themeTint="66"/>
                                <w:sz w:val="24"/>
                              </w:rPr>
                              <w:alias w:val="Podtitul"/>
                              <w:id w:val="3054339"/>
                              <w:placeholder>
                                <w:docPart w:val="1D1EDD47847B4FB5833EA41D92067E2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E3E2B" w:rsidRDefault="00CE3E2B">
                                <w:pPr>
                                  <w:pStyle w:val="Bezmezer"/>
                                  <w:spacing w:line="276" w:lineRule="auto"/>
                                  <w:jc w:val="right"/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7CAAC" w:themeColor="accent2" w:themeTint="66"/>
                                    <w:sz w:val="24"/>
                                    <w:szCs w:val="24"/>
                                    <w:lang w:val="cs-CZ"/>
                                  </w:rPr>
                                  <w:t>[Zadejte podtitul dokumentu.]</w:t>
                                </w:r>
                              </w:p>
                            </w:sdtContent>
                          </w:sdt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833C0B" w:themeColor="accent2" w:themeShade="80"/>
                              <w:left w:val="nil"/>
                              <w:bottom w:val="single" w:sz="4" w:space="0" w:color="F4B083" w:themeColor="accent2" w:themeTint="99"/>
                              <w:right w:val="nil"/>
                            </w:tcBorders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E2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shd w:val="clear" w:color="auto" w:fill="F4B083" w:themeFill="accent2" w:themeFillTint="99"/>
                            <w:tcMar>
                              <w:top w:w="144" w:type="dxa"/>
                              <w:left w:w="115" w:type="dxa"/>
                              <w:bottom w:w="144" w:type="dxa"/>
                              <w:right w:w="115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F4B083" w:themeColor="accent2" w:themeTint="99"/>
                              <w:left w:val="single" w:sz="4" w:space="0" w:color="F4B083" w:themeColor="accent2" w:themeTint="99"/>
                              <w:bottom w:val="single" w:sz="4" w:space="0" w:color="F4B083" w:themeColor="accent2" w:themeTint="99"/>
                              <w:right w:val="single" w:sz="4" w:space="0" w:color="F4B083" w:themeColor="accent2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CE3E2B" w:rsidRDefault="00CE3E2B">
                            <w:pPr>
                              <w:pStyle w:val="Bezmez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alias w:val="Autor"/>
                                <w:id w:val="342635139"/>
                                <w:placeholder>
                                  <w:docPart w:val="62E7E555FB934BEC97955CC06EC5F60C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FFFFFF" w:themeColor="background1"/>
                                    <w:lang w:val="cs-CZ"/>
                                  </w:rPr>
                                  <w:t>[Zadejte jméno autora.]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FFFFFF" w:themeColor="background1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Společnost"/>
                                <w:id w:val="342635149"/>
                                <w:placeholder>
                                  <w:docPart w:val="2A279E5A75094F40BF26EA81118C9873"/>
                                </w:placeholder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cs-CZ"/>
                                  </w:rPr>
                                  <w:t>[Zadejte název společnosti.]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um"/>
                                <w:id w:val="16590867"/>
                                <w:placeholder>
                                  <w:docPart w:val="F6F69942EB27408AB57A9777EDF7195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6-09-06T00:00:00Z">
                                  <w:dateFormat w:val="d. M. 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lang w:val="cs-CZ"/>
                                  </w:rPr>
                                  <w:t>9/6/2006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E3E2B" w:rsidRDefault="00CE3E2B">
                      <w:pPr>
                        <w:pStyle w:val="Bezmezer"/>
                      </w:pPr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Úvodní strana faxu 1"/>
        <w:style w:val="Normal"/>
        <w:category>
          <w:name w:val=" Zpráva"/>
          <w:gallery w:val="coverPg"/>
        </w:category>
        <w:behaviors>
          <w:behavior w:val="content"/>
        </w:behaviors>
        <w:guid w:val="{7F63B6FB-444C-46BD-A49A-59CC1E80DD44}"/>
      </w:docPartPr>
      <w:docPartBody>
        <w:tbl>
          <w:tblPr>
            <w:tblStyle w:val="Mkatabulky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11"/>
            <w:gridCol w:w="6646"/>
          </w:tblGrid>
          <w:tr w:rsidR="00CE3E2B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CE3E2B" w:rsidRDefault="00CE3E2B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val="cs-CZ"/>
                  </w:rPr>
                  <w:t>Fax</w:t>
                </w:r>
              </w:p>
            </w:tc>
            <w:sdt>
              <w:sdtPr>
                <w:id w:val="794417390"/>
                <w:placeholder>
                  <w:docPart w:val="7D63F88ACCB044DA8CCBBB3C2E35886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CE3E2B" w:rsidRDefault="00CE3E2B">
                    <w:pPr>
                      <w:pStyle w:val="Bezmezer"/>
                      <w:jc w:val="right"/>
                    </w:pPr>
                    <w:r>
                      <w:rPr>
                        <w:lang w:val="cs-CZ"/>
                      </w:rPr>
                      <w:t>[Vyberte datum.]</w:t>
                    </w:r>
                  </w:p>
                </w:tc>
              </w:sdtContent>
            </w:sdt>
          </w:tr>
        </w:tbl>
        <w:tbl>
          <w:tblPr>
            <w:tblStyle w:val="Mkatabulky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59"/>
            <w:gridCol w:w="1126"/>
            <w:gridCol w:w="261"/>
            <w:gridCol w:w="1424"/>
            <w:gridCol w:w="261"/>
            <w:gridCol w:w="1953"/>
            <w:gridCol w:w="261"/>
            <w:gridCol w:w="1516"/>
            <w:gridCol w:w="261"/>
            <w:gridCol w:w="1705"/>
          </w:tblGrid>
          <w:tr w:rsidR="00CE3E2B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CE3E2B" w:rsidRDefault="00CE3E2B"/>
            </w:tc>
          </w:tr>
          <w:tr w:rsidR="00CE3E2B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49"/>
                </w:tblGrid>
                <w:tr w:rsidR="00CE3E2B">
                  <w:tc>
                    <w:tcPr>
                      <w:tcW w:w="360" w:type="dxa"/>
                    </w:tcPr>
                    <w:p w:rsidR="00CE3E2B" w:rsidRDefault="00CE3E2B">
                      <w:pPr>
                        <w:pStyle w:val="Bezmezer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CE3E2B" w:rsidRDefault="00CE3E2B">
                <w:pPr>
                  <w:pStyle w:val="Bezmezer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E2B" w:rsidRDefault="00CE3E2B">
                <w:r>
                  <w:rPr>
                    <w:lang w:val="cs-CZ"/>
                  </w:rPr>
                  <w:t>Naléhavé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CE3E2B">
                  <w:tc>
                    <w:tcPr>
                      <w:tcW w:w="360" w:type="dxa"/>
                    </w:tcPr>
                    <w:p w:rsidR="00CE3E2B" w:rsidRDefault="00CE3E2B">
                      <w:pPr>
                        <w:pStyle w:val="Bezmezer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CE3E2B" w:rsidRDefault="00CE3E2B">
                <w:pPr>
                  <w:pStyle w:val="Bezmezer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E2B" w:rsidRDefault="00CE3E2B">
                <w:r>
                  <w:rPr>
                    <w:lang w:val="cs-CZ"/>
                  </w:rPr>
                  <w:t>K revizi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CE3E2B">
                  <w:tc>
                    <w:tcPr>
                      <w:tcW w:w="360" w:type="dxa"/>
                    </w:tcPr>
                    <w:p w:rsidR="00CE3E2B" w:rsidRDefault="00CE3E2B">
                      <w:pPr>
                        <w:pStyle w:val="Bezmezer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CE3E2B" w:rsidRDefault="00CE3E2B">
                <w:pPr>
                  <w:pStyle w:val="Bezmezer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E2B" w:rsidRDefault="00CE3E2B">
                <w:r>
                  <w:rPr>
                    <w:lang w:val="cs-CZ"/>
                  </w:rPr>
                  <w:t>Zadejte komentář.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CE3E2B">
                  <w:tc>
                    <w:tcPr>
                      <w:tcW w:w="360" w:type="dxa"/>
                    </w:tcPr>
                    <w:p w:rsidR="00CE3E2B" w:rsidRDefault="00CE3E2B">
                      <w:pPr>
                        <w:pStyle w:val="Bezmezer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CE3E2B" w:rsidRDefault="00CE3E2B">
                <w:pPr>
                  <w:pStyle w:val="Bezmezer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E2B" w:rsidRDefault="00CE3E2B">
                <w:r>
                  <w:rPr>
                    <w:lang w:val="cs-CZ"/>
                  </w:rPr>
                  <w:t>Zadejte odpověď.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CE3E2B">
                  <w:tc>
                    <w:tcPr>
                      <w:tcW w:w="360" w:type="dxa"/>
                    </w:tcPr>
                    <w:p w:rsidR="00CE3E2B" w:rsidRDefault="00CE3E2B">
                      <w:pPr>
                        <w:pStyle w:val="Bezmezer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CE3E2B" w:rsidRDefault="00CE3E2B">
                <w:pPr>
                  <w:pStyle w:val="Bezmezer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E2B" w:rsidRDefault="00CE3E2B">
                <w:r>
                  <w:rPr>
                    <w:lang w:val="cs-CZ"/>
                  </w:rPr>
                  <w:t xml:space="preserve">Proveďte </w:t>
                </w:r>
                <w:r>
                  <w:rPr>
                    <w:lang w:val="cs-CZ"/>
                  </w:rPr>
                  <w:t>recyklaci.</w:t>
                </w:r>
              </w:p>
            </w:tc>
          </w:tr>
        </w:tbl>
        <w:p w:rsidR="00CE3E2B" w:rsidRDefault="00CE3E2B">
          <w:pPr>
            <w:pStyle w:val="Bezmezer"/>
          </w:pPr>
        </w:p>
        <w:tbl>
          <w:tblPr>
            <w:tblStyle w:val="Mkatabulky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54"/>
            <w:gridCol w:w="7203"/>
          </w:tblGrid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Od:</w:t>
                </w:r>
              </w:p>
            </w:tc>
            <w:sdt>
              <w:sdtPr>
                <w:id w:val="7437009"/>
                <w:placeholder>
                  <w:docPart w:val="DDD51B8C8F0E48278CB9408FB5277E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jméno odesílatele.]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Telefon: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15"/>
                <w:placeholder>
                  <w:docPart w:val="E4D3125D553A4B6EA10832CE8790BDA3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telefonní číslo odesílatele.]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Fax:</w:t>
                </w:r>
              </w:p>
            </w:tc>
            <w:tc>
              <w:tcPr>
                <w:tcW w:w="7495" w:type="dxa"/>
                <w:tcBorders>
                  <w:left w:val="nil"/>
                </w:tcBorders>
              </w:tcPr>
              <w:p w:rsidR="00CE3E2B" w:rsidRDefault="00CE3E2B">
                <w:pPr>
                  <w:pStyle w:val="Bezmezer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9747029"/>
                    <w:placeholder>
                      <w:docPart w:val="F3D063A742AE4E1D9A1FB12BFAB6037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číslo faxu odesílatele.]</w:t>
                    </w:r>
                  </w:sdtContent>
                </w:sdt>
              </w:p>
            </w:tc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Název společnosti:</w:t>
                </w:r>
              </w:p>
            </w:tc>
            <w:sdt>
              <w:sdtPr>
                <w:id w:val="7437016"/>
                <w:placeholder>
                  <w:docPart w:val="9A241EE56A75486BBF2E8976CC47BF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název společnosti odesílatele.]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CE3E2B" w:rsidRDefault="00CE3E2B">
                <w:pPr>
                  <w:pStyle w:val="Bezmezer"/>
                </w:pPr>
              </w:p>
            </w:tc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Komu: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51"/>
                <w:placeholder>
                  <w:docPart w:val="E25CB7869773439EAA8998CFAE6C91C8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jméno příjemce.]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Telefon: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0"/>
                <w:placeholder>
                  <w:docPart w:val="F26D02A826764171BC941D7C36A74FC6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telefonní číslo příjemce.]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Fax: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4"/>
                <w:placeholder>
                  <w:docPart w:val="0A566C2FF43E4EDE85DC8C873958F84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číslo faxu příjemce.]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  <w:lang w:val="cs-CZ"/>
                  </w:rPr>
                  <w:t>Název společnosti:</w:t>
                </w:r>
              </w:p>
            </w:tc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419747068"/>
                <w:placeholder>
                  <w:docPart w:val="7EB0C479E4704085A743353934B21C6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CE3E2B" w:rsidRDefault="00CE3E2B">
                    <w:pPr>
                      <w:pStyle w:val="Bezmezer"/>
                    </w:pPr>
                    <w:r>
                      <w:rPr>
                        <w:lang w:val="cs-CZ"/>
                      </w:rPr>
                      <w:t>[Zadejte název společnosti příjemce.]</w:t>
                    </w:r>
                  </w:p>
                </w:tc>
              </w:sdtContent>
            </w:sdt>
          </w:tr>
          <w:tr w:rsidR="00CE3E2B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</w:p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CE3E2B" w:rsidRDefault="00CE3E2B">
                <w:pPr>
                  <w:pStyle w:val="Bezmezer"/>
                  <w:rPr>
                    <w:rFonts w:cstheme="minorHAnsi"/>
                    <w:color w:val="auto"/>
                    <w:sz w:val="22"/>
                    <w:szCs w:val="22"/>
                  </w:rPr>
                </w:pPr>
              </w:p>
            </w:tc>
          </w:tr>
        </w:tbl>
        <w:p w:rsidR="00CE3E2B" w:rsidRDefault="00CE3E2B">
          <w:pPr>
            <w:pStyle w:val="Bezmezer"/>
          </w:pPr>
        </w:p>
        <w:p w:rsidR="00CE3E2B" w:rsidRDefault="00CE3E2B">
          <w:pPr>
            <w:pStyle w:val="Bezmezer"/>
            <w:sectPr w:rsidR="00CE3E2B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CE3E2B" w:rsidRDefault="00CE3E2B"/>
      </w:docPartBody>
    </w:docPart>
    <w:docPart>
      <w:docPartPr>
        <w:name w:val="Úvodní strana faxu 2"/>
        <w:style w:val="Header First Page"/>
        <w:category>
          <w:name w:val=" Zpráva"/>
          <w:gallery w:val="coverPg"/>
        </w:category>
        <w:behaviors>
          <w:behavior w:val="content"/>
        </w:behaviors>
        <w:guid w:val="{8DE85FB3-5F15-40AC-93E1-31B0EA384FC4}"/>
      </w:docPartPr>
      <w:docPartBody>
        <w:tbl>
          <w:tblPr>
            <w:tblStyle w:val="Mkatabulky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CE3E2B">
            <w:tc>
              <w:tcPr>
                <w:tcW w:w="9576" w:type="dxa"/>
              </w:tcPr>
              <w:p w:rsidR="00CE3E2B" w:rsidRDefault="00CE3E2B">
                <w:pPr>
                  <w:pStyle w:val="Prvnstrnkazhlav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CE3E2B" w:rsidRDefault="00CE3E2B">
          <w:pPr>
            <w:pStyle w:val="Bezmezer"/>
          </w:pPr>
        </w:p>
        <w:tbl>
          <w:tblPr>
            <w:tblStyle w:val="Mkatabulky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1"/>
            <w:gridCol w:w="8866"/>
          </w:tblGrid>
          <w:tr w:rsidR="00CE3E2B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CE3E2B" w:rsidRDefault="00CE3E2B">
                <w:pPr>
                  <w:pStyle w:val="Bezmezer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E3E2B" w:rsidRDefault="00CE3E2B">
                <w:pPr>
                  <w:pStyle w:val="Pjemcovojmno"/>
                </w:pPr>
                <w:r>
                  <w:rPr>
                    <w:color w:val="ED7D31" w:themeColor="accent2"/>
                    <w:spacing w:val="10"/>
                  </w:rPr>
                  <w:sym w:font="Wingdings 3" w:char="F07D"/>
                </w:r>
                <w:r>
                  <w:rPr>
                    <w:lang w:val="cs-CZ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04447D0D79B6442EA6F918A72DB0ADC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jméno příjemce.]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A881FE062A5245BF97EFF6A40F60E6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telefonní číslo příjemce.]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B4A60B2471704661952414EE4F4450A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 xml:space="preserve">[Zadejte adresu </w:t>
                    </w:r>
                    <w:r>
                      <w:rPr>
                        <w:lang w:val="cs-CZ"/>
                      </w:rPr>
                      <w:t>příjemce.]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62B10525ECB54B00B80C01D0AE660F0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název společnosti příjemce.]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</w:p>
              <w:p w:rsidR="00CE3E2B" w:rsidRDefault="00CE3E2B">
                <w:pPr>
                  <w:pStyle w:val="Adresaodeslatele"/>
                </w:pPr>
                <w:r>
                  <w:rPr>
                    <w:lang w:val="cs-CZ"/>
                  </w:rPr>
                  <w:t xml:space="preserve"> </w:t>
                </w:r>
                <w:sdt>
                  <w:sdtPr>
                    <w:id w:val="25945626"/>
                    <w:placeholder>
                      <w:docPart w:val="168FE2E4CD284CE1B5EB5DF924596052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cs-CZ"/>
                      </w:rPr>
                      <w:t>[Zadejte jméno odesílatele.]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C320C43DC3D247C58B9FC88E3695687B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telefonní číslo odesílatele.]</w:t>
                    </w:r>
                  </w:sdtContent>
                </w:sdt>
              </w:p>
              <w:p w:rsidR="00CE3E2B" w:rsidRDefault="00CE3E2B">
                <w:pPr>
                  <w:pStyle w:val="Adresaodeslatele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D1BA8822572947FEBFCF02D13764668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lang w:val="cs-CZ"/>
                      </w:rPr>
                      <w:t>[Zadejte číslo faxu odesílatele.]</w:t>
                    </w:r>
                  </w:sdtContent>
                </w:sdt>
              </w:p>
              <w:sdt>
                <w:sdtPr>
                  <w:id w:val="7558180"/>
                  <w:placeholder>
                    <w:docPart w:val="97D0C355CFBC41B9A7444980CF201F91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CE3E2B" w:rsidRDefault="00CE3E2B">
                    <w:pPr>
                      <w:pStyle w:val="Adresaodeslatele"/>
                    </w:pPr>
                    <w:r>
                      <w:rPr>
                        <w:lang w:val="cs-CZ"/>
                      </w:rPr>
                      <w:t>[Zadejte název společnosti odesílatele.]</w:t>
                    </w:r>
                  </w:p>
                </w:sdtContent>
              </w:sdt>
            </w:tc>
          </w:tr>
          <w:tr w:rsidR="00CE3E2B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CE3E2B" w:rsidRDefault="00CE3E2B">
                <w:pPr>
                  <w:pStyle w:val="Bezmezer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9CC2E5" w:themeColor="accent1" w:themeTint="99"/>
                  <w:right w:val="nil"/>
                </w:tcBorders>
              </w:tcPr>
              <w:p w:rsidR="00CE3E2B" w:rsidRDefault="00CE3E2B">
                <w:pPr>
                  <w:pStyle w:val="Bezmezer"/>
                  <w:rPr>
                    <w:sz w:val="16"/>
                    <w:szCs w:val="16"/>
                  </w:rPr>
                </w:pPr>
              </w:p>
            </w:tc>
          </w:tr>
          <w:tr w:rsidR="00CE3E2B">
            <w:trPr>
              <w:jc w:val="center"/>
            </w:trPr>
            <w:tc>
              <w:tcPr>
                <w:tcW w:w="356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shd w:val="clear" w:color="auto" w:fill="9CC2E5" w:themeFill="accent1" w:themeFillTint="99"/>
              </w:tcPr>
              <w:p w:rsidR="00CE3E2B" w:rsidRDefault="00CE3E2B">
                <w:pPr>
                  <w:pStyle w:val="Bezmezer"/>
                </w:pPr>
              </w:p>
            </w:tc>
            <w:tc>
              <w:tcPr>
                <w:tcW w:w="9177" w:type="dxa"/>
                <w:tcBorders>
                  <w:top w:val="single" w:sz="6" w:space="0" w:color="9CC2E5" w:themeColor="accent1" w:themeTint="99"/>
                  <w:left w:val="single" w:sz="6" w:space="0" w:color="9CC2E5" w:themeColor="accent1" w:themeTint="99"/>
                  <w:bottom w:val="single" w:sz="6" w:space="0" w:color="9CC2E5" w:themeColor="accent1" w:themeTint="99"/>
                  <w:right w:val="single" w:sz="6" w:space="0" w:color="9CC2E5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CE3E2B" w:rsidRDefault="00CE3E2B">
                <w:pPr>
                  <w:pStyle w:val="Bezmezer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val="cs-CZ"/>
                  </w:rPr>
                  <w:t>Naléhavé:</w:t>
                </w:r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D66FAE052F16420D826069DD43142B5D"/>
                    </w:placeholder>
                    <w:showingPlcHdr/>
                    <w:dropDownList>
                      <w:listItem w:value="Zvolte položku."/>
                      <w:listItem w:displayText="Ano" w:value="Yes"/>
                      <w:listItem w:displayText="Ne" w:value="No"/>
                    </w:dropDownList>
                  </w:sdtPr>
                  <w:sdtEndPr/>
                  <w:sdtContent>
                    <w:r>
                      <w:rPr>
                        <w:rStyle w:val="Zstupntext"/>
                      </w:rPr>
                      <w:t>Zvolte položku.</w:t>
                    </w:r>
                  </w:sdtContent>
                </w:sdt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val="cs-CZ"/>
                  </w:rPr>
                  <w:t xml:space="preserve"> Povinná akce:</w:t>
                </w:r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7F582B4052E24D8E973E4818C3DE1F12"/>
                    </w:placeholder>
                    <w:showingPlcHdr/>
                    <w:dropDownList>
                      <w:listItem w:value="Zvolte položku."/>
                      <w:listItem w:displayText="K revizi" w:value="For Review"/>
                      <w:listItem w:displayText="Zadejte komentář." w:value="Please Comment"/>
                      <w:listItem w:displayText="Zadejte odpověď." w:value="Please Reply"/>
                      <w:listItem w:displayText="Proveďte recyklaci." w:value="Please Recycle"/>
                    </w:dropDownList>
                  </w:sdtPr>
                  <w:sdtEndPr/>
                  <w:sdtContent>
                    <w:r>
                      <w:rPr>
                        <w:rStyle w:val="Zstupntext"/>
                      </w:rPr>
                      <w:t>Zvolte položku.</w:t>
                    </w:r>
                  </w:sdtContent>
                </w:sdt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r>
                  <w:rPr>
                    <w:b/>
                    <w:color w:val="808080" w:themeColor="background1" w:themeShade="80"/>
                    <w:lang w:val="cs-CZ"/>
                  </w:rPr>
                  <w:t>Stránky:</w:t>
                </w:r>
                <w:r>
                  <w:rPr>
                    <w:color w:val="808080" w:themeColor="background1" w:themeShade="80"/>
                    <w:lang w:val="cs-CZ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B17B8503A13941A7B52FE912DE71C35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cs-CZ"/>
                      </w:rPr>
                      <w:t>[Zadejte počet zahrnutých stran.]</w:t>
                    </w:r>
                  </w:sdtContent>
                </w:sdt>
              </w:p>
            </w:tc>
          </w:tr>
        </w:tbl>
        <w:p w:rsidR="00CE3E2B" w:rsidRDefault="00CE3E2B">
          <w:pPr>
            <w:pStyle w:val="Bezmezer"/>
          </w:pPr>
        </w:p>
        <w:p w:rsidR="00CE3E2B" w:rsidRDefault="00CE3E2B">
          <w:pPr>
            <w:pStyle w:val="Bezmezer"/>
          </w:pPr>
        </w:p>
        <w:p w:rsidR="00CE3E2B" w:rsidRDefault="00CE3E2B">
          <w:pPr>
            <w:pStyle w:val="Bezmezer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val="cs-CZ"/>
            </w:rPr>
            <w:t xml:space="preserve">Komentáře: </w:t>
          </w:r>
        </w:p>
        <w:p w:rsidR="00CE3E2B" w:rsidRDefault="00CE3E2B">
          <w:pPr>
            <w:pStyle w:val="Bezmezer"/>
          </w:pPr>
        </w:p>
        <w:sdt>
          <w:sdtPr>
            <w:id w:val="23770993"/>
            <w:placeholder>
              <w:docPart w:val="776BA1EFFB5749C2AD91508152BE60B7"/>
            </w:placeholder>
            <w:temporary/>
            <w:showingPlcHdr/>
          </w:sdtPr>
          <w:sdtEndPr/>
          <w:sdtContent>
            <w:p w:rsidR="00CE3E2B" w:rsidRDefault="00CE3E2B">
              <w:r>
                <w:rPr>
                  <w:lang w:val="cs-CZ"/>
                </w:rPr>
                <w:t>[Zadejte komentáře.]</w:t>
              </w:r>
            </w:p>
          </w:sdtContent>
        </w:sdt>
        <w:tbl>
          <w:tblPr>
            <w:tblStyle w:val="Mkatabulky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CE3E2B">
            <w:trPr>
              <w:trHeight w:val="576"/>
            </w:trPr>
            <w:tc>
              <w:tcPr>
                <w:tcW w:w="9576" w:type="dxa"/>
                <w:vAlign w:val="bottom"/>
              </w:tcPr>
              <w:p w:rsidR="00CE3E2B" w:rsidRDefault="00CE3E2B">
                <w:pPr>
                  <w:jc w:val="right"/>
                </w:pPr>
                <w:r>
                  <w:rPr>
                    <w:color w:val="ED7D31" w:themeColor="accent2"/>
                  </w:rPr>
                  <w:sym w:font="Wingdings 3" w:char="F07D"/>
                </w:r>
                <w:r>
                  <w:rPr>
                    <w:color w:val="ED7D31" w:themeColor="accent2"/>
                    <w:lang w:val="cs-CZ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cs-CZ"/>
                  </w:rPr>
                  <w:t>FAX |</w:t>
                </w:r>
                <w:r>
                  <w:rPr>
                    <w:lang w:val="cs-CZ"/>
                  </w:rPr>
                  <w:t xml:space="preserve"> </w:t>
                </w:r>
                <w:sdt>
                  <w:sdtPr>
                    <w:id w:val="8961707"/>
                    <w:placeholder>
                      <w:docPart w:val="89362BADC8EC476599D8259013E5B7D3"/>
                    </w:placeholder>
                    <w:showingPlcHdr/>
                    <w:date>
                      <w:dateFormat w:val="d. M.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val="cs-CZ"/>
                      </w:rPr>
                      <w:t>[Vyberte datum.]</w:t>
                    </w:r>
                  </w:sdtContent>
                </w:sdt>
              </w:p>
            </w:tc>
          </w:tr>
        </w:tbl>
        <w:p w:rsidR="00CE3E2B" w:rsidRDefault="00CE3E2B">
          <w:pPr>
            <w:pStyle w:val="Bezmezer"/>
          </w:pPr>
        </w:p>
        <w:p w:rsidR="00CE3E2B" w:rsidRDefault="00CE3E2B">
          <w:pPr>
            <w:pStyle w:val="Bezmezer"/>
          </w:pPr>
        </w:p>
        <w:p w:rsidR="00CE3E2B" w:rsidRDefault="00CE3E2B">
          <w:pPr>
            <w:pStyle w:val="Bezmezer"/>
            <w:sectPr w:rsidR="00CE3E2B">
              <w:pgSz w:w="11907" w:h="16839" w:code="1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CE3E2B" w:rsidRDefault="00CE3E2B"/>
      </w:docPartBody>
    </w:docPart>
    <w:docPart>
      <w:docPartPr>
        <w:name w:val="Původ (sudá stránka)"/>
        <w:style w:val="Footer Left"/>
        <w:category>
          <w:name w:val=" Zpráva"/>
          <w:gallery w:val="ftrs"/>
        </w:category>
        <w:behaviors>
          <w:behavior w:val="content"/>
        </w:behaviors>
        <w:guid w:val="{E2A4B9A9-51E2-45B8-846D-8DFE438A7B13}"/>
      </w:docPartPr>
      <w:docPartBody>
        <w:p w:rsidR="00CE3E2B" w:rsidRDefault="00CE3E2B">
          <w:pPr>
            <w:pStyle w:val="Zpatvlevo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cs-CZ"/>
            </w:rPr>
            <w:t xml:space="preserve"> Stránka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cs-CZ"/>
            </w:rPr>
            <w:t>1</w:t>
          </w:r>
          <w:r>
            <w:rPr>
              <w:noProof/>
              <w:lang w:val="cs-CZ"/>
            </w:rPr>
            <w:fldChar w:fldCharType="end"/>
          </w:r>
        </w:p>
        <w:p w:rsidR="00CE3E2B" w:rsidRDefault="00CE3E2B"/>
      </w:docPartBody>
    </w:docPart>
    <w:docPart>
      <w:docPartPr>
        <w:name w:val="Původ (lichá stránka)"/>
        <w:style w:val="Footer Right"/>
        <w:category>
          <w:name w:val=" Zpráva"/>
          <w:gallery w:val="ftrs"/>
        </w:category>
        <w:behaviors>
          <w:behavior w:val="content"/>
        </w:behaviors>
        <w:guid w:val="{88F25F7A-0FF4-4FA5-8630-ADFA44BDC25A}"/>
      </w:docPartPr>
      <w:docPartBody>
        <w:p w:rsidR="00CE3E2B" w:rsidRDefault="00CE3E2B">
          <w:pPr>
            <w:pStyle w:val="Zpatvpravo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cs-CZ"/>
            </w:rPr>
            <w:t xml:space="preserve"> Stránka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  <w:lang w:val="cs-CZ"/>
            </w:rPr>
            <w:t>1</w:t>
          </w:r>
          <w:r>
            <w:rPr>
              <w:noProof/>
              <w:lang w:val="cs-CZ"/>
            </w:rPr>
            <w:fldChar w:fldCharType="end"/>
          </w:r>
        </w:p>
        <w:p w:rsidR="00CE3E2B" w:rsidRDefault="00CE3E2B"/>
      </w:docPartBody>
    </w:docPart>
    <w:docPart>
      <w:docPartPr>
        <w:name w:val="Původ (sudá stránka)"/>
        <w:style w:val="Header Left"/>
        <w:category>
          <w:name w:val=" Zpráva"/>
          <w:gallery w:val="hdrs"/>
        </w:category>
        <w:behaviors>
          <w:behavior w:val="content"/>
        </w:behaviors>
        <w:guid w:val="{C344F124-AF58-43A6-A817-EE798ED30802}"/>
      </w:docPartPr>
      <w:docPartBody>
        <w:p w:rsidR="00CE3E2B" w:rsidRDefault="00CE3E2B">
          <w:pPr>
            <w:pStyle w:val="Zhlavvlevo"/>
            <w:jc w:val="righ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cs-CZ"/>
            </w:rPr>
            <w:t xml:space="preserve"> </w:t>
          </w:r>
          <w:sdt>
            <w:sdtPr>
              <w:alias w:val="Název"/>
              <w:id w:val="168006723"/>
              <w:placeholder>
                <w:docPart w:val="A4061B3B4DDD443A82D6874B17D41C2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cs-CZ"/>
                </w:rPr>
                <w:t>[Zadejte název dokumentu.]</w:t>
              </w:r>
            </w:sdtContent>
          </w:sdt>
        </w:p>
        <w:p w:rsidR="00CE3E2B" w:rsidRDefault="00CE3E2B"/>
      </w:docPartBody>
    </w:docPart>
    <w:docPart>
      <w:docPartPr>
        <w:name w:val="18161061704140EBAA886942B2265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6F4C3-5390-448D-870F-37D05C12AA66}"/>
      </w:docPartPr>
      <w:docPartBody>
        <w:p w:rsidR="00CE3E2B" w:rsidRDefault="00CE3E2B">
          <w:pPr>
            <w:pStyle w:val="18161061704140EBAA886942B226511B"/>
          </w:pPr>
          <w:r>
            <w:rPr>
              <w:lang w:val="cs-CZ"/>
            </w:rPr>
            <w:t>[Zadejte název dokumentu.]</w:t>
          </w:r>
        </w:p>
      </w:docPartBody>
    </w:docPart>
    <w:docPart>
      <w:docPartPr>
        <w:name w:val="Původ (lichá stránka)"/>
        <w:style w:val="Header Right"/>
        <w:category>
          <w:name w:val=" Zpráva"/>
          <w:gallery w:val="hdrs"/>
        </w:category>
        <w:behaviors>
          <w:behavior w:val="content"/>
        </w:behaviors>
        <w:guid w:val="{CC111803-33D6-470F-933C-51020D5198BE}"/>
      </w:docPartPr>
      <w:docPartBody>
        <w:p w:rsidR="00CE3E2B" w:rsidRDefault="00CE3E2B">
          <w:pPr>
            <w:pStyle w:val="Zhlavvpravo"/>
            <w:jc w:val="left"/>
          </w:pPr>
          <w:r>
            <w:rPr>
              <w:color w:val="ED7D31" w:themeColor="accent2"/>
            </w:rPr>
            <w:sym w:font="Wingdings 3" w:char="F07D"/>
          </w:r>
          <w:r>
            <w:rPr>
              <w:lang w:val="cs-CZ"/>
            </w:rPr>
            <w:t xml:space="preserve"> </w:t>
          </w:r>
          <w:sdt>
            <w:sdtPr>
              <w:alias w:val="Název"/>
              <w:id w:val="900788559"/>
              <w:placeholder>
                <w:docPart w:val="02F3BFC8B8E741E9ADAEC813014E481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lang w:val="cs-CZ"/>
                </w:rPr>
                <w:t>[Zadejte název dokumentu.]</w:t>
              </w:r>
            </w:sdtContent>
          </w:sdt>
        </w:p>
        <w:p w:rsidR="00CE3E2B" w:rsidRDefault="00CE3E2B"/>
      </w:docPartBody>
    </w:docPart>
    <w:docPart>
      <w:docPartPr>
        <w:name w:val="Obrázek"/>
        <w:style w:val="Caption"/>
        <w:category>
          <w:name w:val=" Zpráva"/>
          <w:gallery w:val="txtBox"/>
        </w:category>
        <w:behaviors>
          <w:behavior w:val="content"/>
        </w:behaviors>
        <w:guid w:val="{A9F2C362-EE6B-4291-8AB4-39C2EDE377E4}"/>
      </w:docPartPr>
      <w:docPartBody>
        <w:p w:rsidR="00CE3E2B" w:rsidRDefault="00CE3E2B">
          <w:pPr>
            <w:pStyle w:val="Titulek"/>
            <w:keepNext/>
          </w:pPr>
          <w:r>
            <w:t xml:space="preserve">Obrázek </w:t>
          </w:r>
          <w:r>
            <w:fldChar w:fldCharType="begin"/>
          </w:r>
          <w:r>
            <w:instrText xml:space="preserve"> SEQ Figure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: </w:t>
          </w:r>
          <w:sdt>
            <w:sdtPr>
              <w:id w:val="2476524"/>
              <w:placeholder>
                <w:docPart w:val="4B7F6BDD03504CE8AA700307D4044BA8"/>
              </w:placeholder>
              <w:temporary/>
              <w:showingPlcHdr/>
            </w:sdtPr>
            <w:sdtEndPr/>
            <w:sdtContent>
              <w:r>
                <w:t>[Zadejte titulek.]</w:t>
              </w:r>
            </w:sdtContent>
          </w:sdt>
        </w:p>
        <w:p w:rsidR="00CE3E2B" w:rsidRDefault="00CE3E2B">
          <w:r>
            <w:rPr>
              <w:noProof/>
              <w:lang w:val="cs-CZ" w:eastAsia="cs-CZ"/>
            </w:rPr>
            <w:drawing>
              <wp:inline distT="0" distB="0" distL="0" distR="0">
                <wp:extent cx="1521145" cy="1520540"/>
                <wp:effectExtent l="19050" t="0" r="21905" b="1565560"/>
                <wp:docPr id="1" name="gears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ars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59" cy="1522059"/>
                        </a:xfrm>
                        <a:prstGeom prst="rect">
                          <a:avLst/>
                        </a:prstGeom>
                        <a:effectLst>
                          <a:reflection blurRad="12700" stA="50000" endPos="75000" dist="127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CE3E2B" w:rsidRDefault="00CE3E2B"/>
      </w:docPartBody>
    </w:docPart>
    <w:docPart>
      <w:docPartPr>
        <w:name w:val="Velká úvodní uvozovka "/>
        <w:style w:val="Normal"/>
        <w:category>
          <w:name w:val=" Zpráva"/>
          <w:gallery w:val="txtBox"/>
        </w:category>
        <w:behaviors>
          <w:behavior w:val="content"/>
        </w:behaviors>
        <w:guid w:val="{9F87A2D9-CF52-447B-A217-C5044749842F}"/>
      </w:docPartPr>
      <w:docPartBody>
        <w:p w:rsidR="00CE3E2B" w:rsidRDefault="00CE3E2B"/>
        <w:p w:rsidR="00CE3E2B" w:rsidRDefault="00CE3E2B">
          <w:pPr>
            <w:pStyle w:val="Velkvodnuvozovka4"/>
          </w:pPr>
          <w:r>
            <w:rPr>
              <w:noProof/>
            </w:rPr>
            <w:pict>
              <v:rect id="_x0000_s1032" style="position:absolute;margin-left:0;margin-top:0;width:238.15pt;height:122.7pt;z-index:-251555840;mso-position-horizontal:center;mso-position-horizontal-relative:page;mso-position-vertical:center;mso-position-vertical-relative:page;v-text-anchor:middle" o:allowoverlap="f" fillcolor="#c0504d" stroked="f" strokecolor="#9bbb59">
                <v:textbox style="mso-fit-shape-to-text:t" inset="14.4pt,14.4pt,14.4pt,14.4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FFFFFF" w:themeColor="background1"/>
                          <w:sz w:val="32"/>
                          <w:szCs w:val="32"/>
                        </w:rPr>
                        <w:id w:val="91959384"/>
                        <w:placeholder>
                          <w:docPart w:val="76D61EC8E67B425BB09D7779AA6CC77A"/>
                        </w:placeholder>
                        <w:temporary/>
                        <w:showingPlcHdr/>
                      </w:sdtPr>
                      <w:sdtEndPr/>
                      <w:sdtContent>
                        <w:p w:rsidR="00CE3E2B" w:rsidRDefault="00CE3E2B">
                          <w:pPr>
                            <w:pStyle w:val="Bezmezer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  <w:lang w:val="cs-CZ"/>
                            </w:rPr>
                            <w:t xml:space="preserve">[Galerie na kartě Vložení obsahují položky, které jsou navrženy tak, aby 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32"/>
                              <w:szCs w:val="32"/>
                              <w:lang w:val="cs-CZ"/>
                            </w:rPr>
                            <w:t>byly sladěny s celkovým vzhledem dokumentu.]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Střední úvodní uvozovka"/>
        <w:style w:val="Normal"/>
        <w:category>
          <w:name w:val=" Zpráva"/>
          <w:gallery w:val="txtBox"/>
        </w:category>
        <w:behaviors>
          <w:behavior w:val="content"/>
        </w:behaviors>
        <w:guid w:val="{FBD21A55-80F3-434E-A3DC-C417F98486AD}"/>
      </w:docPartPr>
      <w:docPartBody>
        <w:p w:rsidR="00CE3E2B" w:rsidRDefault="00CE3E2B"/>
        <w:p w:rsidR="00CE3E2B" w:rsidRDefault="00CE3E2B">
          <w:pPr>
            <w:pStyle w:val="Stednvodnuvozovka4"/>
          </w:pPr>
          <w:r>
            <w:rPr>
              <w:noProof/>
            </w:rPr>
            <w:pict>
              <v:rect id="_x0000_s1033" style="position:absolute;margin-left:0;margin-top:0;width:238.15pt;height:122.6pt;z-index:-251553792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14.4pt">
                  <w:txbxContent>
                    <w:p w:rsidR="00CE3E2B" w:rsidRDefault="00CE3E2B">
                      <w:pPr>
                        <w:pStyle w:val="Bezmezer"/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jc w:val="center"/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13618"/>
                          <w:placeholder>
                            <w:docPart w:val="BC4ECD6112514BEC9F3A41813C6C447C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cs-CZ"/>
                            </w:rPr>
                            <w:t>[Galerie na kartě Vložení obsahují položky, které jsou navrženy tak, aby byly sladěny s celkovým vzhledem dokumentu.]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Malá úvodní uvozovka"/>
        <w:style w:val="Normal"/>
        <w:category>
          <w:name w:val=" Zpráva"/>
          <w:gallery w:val="txtBox"/>
        </w:category>
        <w:behaviors>
          <w:behavior w:val="content"/>
        </w:behaviors>
        <w:guid w:val="{4C75ED55-0A1E-47F8-826B-C2FB0B57752C}"/>
      </w:docPartPr>
      <w:docPartBody>
        <w:p w:rsidR="00CE3E2B" w:rsidRDefault="00CE3E2B"/>
        <w:p w:rsidR="00CE3E2B" w:rsidRDefault="00CE3E2B">
          <w:pPr>
            <w:pStyle w:val="Malvodnuvozovka4"/>
          </w:pPr>
          <w:r>
            <w:rPr>
              <w:noProof/>
            </w:rPr>
            <w:pict>
              <v:rect id="_x0000_s1034" style="position:absolute;margin-left:0;margin-top:0;width:238.15pt;height:101.1pt;z-index:-251551744;mso-position-horizontal:center;mso-position-horizontal-relative:page;mso-position-vertical:center;mso-position-vertical-relative:page;v-text-anchor:middle" o:allowoverlap="f" filled="f" stroked="f" strokecolor="#9bbb59">
                <v:textbox style="mso-fit-shape-to-text:t" inset="18pt,,0">
                  <w:txbxContent>
                    <w:p w:rsidR="00CE3E2B" w:rsidRDefault="00CE3E2B">
                      <w:pPr>
                        <w:pStyle w:val="Bezmezer"/>
                        <w:pBdr>
                          <w:left w:val="single" w:sz="48" w:space="4" w:color="ED7D31" w:themeColor="accent2"/>
                        </w:pBdr>
                        <w:rPr>
                          <w:rFonts w:asciiTheme="majorHAnsi" w:hAnsiTheme="majorHAnsi"/>
                          <w:i/>
                          <w:color w:val="ED7D31" w:themeColor="accent2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i/>
                            <w:color w:val="ED7D31" w:themeColor="accent2"/>
                            <w:sz w:val="32"/>
                            <w:szCs w:val="32"/>
                          </w:rPr>
                          <w:id w:val="92048634"/>
                          <w:placeholder>
                            <w:docPart w:val="275C741ED40A46F7B751571215DE26B3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cs-CZ"/>
                            </w:rPr>
                            <w:t>[Galerie na kartě Vložení obsahují položky, které jsou navrženy tak, aby byly s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ED7D31" w:themeColor="accent2"/>
                              <w:sz w:val="32"/>
                              <w:szCs w:val="32"/>
                              <w:lang w:val="cs-CZ"/>
                            </w:rPr>
                            <w:t>laděny s celkovým vzhledem dokumentu.]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Velký boční panel "/>
        <w:style w:val="Normal"/>
        <w:category>
          <w:name w:val=" Zpráva"/>
          <w:gallery w:val="txtBox"/>
        </w:category>
        <w:behaviors>
          <w:behavior w:val="content"/>
        </w:behaviors>
        <w:guid w:val="{46F09826-9608-4BD8-8EE9-D4B52F02A2BD}"/>
      </w:docPartPr>
      <w:docPartBody>
        <w:p w:rsidR="00CE3E2B" w:rsidRDefault="00CE3E2B"/>
        <w:p w:rsidR="00CE3E2B" w:rsidRDefault="00CE3E2B">
          <w:pPr>
            <w:pStyle w:val="Velkbonpanel4"/>
          </w:pPr>
          <w:r>
            <w:rPr>
              <w:noProof/>
            </w:rPr>
            <w:pict>
              <v:rect id="_x0000_s1035" style="position:absolute;margin-left:4514.7pt;margin-top:0;width:142.55pt;height:9in;z-index:-251549696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color="#c0504d" stroked="f" strokecolor="#9bbb59">
                <v:textbox style="mso-next-textbox:#_x0000_s1035" inset="14.4pt,14.4pt,14.4pt,14.4pt">
                  <w:txbxContent>
                    <w:p w:rsidR="00CE3E2B" w:rsidRDefault="00CE3E2B">
                      <w:pP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id w:val="92076946"/>
                          <w:placeholder>
                            <w:docPart w:val="6206CB2CEA9A4F8887F6F97BDE64EBBD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cs-CZ"/>
                            </w:rPr>
                            <w:t xml:space="preserve">[Galerie na kartě Vložení obsahují položky, které jsou navrženy tak, aby byly sladěny s celkovým vzhledem dokumentu. Pomocí těchto galerií lze vkládat tabulky, záhlaví, zápatí, seznamy, titulní stránky a další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cs-CZ"/>
                            </w:rPr>
                            <w:t>stavební bloky dokumentů.  Vytvářené obrázky, grafy a diagramy jsou také sladěny s aktuálním vzhledem dokumentu. Formátování vybraného textu v dokumentu lze snadno změnit volbou vzhledu vybraného textu v galerii Rychlé styly na kartě Psaní. Text je možné f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cs-CZ"/>
                            </w:rPr>
                            <w:t>ormátovat také přímo pomocí dalších ovládacích prvků na kartě Psaní. Většina ovládacích prvků nabízí možnosti použít vzhled aktuálního motivu nebo nastavit formát přímo. Chcete-li změnit celkový vzhled dokumentu, použijte nové prvky ve skupině Motivy na ka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FFFFFF" w:themeColor="background1"/>
                              <w:sz w:val="18"/>
                              <w:szCs w:val="18"/>
                              <w:lang w:val="cs-CZ"/>
                            </w:rPr>
                            <w:t>rtě Rozložení stránky. Chcete-li změnit vzhledy dostupné v galerii rychlých stylů, použijte příkaz Změnit aktuální sadu rychlých stylů.]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Střední boční panel"/>
        <w:style w:val="Normal"/>
        <w:category>
          <w:name w:val=" Zpráva"/>
          <w:gallery w:val="txtBox"/>
        </w:category>
        <w:behaviors>
          <w:behavior w:val="content"/>
        </w:behaviors>
        <w:guid w:val="{2FB61ADA-BD08-4BF9-B6FE-4698F5FE0690}"/>
      </w:docPartPr>
      <w:docPartBody>
        <w:p w:rsidR="00CE3E2B" w:rsidRDefault="00CE3E2B">
          <w:r>
            <w:rPr>
              <w:noProof/>
            </w:rPr>
            <w:pict>
              <v:rect id="_x0000_s1036" style="position:absolute;margin-left:4911pt;margin-top:0;width:142.55pt;height:9in;z-index:-251547648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6" inset="18pt">
                  <w:txbxContent>
                    <w:p w:rsidR="00CE3E2B" w:rsidRDefault="00CE3E2B">
                      <w:pPr>
                        <w:pBdr>
                          <w:top w:val="single" w:sz="6" w:space="10" w:color="ED7D31" w:themeColor="accent2"/>
                          <w:left w:val="single" w:sz="48" w:space="10" w:color="ED7D31" w:themeColor="accent2"/>
                          <w:bottom w:val="single" w:sz="6" w:space="10" w:color="ED7D31" w:themeColor="accent2"/>
                          <w:right w:val="single" w:sz="6" w:space="10" w:color="ED7D31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17399"/>
                          <w:placeholder>
                            <w:docPart w:val="2118BE0DFCDB4FA195BEA343A492BAD7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 xml:space="preserve">[ Galerie na kartě Vložení obsahují položky, které jsou navrženy tak, aby byly sladěny s celkovým vzhledem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>dokumentu. Pomocí těchto galerií lze vkládat tabulky, záhlaví, zápatí, seznamy, titulní stránky a další stavební bloky dokumentů.  Vytvářené obrázky, grafy a diagramy jsou také sladěny s aktuálním vzhledem dokumentu. Formátování vybraného textu v dokumentu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 xml:space="preserve"> lze snadno změnit volbou vzhledu vybraného textu v galerii Rychlé styly na kartě Psaní. Text je možné formátovat také přímo pomocí dalších ovládacích prvků na kartě Psaní. Většina ovládacích prvků nabízí možnosti použít vzhled aktuálního motivu nebo nasta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>vit formát přímo. Chcete-li změnit celkový vzhled dokumentu, použijte nové prvky ve skupině Motivy na kartě Rozložení stránky. Chcete-li změnit vzhledy dostupné v galerii rychlých stylů, použijte příkaz Změnit aktuální sadu rychlých stylů.]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CE3E2B" w:rsidRDefault="00CE3E2B"/>
      </w:docPartBody>
    </w:docPart>
    <w:docPart>
      <w:docPartPr>
        <w:name w:val="Malý boční panel "/>
        <w:style w:val="Normal"/>
        <w:category>
          <w:name w:val=" Zpráva"/>
          <w:gallery w:val="txtBox"/>
        </w:category>
        <w:behaviors>
          <w:behavior w:val="content"/>
        </w:behaviors>
        <w:guid w:val="{329022DA-52E7-4CBF-9F73-05244352DB03}"/>
      </w:docPartPr>
      <w:docPartBody>
        <w:p w:rsidR="00CE3E2B" w:rsidRDefault="00CE3E2B">
          <w:r>
            <w:rPr>
              <w:noProof/>
            </w:rPr>
            <w:pict>
              <v:rect id="_x0000_s1037" style="position:absolute;margin-left:4911pt;margin-top:0;width:142.55pt;height:9in;z-index:-251545600;mso-width-percent:330;mso-height-percent:1000;mso-position-horizontal:right;mso-position-horizontal-relative:margin;mso-position-vertical:center;mso-position-vertical-relative:page;mso-width-percent:330;mso-height-percent:1000;mso-width-relative:margin;mso-height-relative:margin" o:allowincell="f" o:allowoverlap="f" filled="f" stroked="f" strokecolor="#9bbb59">
                <v:textbox style="mso-next-textbox:#_x0000_s1037" inset="18pt">
                  <w:txbxContent>
                    <w:p w:rsidR="00CE3E2B" w:rsidRDefault="00CE3E2B">
                      <w:pPr>
                        <w:pBdr>
                          <w:left w:val="dashed" w:sz="6" w:space="10" w:color="808080" w:themeColor="background1" w:themeShade="80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 w:cstheme="minorHAnsi"/>
                            <w:i/>
                            <w:color w:val="ED7D31" w:themeColor="accent2"/>
                            <w:sz w:val="18"/>
                            <w:szCs w:val="18"/>
                          </w:rPr>
                          <w:id w:val="92150212"/>
                          <w:placeholder>
                            <w:docPart w:val="05641130AEAA45C9AB5E94B1FE8BF571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>[ Galer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 xml:space="preserve">ie na kartě Vložení obsahují položky, které jsou navrženy tak, aby byly sladěny s celkovým vzhledem dokumentu. Pomocí těchto galerií lze vkládat tabulky, záhlaví, zápatí, seznamy, titulní stránky a další stavební bloky dokumentů.  Vytvářené obrázky, grafy 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>a diagramy jsou také sladěny s aktuálním vzhledem dokumentu. Formátování vybraného textu v dokumentu lze snadno změnit volbou vzhledu vybraného textu v galerii Rychlé styly na kartě Psaní. Text je možné formátovat také přímo pomocí dalších ovládacích prvků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 xml:space="preserve"> na kartě Psaní. Většina ovládacích prvků nabízí možnosti použít vzhled aktuálního motivu nebo nastavit formát přímo. Chcete-li změnit celkový vzhled dokumentu, použijte nové prvky ve skupině Motivy na kartě Rozložení stránky. Chcete-li změnit vzhledy dost</w:t>
                          </w:r>
                          <w:r>
                            <w:rPr>
                              <w:rFonts w:asciiTheme="majorHAnsi" w:hAnsiTheme="majorHAnsi" w:cstheme="minorHAnsi"/>
                              <w:i/>
                              <w:color w:val="ED7D31" w:themeColor="accent2"/>
                              <w:sz w:val="18"/>
                              <w:szCs w:val="18"/>
                              <w:lang w:val="cs-CZ"/>
                            </w:rPr>
                            <w:t>upné v galerii rychlých stylů, použijte příkaz Změnit aktuální sadu rychlých stylů.]</w:t>
                          </w:r>
                        </w:sdtContent>
                      </w:sdt>
                      <w:r>
                        <w:rPr>
                          <w:rFonts w:asciiTheme="majorHAnsi" w:hAnsiTheme="majorHAnsi" w:cstheme="minorHAnsi"/>
                          <w:i/>
                          <w:color w:val="ED7D31" w:themeColor="accent2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</w:p>
        <w:p w:rsidR="00CE3E2B" w:rsidRDefault="00CE3E2B"/>
      </w:docPartBody>
    </w:docPart>
    <w:docPart>
      <w:docPartPr>
        <w:name w:val="0C446A4EE16544BDBA4C781FF11C1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A047F-1000-451B-B12E-EBB8D9E04819}"/>
      </w:docPartPr>
      <w:docPartBody>
        <w:p w:rsidR="00CE3E2B" w:rsidRDefault="00CE3E2B">
          <w:pPr>
            <w:pStyle w:val="0C446A4EE16544BDBA4C781FF11C1AB68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</w:rPr>
            <w:t>[Zadejte název dokumentu.]</w:t>
          </w:r>
        </w:p>
      </w:docPartBody>
    </w:docPart>
    <w:docPart>
      <w:docPartPr>
        <w:name w:val="095C6C388E1E40E88CB7CA55779C7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5185D-6EA5-4F98-B471-018BAC36B898}"/>
      </w:docPartPr>
      <w:docPartBody>
        <w:p w:rsidR="00CE3E2B" w:rsidRDefault="00CE3E2B">
          <w:pPr>
            <w:pStyle w:val="095C6C388E1E40E88CB7CA55779C72358"/>
          </w:pP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24"/>
            </w:rPr>
            <w:t>[Zadejte podtitul dokumentu.]</w:t>
          </w:r>
        </w:p>
      </w:docPartBody>
    </w:docPart>
    <w:docPart>
      <w:docPartPr>
        <w:name w:val="3B8397CD525B4417A8499FD7C85AF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3E646-3ECC-4998-A47A-B80977C86C60}"/>
      </w:docPartPr>
      <w:docPartBody>
        <w:p w:rsidR="00CE3E2B" w:rsidRDefault="00CE3E2B">
          <w:pPr>
            <w:pStyle w:val="3B8397CD525B4417A8499FD7C85AF8A68"/>
          </w:pPr>
          <w:r>
            <w:rPr>
              <w:b/>
              <w:color w:val="808080" w:themeColor="background1" w:themeShade="80"/>
            </w:rPr>
            <w:t>[Zadejte jméno autora.]</w:t>
          </w:r>
        </w:p>
      </w:docPartBody>
    </w:docPart>
    <w:docPart>
      <w:docPartPr>
        <w:name w:val="C49C418F88B24BB6A28B77B16B770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5E05D-1FEA-4869-B8CF-FFFA038AB78B}"/>
      </w:docPartPr>
      <w:docPartBody>
        <w:p w:rsidR="00CE3E2B" w:rsidRDefault="00CE3E2B">
          <w:pPr>
            <w:pStyle w:val="C49C418F88B24BB6A28B77B16B7707C18"/>
          </w:pPr>
          <w:r>
            <w:rPr>
              <w:color w:val="808080" w:themeColor="background1" w:themeShade="80"/>
            </w:rPr>
            <w:t>[Zadejte název společnosti.]</w:t>
          </w:r>
        </w:p>
      </w:docPartBody>
    </w:docPart>
    <w:docPart>
      <w:docPartPr>
        <w:name w:val="2A049D0C09C045CCABF31786FD53F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1F661-9EFE-44B7-B9CA-1A36E86AC11A}"/>
      </w:docPartPr>
      <w:docPartBody>
        <w:p w:rsidR="00CE3E2B" w:rsidRDefault="00CE3E2B">
          <w:pPr>
            <w:pStyle w:val="2A049D0C09C045CCABF31786FD53FBD98"/>
          </w:pPr>
          <w:r>
            <w:rPr>
              <w:color w:val="808080" w:themeColor="background1" w:themeShade="80"/>
            </w:rPr>
            <w:t>[Vyberte datum.]</w:t>
          </w:r>
        </w:p>
      </w:docPartBody>
    </w:docPart>
    <w:docPart>
      <w:docPartPr>
        <w:name w:val="66AF48865B8043DD9ECFF78EB5FA5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B4370-BA81-4107-8615-246C78DEAD59}"/>
      </w:docPartPr>
      <w:docPartBody>
        <w:p w:rsidR="00CE3E2B" w:rsidRDefault="00CE3E2B">
          <w:pPr>
            <w:pStyle w:val="66AF48865B8043DD9ECFF78EB5FA5CE1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cs-CZ"/>
            </w:rPr>
            <w:t>[Zadejte název dokumentu.]</w:t>
          </w:r>
        </w:p>
      </w:docPartBody>
    </w:docPart>
    <w:docPart>
      <w:docPartPr>
        <w:name w:val="2EBD2435D39C46D19BCFA858D2003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930B1-E5FC-4384-BD9A-BEA51840D9FD}"/>
      </w:docPartPr>
      <w:docPartBody>
        <w:p w:rsidR="00CE3E2B" w:rsidRDefault="00CE3E2B">
          <w:pPr>
            <w:pStyle w:val="2EBD2435D39C46D19BCFA858D20035C7"/>
          </w:pPr>
          <w:r>
            <w:rPr>
              <w:rFonts w:asciiTheme="majorHAnsi" w:hAnsiTheme="majorHAnsi"/>
              <w:color w:val="ED7D31" w:themeColor="accent2"/>
              <w:sz w:val="24"/>
              <w:lang w:val="cs-CZ"/>
            </w:rPr>
            <w:t xml:space="preserve">[Zadejte </w:t>
          </w:r>
          <w:r>
            <w:rPr>
              <w:rFonts w:asciiTheme="majorHAnsi" w:hAnsiTheme="majorHAnsi"/>
              <w:color w:val="ED7D31" w:themeColor="accent2"/>
              <w:sz w:val="24"/>
              <w:lang w:val="cs-CZ"/>
            </w:rPr>
            <w:t>podtitul dokumentu.]</w:t>
          </w:r>
        </w:p>
      </w:docPartBody>
    </w:docPart>
    <w:docPart>
      <w:docPartPr>
        <w:name w:val="7C84013212D5476A937CC5A7DA91E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5E3FF-BE2F-4FC8-AD9B-4265BD247F16}"/>
      </w:docPartPr>
      <w:docPartBody>
        <w:p w:rsidR="00CE3E2B" w:rsidRDefault="00CE3E2B">
          <w:pPr>
            <w:pStyle w:val="7C84013212D5476A937CC5A7DA91E83B"/>
          </w:pPr>
          <w:r>
            <w:rPr>
              <w:b/>
              <w:color w:val="808080" w:themeColor="background1" w:themeShade="80"/>
              <w:lang w:val="cs-CZ"/>
            </w:rPr>
            <w:t>[Zadejte jméno autora.]</w:t>
          </w:r>
        </w:p>
      </w:docPartBody>
    </w:docPart>
    <w:docPart>
      <w:docPartPr>
        <w:name w:val="5C1C6FEB8E0D4028B4B960034ACD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FDE0C-3FF0-41A2-96F3-18B73ACDE027}"/>
      </w:docPartPr>
      <w:docPartBody>
        <w:p w:rsidR="00CE3E2B" w:rsidRDefault="00CE3E2B">
          <w:pPr>
            <w:pStyle w:val="5C1C6FEB8E0D4028B4B960034ACD321A"/>
          </w:pPr>
          <w:r>
            <w:rPr>
              <w:color w:val="808080" w:themeColor="background1" w:themeShade="80"/>
              <w:lang w:val="cs-CZ"/>
            </w:rPr>
            <w:t>[Zadejte název společnosti.]</w:t>
          </w:r>
        </w:p>
      </w:docPartBody>
    </w:docPart>
    <w:docPart>
      <w:docPartPr>
        <w:name w:val="EAB89B8235BF40538231DE164F99F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5DD95-37BE-4A8E-A43D-D5EC3BBC7484}"/>
      </w:docPartPr>
      <w:docPartBody>
        <w:p w:rsidR="00CE3E2B" w:rsidRDefault="00CE3E2B">
          <w:pPr>
            <w:pStyle w:val="EAB89B8235BF40538231DE164F99F903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  <w:lang w:val="cs-CZ"/>
            </w:rPr>
            <w:t>[Zadejte název dokumentu.]</w:t>
          </w:r>
        </w:p>
      </w:docPartBody>
    </w:docPart>
    <w:docPart>
      <w:docPartPr>
        <w:name w:val="66FFCD18DAF94E929231CD76E889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1E03-83E0-4624-A318-3BADBAB83911}"/>
      </w:docPartPr>
      <w:docPartBody>
        <w:p w:rsidR="00CE3E2B" w:rsidRDefault="00CE3E2B">
          <w:pPr>
            <w:pStyle w:val="66FFCD18DAF94E929231CD76E8890D12"/>
          </w:pPr>
          <w:r>
            <w:rPr>
              <w:rFonts w:asciiTheme="majorHAnsi" w:hAnsiTheme="majorHAnsi"/>
              <w:color w:val="A6A6A6" w:themeColor="background1" w:themeShade="A6"/>
              <w:sz w:val="24"/>
              <w:lang w:val="cs-CZ"/>
            </w:rPr>
            <w:t xml:space="preserve">[Zadejte podtitul </w:t>
          </w:r>
          <w:r>
            <w:rPr>
              <w:rFonts w:asciiTheme="majorHAnsi" w:hAnsiTheme="majorHAnsi"/>
              <w:color w:val="A6A6A6" w:themeColor="background1" w:themeShade="A6"/>
              <w:sz w:val="24"/>
              <w:lang w:val="cs-CZ"/>
            </w:rPr>
            <w:t>dokumentu.]</w:t>
          </w:r>
        </w:p>
      </w:docPartBody>
    </w:docPart>
    <w:docPart>
      <w:docPartPr>
        <w:name w:val="71C36100F5174BFEB42B1E14D23D7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618F7-92CC-4F60-8E43-C449275A0A94}"/>
      </w:docPartPr>
      <w:docPartBody>
        <w:p w:rsidR="00CE3E2B" w:rsidRDefault="00CE3E2B">
          <w:pPr>
            <w:pStyle w:val="71C36100F5174BFEB42B1E14D23D7D6E"/>
          </w:pPr>
          <w:r>
            <w:rPr>
              <w:color w:val="ED7D31" w:themeColor="accent2"/>
              <w:sz w:val="24"/>
              <w:lang w:val="cs-CZ"/>
            </w:rPr>
            <w:t>[Zadejte jméno autora.]</w:t>
          </w:r>
        </w:p>
      </w:docPartBody>
    </w:docPart>
    <w:docPart>
      <w:docPartPr>
        <w:name w:val="3CA0FF80E3CF47D6985D4AC1441E6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5E566-99EB-4906-A246-6D89A145EAC5}"/>
      </w:docPartPr>
      <w:docPartBody>
        <w:p w:rsidR="00CE3E2B" w:rsidRDefault="00CE3E2B">
          <w:pPr>
            <w:pStyle w:val="3CA0FF80E3CF47D6985D4AC1441E6DA3"/>
          </w:pPr>
          <w:r>
            <w:rPr>
              <w:lang w:val="cs-CZ"/>
            </w:rPr>
            <w:t>[Zadejte název společnosti.]</w:t>
          </w:r>
        </w:p>
      </w:docPartBody>
    </w:docPart>
    <w:docPart>
      <w:docPartPr>
        <w:name w:val="9EE25AAF12CD454EAB7F2C7D0F98A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5E4CD-D4A5-4FB5-BC0E-987EC4E71844}"/>
      </w:docPartPr>
      <w:docPartBody>
        <w:p w:rsidR="00CE3E2B" w:rsidRDefault="00CE3E2B">
          <w:pPr>
            <w:pStyle w:val="9EE25AAF12CD454EAB7F2C7D0F98A376"/>
          </w:pPr>
          <w:r>
            <w:rPr>
              <w:lang w:val="cs-CZ"/>
            </w:rPr>
            <w:t>[Vyberte datum.]</w:t>
          </w:r>
        </w:p>
      </w:docPartBody>
    </w:docPart>
    <w:docPart>
      <w:docPartPr>
        <w:name w:val="8F5DBDB522824B86B668C926F455A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7E41C-5FAA-4026-AE74-64E45298E9FC}"/>
      </w:docPartPr>
      <w:docPartBody>
        <w:p w:rsidR="00CE3E2B" w:rsidRDefault="00CE3E2B">
          <w:pPr>
            <w:pStyle w:val="8F5DBDB522824B86B668C926F455A6AD"/>
          </w:pPr>
          <w:r>
            <w:rPr>
              <w:rFonts w:asciiTheme="majorHAnsi" w:hAnsiTheme="majorHAnsi"/>
              <w:b/>
              <w:color w:val="833C0B" w:themeColor="accent2" w:themeShade="80"/>
              <w:sz w:val="60"/>
              <w:szCs w:val="60"/>
              <w:lang w:val="cs-CZ"/>
            </w:rPr>
            <w:t>[Zadejte název dokumentu.]</w:t>
          </w:r>
        </w:p>
      </w:docPartBody>
    </w:docPart>
    <w:docPart>
      <w:docPartPr>
        <w:name w:val="2FB8939970784B5FA8A457B5B41B2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8C825-668C-411D-BB2D-768DAC34A465}"/>
      </w:docPartPr>
      <w:docPartBody>
        <w:p w:rsidR="00CE3E2B" w:rsidRDefault="00CE3E2B">
          <w:pPr>
            <w:pStyle w:val="2FB8939970784B5FA8A457B5B41B2855"/>
          </w:pPr>
          <w:r>
            <w:rPr>
              <w:rFonts w:asciiTheme="majorHAnsi" w:hAnsiTheme="majorHAnsi"/>
              <w:color w:val="ED7D31" w:themeColor="accent2"/>
              <w:sz w:val="24"/>
              <w:lang w:val="cs-CZ"/>
            </w:rPr>
            <w:t>[Zadejte podtitul dokumentu.]</w:t>
          </w:r>
        </w:p>
      </w:docPartBody>
    </w:docPart>
    <w:docPart>
      <w:docPartPr>
        <w:name w:val="6C054723EE6F452B8CCA794EC3811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34DA9-7A2D-474E-9E15-816909C87266}"/>
      </w:docPartPr>
      <w:docPartBody>
        <w:p w:rsidR="00CE3E2B" w:rsidRDefault="00CE3E2B">
          <w:pPr>
            <w:pStyle w:val="6C054723EE6F452B8CCA794EC3811118"/>
          </w:pPr>
          <w:r>
            <w:rPr>
              <w:b/>
              <w:color w:val="FFFFFF" w:themeColor="background1"/>
              <w:sz w:val="24"/>
              <w:lang w:val="cs-CZ"/>
            </w:rPr>
            <w:t>[Zadejte jméno autora.]</w:t>
          </w:r>
        </w:p>
      </w:docPartBody>
    </w:docPart>
    <w:docPart>
      <w:docPartPr>
        <w:name w:val="CBC92A932D7643EF8EB7414AC8C79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5F45E-D3EB-4318-AA46-F36C71B3BF58}"/>
      </w:docPartPr>
      <w:docPartBody>
        <w:p w:rsidR="00CE3E2B" w:rsidRDefault="00CE3E2B">
          <w:pPr>
            <w:pStyle w:val="CBC92A932D7643EF8EB7414AC8C79E6E"/>
          </w:pPr>
          <w:r>
            <w:rPr>
              <w:color w:val="FFFFFF" w:themeColor="background1"/>
              <w:lang w:val="cs-CZ"/>
            </w:rPr>
            <w:t>[Zadejte název společnosti.]</w:t>
          </w:r>
        </w:p>
      </w:docPartBody>
    </w:docPart>
    <w:docPart>
      <w:docPartPr>
        <w:name w:val="8731125F683647B8BC1215185889B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64FEC-B443-4BB5-A359-E7CAC84621D8}"/>
      </w:docPartPr>
      <w:docPartBody>
        <w:p w:rsidR="00CE3E2B" w:rsidRDefault="00CE3E2B">
          <w:pPr>
            <w:pStyle w:val="8731125F683647B8BC1215185889B3C3"/>
          </w:pPr>
          <w:r>
            <w:rPr>
              <w:color w:val="ED7D31" w:themeColor="accent2"/>
              <w:sz w:val="16"/>
              <w:szCs w:val="16"/>
              <w:lang w:val="cs-CZ"/>
            </w:rPr>
            <w:t>[Vyberte datum.]</w:t>
          </w:r>
        </w:p>
      </w:docPartBody>
    </w:docPart>
    <w:docPart>
      <w:docPartPr>
        <w:name w:val="16952A6173DE4950B52846BE911C3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6CA87-66B5-4760-85B3-7D9639251AA6}"/>
      </w:docPartPr>
      <w:docPartBody>
        <w:p w:rsidR="00CE3E2B" w:rsidRDefault="00CE3E2B">
          <w:pPr>
            <w:pStyle w:val="16952A6173DE4950B52846BE911C3A7E"/>
          </w:pPr>
          <w:r>
            <w:rPr>
              <w:color w:val="808080" w:themeColor="background1" w:themeShade="80"/>
              <w:lang w:val="cs-CZ"/>
            </w:rPr>
            <w:t>[Sem zadejte resumé dokumentu. Resumé obvykle p</w:t>
          </w:r>
          <w:r>
            <w:rPr>
              <w:color w:val="808080" w:themeColor="background1" w:themeShade="80"/>
              <w:lang w:val="cs-CZ"/>
            </w:rPr>
            <w:t>ředstavuje stručný souhrn obsahu dokumentu. Sem zadejte resumé dokumentu. Resumé obvykle představuje stručný souhrn obsahu dokumentu.]</w:t>
          </w:r>
        </w:p>
      </w:docPartBody>
    </w:docPart>
    <w:docPart>
      <w:docPartPr>
        <w:name w:val="7D63F88ACCB044DA8CCBBB3C2E358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22487-43D5-4AD5-82DE-E160892345CB}"/>
      </w:docPartPr>
      <w:docPartBody>
        <w:p w:rsidR="00CE3E2B" w:rsidRDefault="00CE3E2B">
          <w:pPr>
            <w:pStyle w:val="7D63F88ACCB044DA8CCBBB3C2E35886B"/>
          </w:pPr>
          <w:r>
            <w:rPr>
              <w:lang w:val="cs-CZ"/>
            </w:rPr>
            <w:t>[Vyberte datum.]</w:t>
          </w:r>
        </w:p>
      </w:docPartBody>
    </w:docPart>
    <w:docPart>
      <w:docPartPr>
        <w:name w:val="DDD51B8C8F0E48278CB9408FB5277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748C4-0D74-4E1E-A99F-2E02CAC07340}"/>
      </w:docPartPr>
      <w:docPartBody>
        <w:p w:rsidR="00CE3E2B" w:rsidRDefault="00CE3E2B">
          <w:pPr>
            <w:pStyle w:val="DDD51B8C8F0E48278CB9408FB5277E12"/>
          </w:pPr>
          <w:r>
            <w:rPr>
              <w:lang w:val="cs-CZ"/>
            </w:rPr>
            <w:t>[Zadejte jméno odesílatele.]</w:t>
          </w:r>
        </w:p>
      </w:docPartBody>
    </w:docPart>
    <w:docPart>
      <w:docPartPr>
        <w:name w:val="E4D3125D553A4B6EA10832CE8790B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67D52-713E-428D-93D1-0D958619507C}"/>
      </w:docPartPr>
      <w:docPartBody>
        <w:p w:rsidR="00CE3E2B" w:rsidRDefault="00CE3E2B">
          <w:pPr>
            <w:pStyle w:val="E4D3125D553A4B6EA10832CE8790BDA3"/>
          </w:pPr>
          <w:r>
            <w:rPr>
              <w:lang w:val="cs-CZ"/>
            </w:rPr>
            <w:t>[Zadejte telefonní číslo odesílatele.]</w:t>
          </w:r>
        </w:p>
      </w:docPartBody>
    </w:docPart>
    <w:docPart>
      <w:docPartPr>
        <w:name w:val="F3D063A742AE4E1D9A1FB12BFAB60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A126F-3C44-4BA2-84CF-7D0E50A04B48}"/>
      </w:docPartPr>
      <w:docPartBody>
        <w:p w:rsidR="00CE3E2B" w:rsidRDefault="00CE3E2B">
          <w:pPr>
            <w:pStyle w:val="F3D063A742AE4E1D9A1FB12BFAB6037F"/>
          </w:pPr>
          <w:r>
            <w:rPr>
              <w:lang w:val="cs-CZ"/>
            </w:rPr>
            <w:t>[Zadejte číslo faxu odesílatele.]</w:t>
          </w:r>
        </w:p>
      </w:docPartBody>
    </w:docPart>
    <w:docPart>
      <w:docPartPr>
        <w:name w:val="9A241EE56A75486BBF2E8976CC47B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A083-C7F5-4DBB-B0DC-83B6A16C079F}"/>
      </w:docPartPr>
      <w:docPartBody>
        <w:p w:rsidR="00CE3E2B" w:rsidRDefault="00CE3E2B">
          <w:pPr>
            <w:pStyle w:val="9A241EE56A75486BBF2E8976CC47BFE1"/>
          </w:pPr>
          <w:r>
            <w:rPr>
              <w:lang w:val="cs-CZ"/>
            </w:rPr>
            <w:t>[Zadejte název společnosti odesílatele.]</w:t>
          </w:r>
        </w:p>
      </w:docPartBody>
    </w:docPart>
    <w:docPart>
      <w:docPartPr>
        <w:name w:val="E25CB7869773439EAA8998CFAE6C9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324E4-7A81-4F53-B8E1-F6DFB5386715}"/>
      </w:docPartPr>
      <w:docPartBody>
        <w:p w:rsidR="00CE3E2B" w:rsidRDefault="00CE3E2B">
          <w:pPr>
            <w:pStyle w:val="E25CB7869773439EAA8998CFAE6C91C8"/>
          </w:pPr>
          <w:r>
            <w:rPr>
              <w:lang w:val="cs-CZ"/>
            </w:rPr>
            <w:t>[Zadejte jméno příjemce.]</w:t>
          </w:r>
        </w:p>
      </w:docPartBody>
    </w:docPart>
    <w:docPart>
      <w:docPartPr>
        <w:name w:val="F26D02A826764171BC941D7C36A74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9A2FF-7891-44EB-837F-F37F44AD9A91}"/>
      </w:docPartPr>
      <w:docPartBody>
        <w:p w:rsidR="00CE3E2B" w:rsidRDefault="00CE3E2B">
          <w:pPr>
            <w:pStyle w:val="F26D02A826764171BC941D7C36A74FC6"/>
          </w:pPr>
          <w:r>
            <w:rPr>
              <w:lang w:val="cs-CZ"/>
            </w:rPr>
            <w:t>[Zadejte telefonní číslo příjemce.]</w:t>
          </w:r>
        </w:p>
      </w:docPartBody>
    </w:docPart>
    <w:docPart>
      <w:docPartPr>
        <w:name w:val="0A566C2FF43E4EDE85DC8C873958F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9D42E-7FD6-497E-913A-518CB2A755F8}"/>
      </w:docPartPr>
      <w:docPartBody>
        <w:p w:rsidR="00CE3E2B" w:rsidRDefault="00CE3E2B">
          <w:pPr>
            <w:pStyle w:val="0A566C2FF43E4EDE85DC8C873958F84C"/>
          </w:pPr>
          <w:r>
            <w:rPr>
              <w:lang w:val="cs-CZ"/>
            </w:rPr>
            <w:t>[Zadejte číslo faxu příjemce.]</w:t>
          </w:r>
        </w:p>
      </w:docPartBody>
    </w:docPart>
    <w:docPart>
      <w:docPartPr>
        <w:name w:val="7EB0C479E4704085A743353934B21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8A08E-810B-4832-AC0D-5F819BAC4404}"/>
      </w:docPartPr>
      <w:docPartBody>
        <w:p w:rsidR="00CE3E2B" w:rsidRDefault="00CE3E2B">
          <w:pPr>
            <w:pStyle w:val="7EB0C479E4704085A743353934B21C6C"/>
          </w:pPr>
          <w:r>
            <w:rPr>
              <w:lang w:val="cs-CZ"/>
            </w:rPr>
            <w:t>[Zadejte název společnosti příjemce.]</w:t>
          </w:r>
        </w:p>
      </w:docPartBody>
    </w:docPart>
    <w:docPart>
      <w:docPartPr>
        <w:name w:val="04447D0D79B6442EA6F918A72DB0A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0C07E-1FCE-48A2-8E51-1C14B8E9E572}"/>
      </w:docPartPr>
      <w:docPartBody>
        <w:p w:rsidR="00CE3E2B" w:rsidRDefault="00CE3E2B">
          <w:pPr>
            <w:pStyle w:val="04447D0D79B6442EA6F918A72DB0ADCB"/>
          </w:pPr>
          <w:r>
            <w:rPr>
              <w:lang w:val="cs-CZ"/>
            </w:rPr>
            <w:t>[Zadejte jméno příjemce.]</w:t>
          </w:r>
        </w:p>
      </w:docPartBody>
    </w:docPart>
    <w:docPart>
      <w:docPartPr>
        <w:name w:val="A881FE062A5245BF97EFF6A40F60E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D068B-2367-44BE-9641-7EF1F80592D8}"/>
      </w:docPartPr>
      <w:docPartBody>
        <w:p w:rsidR="00CE3E2B" w:rsidRDefault="00CE3E2B">
          <w:pPr>
            <w:pStyle w:val="A881FE062A5245BF97EFF6A40F60E67B"/>
          </w:pPr>
          <w:r>
            <w:rPr>
              <w:lang w:val="cs-CZ"/>
            </w:rPr>
            <w:t>[Zadejte telefonní číslo příjemce.]</w:t>
          </w:r>
        </w:p>
      </w:docPartBody>
    </w:docPart>
    <w:docPart>
      <w:docPartPr>
        <w:name w:val="B4A60B2471704661952414EE4F445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AB517-80E8-422D-A3DF-5A1D3BF81988}"/>
      </w:docPartPr>
      <w:docPartBody>
        <w:p w:rsidR="00CE3E2B" w:rsidRDefault="00CE3E2B">
          <w:pPr>
            <w:pStyle w:val="B4A60B2471704661952414EE4F4450AF"/>
          </w:pPr>
          <w:r>
            <w:rPr>
              <w:lang w:val="cs-CZ"/>
            </w:rPr>
            <w:t>[Zadejte adresu příjem</w:t>
          </w:r>
          <w:r>
            <w:rPr>
              <w:lang w:val="cs-CZ"/>
            </w:rPr>
            <w:t>ce.]</w:t>
          </w:r>
        </w:p>
      </w:docPartBody>
    </w:docPart>
    <w:docPart>
      <w:docPartPr>
        <w:name w:val="62B10525ECB54B00B80C01D0AE660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004F0-6E5F-4436-BA25-3C9B87F190FB}"/>
      </w:docPartPr>
      <w:docPartBody>
        <w:p w:rsidR="00CE3E2B" w:rsidRDefault="00CE3E2B">
          <w:pPr>
            <w:pStyle w:val="62B10525ECB54B00B80C01D0AE660F0C"/>
          </w:pPr>
          <w:r>
            <w:rPr>
              <w:lang w:val="cs-CZ"/>
            </w:rPr>
            <w:t>[Zadejte název společnosti příjemce.]</w:t>
          </w:r>
        </w:p>
      </w:docPartBody>
    </w:docPart>
    <w:docPart>
      <w:docPartPr>
        <w:name w:val="168FE2E4CD284CE1B5EB5DF924596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2ED81-0EDC-4B82-A550-442701BF7619}"/>
      </w:docPartPr>
      <w:docPartBody>
        <w:p w:rsidR="00CE3E2B" w:rsidRDefault="00CE3E2B">
          <w:pPr>
            <w:pStyle w:val="168FE2E4CD284CE1B5EB5DF924596052"/>
          </w:pPr>
          <w:r>
            <w:rPr>
              <w:lang w:val="cs-CZ"/>
            </w:rPr>
            <w:t>[Zadejte jméno odesílatele.]</w:t>
          </w:r>
        </w:p>
      </w:docPartBody>
    </w:docPart>
    <w:docPart>
      <w:docPartPr>
        <w:name w:val="C320C43DC3D247C58B9FC88E36956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BD74-8F04-460B-A2DE-96FEFFB7B31B}"/>
      </w:docPartPr>
      <w:docPartBody>
        <w:p w:rsidR="00CE3E2B" w:rsidRDefault="00CE3E2B">
          <w:pPr>
            <w:pStyle w:val="C320C43DC3D247C58B9FC88E3695687B"/>
          </w:pPr>
          <w:r>
            <w:rPr>
              <w:lang w:val="cs-CZ"/>
            </w:rPr>
            <w:t>[Zadejte telefonní číslo odesílatele.]</w:t>
          </w:r>
        </w:p>
      </w:docPartBody>
    </w:docPart>
    <w:docPart>
      <w:docPartPr>
        <w:name w:val="D1BA8822572947FEBFCF02D137646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3F924-00A4-450F-80FF-E776525C7E20}"/>
      </w:docPartPr>
      <w:docPartBody>
        <w:p w:rsidR="00CE3E2B" w:rsidRDefault="00CE3E2B">
          <w:pPr>
            <w:pStyle w:val="D1BA8822572947FEBFCF02D137646687"/>
          </w:pPr>
          <w:r>
            <w:rPr>
              <w:lang w:val="cs-CZ"/>
            </w:rPr>
            <w:t>[Zadejte číslo faxu odesílatele.]</w:t>
          </w:r>
        </w:p>
      </w:docPartBody>
    </w:docPart>
    <w:docPart>
      <w:docPartPr>
        <w:name w:val="97D0C355CFBC41B9A7444980CF201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71963-4FBF-47C1-B19E-AA8E1454C81C}"/>
      </w:docPartPr>
      <w:docPartBody>
        <w:p w:rsidR="00CE3E2B" w:rsidRDefault="00CE3E2B">
          <w:pPr>
            <w:pStyle w:val="97D0C355CFBC41B9A7444980CF201F91"/>
          </w:pPr>
          <w:r>
            <w:rPr>
              <w:lang w:val="cs-CZ"/>
            </w:rPr>
            <w:t>[Zadejte název společnosti odesílatele.]</w:t>
          </w:r>
        </w:p>
      </w:docPartBody>
    </w:docPart>
    <w:docPart>
      <w:docPartPr>
        <w:name w:val="D66FAE052F16420D826069DD43142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AC789-16F3-45E3-813A-413FF586882A}"/>
      </w:docPartPr>
      <w:docPartBody>
        <w:p w:rsidR="00CE3E2B" w:rsidRDefault="00CE3E2B">
          <w:pPr>
            <w:pStyle w:val="D66FAE052F16420D826069DD43142B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582B4052E24D8E973E4818C3DE1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B4DE0-F186-4B66-9AB8-77C17942752D}"/>
      </w:docPartPr>
      <w:docPartBody>
        <w:p w:rsidR="00CE3E2B" w:rsidRDefault="00CE3E2B">
          <w:pPr>
            <w:pStyle w:val="7F582B4052E24D8E973E4818C3DE1F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7B8503A13941A7B52FE912DE71C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D6B6F-29C7-403E-AFE5-79AB8EDE9F4A}"/>
      </w:docPartPr>
      <w:docPartBody>
        <w:p w:rsidR="00CE3E2B" w:rsidRDefault="00CE3E2B">
          <w:pPr>
            <w:pStyle w:val="B17B8503A13941A7B52FE912DE71C35D"/>
          </w:pPr>
          <w:r>
            <w:rPr>
              <w:color w:val="808080" w:themeColor="background1" w:themeShade="80"/>
              <w:lang w:val="cs-CZ"/>
            </w:rPr>
            <w:t>[Zadejte počet zahrnutých stran.]</w:t>
          </w:r>
        </w:p>
      </w:docPartBody>
    </w:docPart>
    <w:docPart>
      <w:docPartPr>
        <w:name w:val="776BA1EFFB5749C2AD91508152BE6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8C25B-FA25-4BD8-B876-47301C0814E9}"/>
      </w:docPartPr>
      <w:docPartBody>
        <w:p w:rsidR="00CE3E2B" w:rsidRDefault="00CE3E2B">
          <w:pPr>
            <w:pStyle w:val="776BA1EFFB5749C2AD91508152BE60B7"/>
          </w:pPr>
          <w:r>
            <w:rPr>
              <w:lang w:val="cs-CZ"/>
            </w:rPr>
            <w:t>[Zad</w:t>
          </w:r>
          <w:r>
            <w:rPr>
              <w:lang w:val="cs-CZ"/>
            </w:rPr>
            <w:t>ejte komentáře.]</w:t>
          </w:r>
        </w:p>
      </w:docPartBody>
    </w:docPart>
    <w:docPart>
      <w:docPartPr>
        <w:name w:val="89362BADC8EC476599D8259013E5B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1E933-B23E-439C-BCF3-03A117320049}"/>
      </w:docPartPr>
      <w:docPartBody>
        <w:p w:rsidR="00CE3E2B" w:rsidRDefault="00CE3E2B">
          <w:pPr>
            <w:pStyle w:val="89362BADC8EC476599D8259013E5B7D3"/>
          </w:pPr>
          <w:r>
            <w:rPr>
              <w:color w:val="808080" w:themeColor="background1" w:themeShade="80"/>
              <w:lang w:val="cs-CZ"/>
            </w:rPr>
            <w:t>[Vyberte datum.]</w:t>
          </w:r>
        </w:p>
      </w:docPartBody>
    </w:docPart>
    <w:docPart>
      <w:docPartPr>
        <w:name w:val="A4061B3B4DDD443A82D6874B17D41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6CD42-DB60-46AC-8A52-12D2BDA89B45}"/>
      </w:docPartPr>
      <w:docPartBody>
        <w:p w:rsidR="00CE3E2B" w:rsidRDefault="00CE3E2B">
          <w:pPr>
            <w:pStyle w:val="A4061B3B4DDD443A82D6874B17D41C2D"/>
          </w:pPr>
          <w:r>
            <w:rPr>
              <w:lang w:val="cs-CZ"/>
            </w:rPr>
            <w:t>[Zadejte název dokumentu.]</w:t>
          </w:r>
        </w:p>
      </w:docPartBody>
    </w:docPart>
    <w:docPart>
      <w:docPartPr>
        <w:name w:val="02F3BFC8B8E741E9ADAEC813014E4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32947-24A3-4EC1-B54B-905BD565AE9F}"/>
      </w:docPartPr>
      <w:docPartBody>
        <w:p w:rsidR="00CE3E2B" w:rsidRDefault="00CE3E2B">
          <w:pPr>
            <w:pStyle w:val="02F3BFC8B8E741E9ADAEC813014E481F"/>
          </w:pPr>
          <w:r>
            <w:rPr>
              <w:lang w:val="cs-CZ"/>
            </w:rPr>
            <w:t>[Zadejte název dokumentu.]</w:t>
          </w:r>
        </w:p>
      </w:docPartBody>
    </w:docPart>
    <w:docPart>
      <w:docPartPr>
        <w:name w:val="4B7F6BDD03504CE8AA700307D4044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04E85-E4EB-4762-9E71-021F13628C18}"/>
      </w:docPartPr>
      <w:docPartBody>
        <w:p w:rsidR="00CE3E2B" w:rsidRDefault="00CE3E2B">
          <w:pPr>
            <w:pStyle w:val="4B7F6BDD03504CE8AA700307D4044BA8"/>
          </w:pPr>
          <w:r>
            <w:rPr>
              <w:lang w:val="cs-CZ"/>
            </w:rPr>
            <w:t>[Zadejte titulek.]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E2B"/>
    <w:rsid w:val="00C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B5D"/>
  </w:style>
  <w:style w:type="paragraph" w:styleId="Nadpis1">
    <w:name w:val="heading 1"/>
    <w:basedOn w:val="Normln"/>
    <w:next w:val="Normln"/>
    <w:link w:val="Nadpis1Char"/>
    <w:uiPriority w:val="9"/>
    <w:qFormat/>
    <w:rsid w:val="008A0B5D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A0B5D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B5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B5D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ED7D31" w:themeFill="accent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A0B5D"/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8A0B5D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unhideWhenUsed/>
    <w:rsid w:val="008A0B5D"/>
    <w:pPr>
      <w:spacing w:after="0" w:line="240" w:lineRule="auto"/>
    </w:pPr>
    <w:rPr>
      <w:rFonts w:asciiTheme="majorHAnsi" w:eastAsiaTheme="majorEastAsia" w:hAnsiTheme="majorHAnsi" w:cstheme="majorBidi"/>
      <w:color w:val="ED7D31" w:themeColor="accent2"/>
      <w:sz w:val="16"/>
      <w:szCs w:val="16"/>
      <w:lang w:val="cs-CZ"/>
    </w:rPr>
  </w:style>
  <w:style w:type="paragraph" w:customStyle="1" w:styleId="24EA5A3EEBE145478C79A7EA8531E2AD">
    <w:name w:val="24EA5A3EEBE145478C79A7EA8531E2AD"/>
    <w:rsid w:val="008A0B5D"/>
  </w:style>
  <w:style w:type="paragraph" w:customStyle="1" w:styleId="793E0D4ED2FF43289A513DCDF8B8AF0F">
    <w:name w:val="793E0D4ED2FF43289A513DCDF8B8AF0F"/>
    <w:rsid w:val="008A0B5D"/>
  </w:style>
  <w:style w:type="paragraph" w:customStyle="1" w:styleId="523653F8BE364F17BE877024E1EBB563">
    <w:name w:val="523653F8BE364F17BE877024E1EBB563"/>
    <w:rsid w:val="008A0B5D"/>
  </w:style>
  <w:style w:type="paragraph" w:customStyle="1" w:styleId="C11FC34A392F485597E3BCABA4C1369B">
    <w:name w:val="C11FC34A392F485597E3BCABA4C1369B"/>
    <w:rsid w:val="008A0B5D"/>
  </w:style>
  <w:style w:type="paragraph" w:customStyle="1" w:styleId="C7C43706BF244AA1AADA744835F98956">
    <w:name w:val="C7C43706BF244AA1AADA744835F98956"/>
    <w:rsid w:val="008A0B5D"/>
  </w:style>
  <w:style w:type="paragraph" w:customStyle="1" w:styleId="AF614B6048504D6C89F879B7CEB974B8">
    <w:name w:val="AF614B6048504D6C89F879B7CEB974B8"/>
    <w:rsid w:val="008A0B5D"/>
  </w:style>
  <w:style w:type="paragraph" w:customStyle="1" w:styleId="9603C917F48E434E9C04C7127802F7C4">
    <w:name w:val="9603C917F48E434E9C04C7127802F7C4"/>
    <w:rsid w:val="008A0B5D"/>
  </w:style>
  <w:style w:type="table" w:styleId="Mkatabulky">
    <w:name w:val="Table Grid"/>
    <w:basedOn w:val="Normlntabulka"/>
    <w:uiPriority w:val="1"/>
    <w:rsid w:val="008A0B5D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basedOn w:val="Normln"/>
    <w:uiPriority w:val="99"/>
    <w:qFormat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unhideWhenUsed/>
    <w:qFormat/>
    <w:rsid w:val="008A0B5D"/>
    <w:pPr>
      <w:tabs>
        <w:tab w:val="right" w:leader="dot" w:pos="8630"/>
      </w:tabs>
      <w:spacing w:after="40" w:line="240" w:lineRule="auto"/>
    </w:pPr>
    <w:rPr>
      <w:rFonts w:eastAsiaTheme="minorHAnsi" w:cs="Times New Roman"/>
      <w:smallCaps/>
      <w:noProof/>
      <w:color w:val="ED7D31" w:themeColor="accent2"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unhideWhenUsed/>
    <w:qFormat/>
    <w:rsid w:val="008A0B5D"/>
    <w:pPr>
      <w:tabs>
        <w:tab w:val="right" w:leader="dot" w:pos="8630"/>
      </w:tabs>
      <w:spacing w:after="40" w:line="240" w:lineRule="auto"/>
      <w:ind w:left="216"/>
    </w:pPr>
    <w:rPr>
      <w:rFonts w:eastAsiaTheme="minorHAnsi" w:cs="Times New Roman"/>
      <w:smallCaps/>
      <w:noProof/>
      <w:color w:val="000000" w:themeColor="text1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A0B5D"/>
    <w:rPr>
      <w:color w:val="0563C1" w:themeColor="hyperlink"/>
      <w:u w:val="single"/>
    </w:rPr>
  </w:style>
  <w:style w:type="paragraph" w:customStyle="1" w:styleId="05E91D9D09B34C50B98CD78209D26621">
    <w:name w:val="05E91D9D09B34C50B98CD78209D26621"/>
    <w:rsid w:val="008A0B5D"/>
  </w:style>
  <w:style w:type="paragraph" w:customStyle="1" w:styleId="A887DEB95F2849308E2A71BBD0C20A91">
    <w:name w:val="A887DEB95F2849308E2A71BBD0C20A91"/>
    <w:rsid w:val="008A0B5D"/>
  </w:style>
  <w:style w:type="paragraph" w:customStyle="1" w:styleId="1A62C5298A4F4BE989155AF4412BE28F">
    <w:name w:val="1A62C5298A4F4BE989155AF4412BE28F"/>
    <w:rsid w:val="008A0B5D"/>
  </w:style>
  <w:style w:type="paragraph" w:customStyle="1" w:styleId="40D620A2311A4B2CA9F957487D36E4FA">
    <w:name w:val="40D620A2311A4B2CA9F957487D36E4FA"/>
    <w:rsid w:val="008A0B5D"/>
  </w:style>
  <w:style w:type="paragraph" w:customStyle="1" w:styleId="568AF7CDBEED4274BC7956B076B75424">
    <w:name w:val="568AF7CDBEED4274BC7956B076B75424"/>
    <w:rsid w:val="008A0B5D"/>
  </w:style>
  <w:style w:type="paragraph" w:customStyle="1" w:styleId="vodnstrana1">
    <w:name w:val="Úvodní strana 1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D770EDD5DAC46D88F53DD4A45CB83E0">
    <w:name w:val="ED770EDD5DAC46D88F53DD4A45CB83E0"/>
    <w:rsid w:val="008A0B5D"/>
  </w:style>
  <w:style w:type="paragraph" w:customStyle="1" w:styleId="CA18DC929DF54B48AC31664625DB05E5">
    <w:name w:val="CA18DC929DF54B48AC31664625DB05E5"/>
    <w:rsid w:val="008A0B5D"/>
  </w:style>
  <w:style w:type="paragraph" w:customStyle="1" w:styleId="6CC3AC486F3E4DC6A493A72D82093F25">
    <w:name w:val="6CC3AC486F3E4DC6A493A72D82093F25"/>
    <w:rsid w:val="008A0B5D"/>
  </w:style>
  <w:style w:type="paragraph" w:customStyle="1" w:styleId="16D93D77670F493DAC76B0F9120D6EB3">
    <w:name w:val="16D93D77670F493DAC76B0F9120D6EB3"/>
    <w:rsid w:val="008A0B5D"/>
  </w:style>
  <w:style w:type="paragraph" w:customStyle="1" w:styleId="51524EAE8BF0461A921F7409B8E8CEDE">
    <w:name w:val="51524EAE8BF0461A921F7409B8E8CEDE"/>
    <w:rsid w:val="008A0B5D"/>
  </w:style>
  <w:style w:type="paragraph" w:customStyle="1" w:styleId="C8A800747D244E728432E3F53A0BC8F8">
    <w:name w:val="C8A800747D244E728432E3F53A0BC8F8"/>
    <w:rsid w:val="008A0B5D"/>
  </w:style>
  <w:style w:type="paragraph" w:customStyle="1" w:styleId="618FB25CA35E463394AE11416E4FE276">
    <w:name w:val="618FB25CA35E463394AE11416E4FE276"/>
    <w:rsid w:val="008A0B5D"/>
  </w:style>
  <w:style w:type="paragraph" w:customStyle="1" w:styleId="DBDBDA5EE27C4473BAB0C101F52A161A">
    <w:name w:val="DBDBDA5EE27C4473BAB0C101F52A161A"/>
    <w:rsid w:val="008A0B5D"/>
  </w:style>
  <w:style w:type="paragraph" w:customStyle="1" w:styleId="798711A37A0547D392F9F69C70BBAC31">
    <w:name w:val="798711A37A0547D392F9F69C70BBAC31"/>
    <w:rsid w:val="008A0B5D"/>
  </w:style>
  <w:style w:type="paragraph" w:customStyle="1" w:styleId="54A59FCB02C94FF4B1AFE6A5A6B1500E">
    <w:name w:val="54A59FCB02C94FF4B1AFE6A5A6B1500E"/>
    <w:rsid w:val="008A0B5D"/>
  </w:style>
  <w:style w:type="paragraph" w:customStyle="1" w:styleId="83C456BB0A75444886440F6D4654F5C9">
    <w:name w:val="83C456BB0A75444886440F6D4654F5C9"/>
    <w:rsid w:val="008A0B5D"/>
  </w:style>
  <w:style w:type="paragraph" w:customStyle="1" w:styleId="526ED56F69B24DD1B4F1502F6657D00F">
    <w:name w:val="526ED56F69B24DD1B4F1502F6657D00F"/>
    <w:rsid w:val="008A0B5D"/>
  </w:style>
  <w:style w:type="paragraph" w:customStyle="1" w:styleId="C08FF93EF00D43089337D03E965F9CEF">
    <w:name w:val="C08FF93EF00D43089337D03E965F9CEF"/>
    <w:rsid w:val="008A0B5D"/>
  </w:style>
  <w:style w:type="paragraph" w:customStyle="1" w:styleId="ADA6152B42C44082930D70C5682E25B5">
    <w:name w:val="ADA6152B42C44082930D70C5682E25B5"/>
    <w:rsid w:val="008A0B5D"/>
  </w:style>
  <w:style w:type="paragraph" w:customStyle="1" w:styleId="778AA56589B445AFAE6510007E53262E">
    <w:name w:val="778AA56589B445AFAE6510007E53262E"/>
    <w:rsid w:val="008A0B5D"/>
  </w:style>
  <w:style w:type="paragraph" w:customStyle="1" w:styleId="D990C00196DA488A80A34CAA87569AA5">
    <w:name w:val="D990C00196DA488A80A34CAA87569AA5"/>
    <w:rsid w:val="008A0B5D"/>
  </w:style>
  <w:style w:type="paragraph" w:customStyle="1" w:styleId="vodnstrana4">
    <w:name w:val="Úvodní strana 4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326850E854040D2A4B6322BC7F9CA08">
    <w:name w:val="4326850E854040D2A4B6322BC7F9CA08"/>
    <w:rsid w:val="008A0B5D"/>
  </w:style>
  <w:style w:type="paragraph" w:customStyle="1" w:styleId="CDB35FA6708F4EB8863BAE3375BA8E48">
    <w:name w:val="CDB35FA6708F4EB8863BAE3375BA8E48"/>
    <w:rsid w:val="008A0B5D"/>
  </w:style>
  <w:style w:type="paragraph" w:customStyle="1" w:styleId="7440DACF81BB4124BE5E3117C642F21B">
    <w:name w:val="7440DACF81BB4124BE5E3117C642F21B"/>
    <w:rsid w:val="008A0B5D"/>
  </w:style>
  <w:style w:type="paragraph" w:customStyle="1" w:styleId="D37FE2D9418D4AD48538F87CF1A08868">
    <w:name w:val="D37FE2D9418D4AD48538F87CF1A08868"/>
    <w:rsid w:val="008A0B5D"/>
  </w:style>
  <w:style w:type="paragraph" w:customStyle="1" w:styleId="714B24BC0EA24FBBA019E3C12E61B536">
    <w:name w:val="714B24BC0EA24FBBA019E3C12E61B536"/>
    <w:rsid w:val="008A0B5D"/>
  </w:style>
  <w:style w:type="paragraph" w:customStyle="1" w:styleId="vodnstrana5">
    <w:name w:val="Úvodní strana 5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9FFE584B0470497095AE123EB2A731EF">
    <w:name w:val="9FFE584B0470497095AE123EB2A731EF"/>
    <w:rsid w:val="008A0B5D"/>
  </w:style>
  <w:style w:type="paragraph" w:customStyle="1" w:styleId="7C967B8BC16049588A391AFE7BDED9FD">
    <w:name w:val="7C967B8BC16049588A391AFE7BDED9FD"/>
    <w:rsid w:val="008A0B5D"/>
  </w:style>
  <w:style w:type="paragraph" w:customStyle="1" w:styleId="12CD93A85EA64BE8803A0E7B2F299690">
    <w:name w:val="12CD93A85EA64BE8803A0E7B2F299690"/>
    <w:rsid w:val="008A0B5D"/>
  </w:style>
  <w:style w:type="paragraph" w:customStyle="1" w:styleId="49E828C87D0A4A0DBBC2822175B16CF6">
    <w:name w:val="49E828C87D0A4A0DBBC2822175B16CF6"/>
    <w:rsid w:val="008A0B5D"/>
  </w:style>
  <w:style w:type="paragraph" w:customStyle="1" w:styleId="C9E158BD0AAC4BF38F78230D8B2367FA">
    <w:name w:val="C9E158BD0AAC4BF38F78230D8B2367FA"/>
    <w:rsid w:val="008A0B5D"/>
  </w:style>
  <w:style w:type="paragraph" w:customStyle="1" w:styleId="0C4CE2482C954062B7527D833CBA5038">
    <w:name w:val="0C4CE2482C954062B7527D833CBA5038"/>
    <w:rsid w:val="008A0B5D"/>
  </w:style>
  <w:style w:type="paragraph" w:customStyle="1" w:styleId="A73891112AE343F7A13AC790F75B1B6E">
    <w:name w:val="A73891112AE343F7A13AC790F75B1B6E"/>
    <w:rsid w:val="008A0B5D"/>
  </w:style>
  <w:style w:type="paragraph" w:customStyle="1" w:styleId="BD337DACDD0648B0AD91EBDC68C7AA08">
    <w:name w:val="BD337DACDD0648B0AD91EBDC68C7AA08"/>
    <w:rsid w:val="008A0B5D"/>
  </w:style>
  <w:style w:type="paragraph" w:customStyle="1" w:styleId="E19C2CA370A544F2BFEF242EFE6E0B56">
    <w:name w:val="E19C2CA370A544F2BFEF242EFE6E0B56"/>
    <w:rsid w:val="008A0B5D"/>
  </w:style>
  <w:style w:type="paragraph" w:customStyle="1" w:styleId="4D0088C61A5D4D22908449873DBEA518">
    <w:name w:val="4D0088C61A5D4D22908449873DBEA518"/>
    <w:rsid w:val="008A0B5D"/>
  </w:style>
  <w:style w:type="paragraph" w:customStyle="1" w:styleId="0ECD79964DB3422684EC490F4DD4F884">
    <w:name w:val="0ECD79964DB3422684EC490F4DD4F884"/>
    <w:rsid w:val="008A0B5D"/>
  </w:style>
  <w:style w:type="paragraph" w:customStyle="1" w:styleId="C4C9439615284F86B877410A16E6D7E8">
    <w:name w:val="C4C9439615284F86B877410A16E6D7E8"/>
    <w:rsid w:val="008A0B5D"/>
  </w:style>
  <w:style w:type="paragraph" w:customStyle="1" w:styleId="AAADFEB3971F412A800AA9D072632504">
    <w:name w:val="AAADFEB3971F412A800AA9D072632504"/>
    <w:rsid w:val="008A0B5D"/>
  </w:style>
  <w:style w:type="paragraph" w:customStyle="1" w:styleId="597D1E6CAD1B4EC994AFFCDB72A7B926">
    <w:name w:val="597D1E6CAD1B4EC994AFFCDB72A7B926"/>
    <w:rsid w:val="008A0B5D"/>
  </w:style>
  <w:style w:type="paragraph" w:customStyle="1" w:styleId="5AB3CD735D394B8EA89944029A077E7F">
    <w:name w:val="5AB3CD735D394B8EA89944029A077E7F"/>
    <w:rsid w:val="008A0B5D"/>
  </w:style>
  <w:style w:type="paragraph" w:customStyle="1" w:styleId="2982CDEA0A194131817B8F7A3A50568B">
    <w:name w:val="2982CDEA0A194131817B8F7A3A50568B"/>
    <w:rsid w:val="008A0B5D"/>
  </w:style>
  <w:style w:type="paragraph" w:customStyle="1" w:styleId="664643BA288B40BFA693D360519F8DE1">
    <w:name w:val="664643BA288B40BFA693D360519F8DE1"/>
    <w:rsid w:val="008A0B5D"/>
  </w:style>
  <w:style w:type="character" w:styleId="Zstupntext">
    <w:name w:val="Placeholder Text"/>
    <w:basedOn w:val="Standardnpsmoodstavce"/>
    <w:uiPriority w:val="99"/>
    <w:semiHidden/>
    <w:rsid w:val="008A0B5D"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A6169A227D6A4DB4AE376EB0358CFD41">
    <w:name w:val="A6169A227D6A4DB4AE376EB0358CFD41"/>
    <w:rsid w:val="008A0B5D"/>
  </w:style>
  <w:style w:type="paragraph" w:customStyle="1" w:styleId="24D0171663564B6C9AAB25EE170A2C73">
    <w:name w:val="24D0171663564B6C9AAB25EE170A2C73"/>
    <w:rsid w:val="008A0B5D"/>
  </w:style>
  <w:style w:type="paragraph" w:customStyle="1" w:styleId="053F46C8BF604F3BA6FB26445ACC61D3">
    <w:name w:val="053F46C8BF604F3BA6FB26445ACC61D3"/>
    <w:rsid w:val="008A0B5D"/>
  </w:style>
  <w:style w:type="paragraph" w:customStyle="1" w:styleId="E32A6A06D46649C9A382BF04B691640E">
    <w:name w:val="E32A6A06D46649C9A382BF04B691640E"/>
    <w:rsid w:val="008A0B5D"/>
  </w:style>
  <w:style w:type="paragraph" w:customStyle="1" w:styleId="65B8B24CCD3F4F9184C670BFA42ED891">
    <w:name w:val="65B8B24CCD3F4F9184C670BFA42ED891"/>
    <w:rsid w:val="008A0B5D"/>
  </w:style>
  <w:style w:type="paragraph" w:customStyle="1" w:styleId="Prvnstrnkazhlav">
    <w:name w:val="První stránka záhlaví"/>
    <w:basedOn w:val="Zhlav"/>
    <w:qFormat/>
    <w:rsid w:val="008A0B5D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Adresaodeslatele">
    <w:name w:val="Adresa odesílatele"/>
    <w:basedOn w:val="Bezmezer"/>
    <w:uiPriority w:val="2"/>
    <w:qFormat/>
    <w:rsid w:val="008A0B5D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rsid w:val="008A0B5D"/>
    <w:pPr>
      <w:jc w:val="right"/>
    </w:pPr>
    <w:rPr>
      <w:rFonts w:asciiTheme="majorHAnsi" w:hAnsiTheme="majorHAnsi"/>
      <w:noProof/>
      <w:color w:val="2E74B5" w:themeColor="accent1" w:themeShade="BF"/>
      <w:sz w:val="36"/>
      <w:szCs w:val="36"/>
    </w:rPr>
  </w:style>
  <w:style w:type="paragraph" w:styleId="Zhlav">
    <w:name w:val="header"/>
    <w:next w:val="Prvnstrnkazhlav"/>
    <w:link w:val="ZhlavChar"/>
    <w:uiPriority w:val="99"/>
    <w:semiHidden/>
    <w:unhideWhenUsed/>
    <w:rsid w:val="008A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0B5D"/>
  </w:style>
  <w:style w:type="paragraph" w:customStyle="1" w:styleId="Zpatvlevo">
    <w:name w:val="Zápatí vlevo"/>
    <w:basedOn w:val="Zpat"/>
    <w:uiPriority w:val="35"/>
    <w:qFormat/>
    <w:rsid w:val="008A0B5D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Zpat">
    <w:name w:val="footer"/>
    <w:next w:val="Zpatvlevo"/>
    <w:link w:val="ZpatChar"/>
    <w:uiPriority w:val="99"/>
    <w:semiHidden/>
    <w:unhideWhenUsed/>
    <w:rsid w:val="008A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0B5D"/>
  </w:style>
  <w:style w:type="paragraph" w:customStyle="1" w:styleId="Zpatvpravo">
    <w:name w:val="Zápatí vpravo"/>
    <w:basedOn w:val="Zpat"/>
    <w:uiPriority w:val="35"/>
    <w:qFormat/>
    <w:rsid w:val="008A0B5D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18161061704140EBAA886942B226511B">
    <w:name w:val="18161061704140EBAA886942B226511B"/>
    <w:rsid w:val="008A0B5D"/>
  </w:style>
  <w:style w:type="paragraph" w:customStyle="1" w:styleId="Zhlavvlevo">
    <w:name w:val="Záhlaví vlevo"/>
    <w:basedOn w:val="Zhlav"/>
    <w:uiPriority w:val="35"/>
    <w:qFormat/>
    <w:rsid w:val="008A0B5D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3D331ED2E92241A1A17FD203F94A9293">
    <w:name w:val="3D331ED2E92241A1A17FD203F94A9293"/>
    <w:rsid w:val="008A0B5D"/>
  </w:style>
  <w:style w:type="paragraph" w:customStyle="1" w:styleId="Zhlavvpravo">
    <w:name w:val="Záhlaví vpravo"/>
    <w:basedOn w:val="Zhlav"/>
    <w:uiPriority w:val="35"/>
    <w:qFormat/>
    <w:rsid w:val="008A0B5D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569780C70EB443039AAA42D1B21A9666">
    <w:name w:val="569780C70EB443039AAA42D1B21A9666"/>
    <w:rsid w:val="008A0B5D"/>
  </w:style>
  <w:style w:type="paragraph" w:customStyle="1" w:styleId="774B61270E854D3E8D2D5755324E2D00">
    <w:name w:val="774B61270E854D3E8D2D5755324E2D00"/>
    <w:rsid w:val="008A0B5D"/>
  </w:style>
  <w:style w:type="paragraph" w:customStyle="1" w:styleId="Velkvodnuvozovka">
    <w:name w:val="Velká úvodní uvozovka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60EE19191487433C92606A3A194DC8FE">
    <w:name w:val="60EE19191487433C92606A3A194DC8FE"/>
    <w:rsid w:val="008A0B5D"/>
  </w:style>
  <w:style w:type="paragraph" w:customStyle="1" w:styleId="Stednvodnuvozovka">
    <w:name w:val="Střední úvodní uvozovka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35F8DF9D4A234919928D56D7594059EB">
    <w:name w:val="35F8DF9D4A234919928D56D7594059EB"/>
    <w:rsid w:val="008A0B5D"/>
  </w:style>
  <w:style w:type="paragraph" w:customStyle="1" w:styleId="Malvodnuvozovka">
    <w:name w:val="Malá úvodní uvozovka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C969A7A965EC4FA891EF3E403E15D98F">
    <w:name w:val="C969A7A965EC4FA891EF3E403E15D98F"/>
    <w:rsid w:val="008A0B5D"/>
  </w:style>
  <w:style w:type="paragraph" w:customStyle="1" w:styleId="Velkbonpanel">
    <w:name w:val="Velký boční panel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E264DCDE99024308A6B7811849B0B28E">
    <w:name w:val="E264DCDE99024308A6B7811849B0B28E"/>
    <w:rsid w:val="008A0B5D"/>
  </w:style>
  <w:style w:type="paragraph" w:customStyle="1" w:styleId="B9BC92B6071F4A1D9F7F281E3BF8C779">
    <w:name w:val="B9BC92B6071F4A1D9F7F281E3BF8C779"/>
    <w:rsid w:val="008A0B5D"/>
  </w:style>
  <w:style w:type="paragraph" w:customStyle="1" w:styleId="81C429146F974B09BB8A80A123ED8745">
    <w:name w:val="81C429146F974B09BB8A80A123ED8745"/>
    <w:rsid w:val="008A0B5D"/>
  </w:style>
  <w:style w:type="paragraph" w:customStyle="1" w:styleId="9D39952FB0DB4857A109CAF8A3A28510">
    <w:name w:val="9D39952FB0DB4857A109CAF8A3A28510"/>
    <w:rsid w:val="008A0B5D"/>
  </w:style>
  <w:style w:type="paragraph" w:customStyle="1" w:styleId="088BE017286B4E86B6C01ED49EE808FB">
    <w:name w:val="088BE017286B4E86B6C01ED49EE808FB"/>
    <w:rsid w:val="008A0B5D"/>
  </w:style>
  <w:style w:type="paragraph" w:customStyle="1" w:styleId="68C15F50290C48D3BF140B7A51F7477F">
    <w:name w:val="68C15F50290C48D3BF140B7A51F7477F"/>
    <w:rsid w:val="008A0B5D"/>
  </w:style>
  <w:style w:type="paragraph" w:customStyle="1" w:styleId="DB9FC125ED534381BE5E0CD19962A9CF">
    <w:name w:val="DB9FC125ED534381BE5E0CD19962A9CF"/>
    <w:rsid w:val="008A0B5D"/>
  </w:style>
  <w:style w:type="paragraph" w:customStyle="1" w:styleId="D0F3A43FAFC8479D9F064E8C8441AC7E">
    <w:name w:val="D0F3A43FAFC8479D9F064E8C8441AC7E"/>
    <w:rsid w:val="008A0B5D"/>
  </w:style>
  <w:style w:type="paragraph" w:customStyle="1" w:styleId="8EDD1E9641B34214B44785B874C0255D">
    <w:name w:val="8EDD1E9641B34214B44785B874C0255D"/>
    <w:rsid w:val="008A0B5D"/>
  </w:style>
  <w:style w:type="paragraph" w:customStyle="1" w:styleId="16F06460C8F34D1E82137901635F04C7">
    <w:name w:val="16F06460C8F34D1E82137901635F04C7"/>
    <w:rsid w:val="008A0B5D"/>
  </w:style>
  <w:style w:type="paragraph" w:customStyle="1" w:styleId="CBD990622CDF426083D634A964CA731E">
    <w:name w:val="CBD990622CDF426083D634A964CA731E"/>
    <w:rsid w:val="008A0B5D"/>
  </w:style>
  <w:style w:type="paragraph" w:customStyle="1" w:styleId="vodnstrana11">
    <w:name w:val="Úvodní strana 11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E1A6359FBA64F788B986BC373EF9714">
    <w:name w:val="EE1A6359FBA64F788B986BC373EF9714"/>
    <w:rsid w:val="008A0B5D"/>
  </w:style>
  <w:style w:type="paragraph" w:customStyle="1" w:styleId="1AB5BEDD82CA4A01A7A867B3CA287E16">
    <w:name w:val="1AB5BEDD82CA4A01A7A867B3CA287E16"/>
    <w:rsid w:val="008A0B5D"/>
  </w:style>
  <w:style w:type="paragraph" w:customStyle="1" w:styleId="241CF71CC219468C8B0CC67A63AE4570">
    <w:name w:val="241CF71CC219468C8B0CC67A63AE4570"/>
    <w:rsid w:val="008A0B5D"/>
  </w:style>
  <w:style w:type="paragraph" w:customStyle="1" w:styleId="74FED27916B54B259D548D98A7DAA6A7">
    <w:name w:val="74FED27916B54B259D548D98A7DAA6A7"/>
    <w:rsid w:val="008A0B5D"/>
  </w:style>
  <w:style w:type="paragraph" w:customStyle="1" w:styleId="B8A73AB27E614C7E899D5D1B3463A417">
    <w:name w:val="B8A73AB27E614C7E899D5D1B3463A417"/>
    <w:rsid w:val="008A0B5D"/>
  </w:style>
  <w:style w:type="paragraph" w:customStyle="1" w:styleId="1BB6791BAF0E42CFB47ADB687EC71A68">
    <w:name w:val="1BB6791BAF0E42CFB47ADB687EC71A68"/>
    <w:rsid w:val="008A0B5D"/>
  </w:style>
  <w:style w:type="paragraph" w:customStyle="1" w:styleId="491404F4F216499483D8F416249C0F5B">
    <w:name w:val="491404F4F216499483D8F416249C0F5B"/>
    <w:rsid w:val="008A0B5D"/>
  </w:style>
  <w:style w:type="paragraph" w:customStyle="1" w:styleId="D550D0E793F3402A89C8F529469F4DD1">
    <w:name w:val="D550D0E793F3402A89C8F529469F4DD1"/>
    <w:rsid w:val="008A0B5D"/>
  </w:style>
  <w:style w:type="paragraph" w:customStyle="1" w:styleId="716DB3400F2343468D65C67D36362A11">
    <w:name w:val="716DB3400F2343468D65C67D36362A11"/>
    <w:rsid w:val="008A0B5D"/>
  </w:style>
  <w:style w:type="paragraph" w:customStyle="1" w:styleId="BEA3D12F8DD34D3D912914BB3B95372F">
    <w:name w:val="BEA3D12F8DD34D3D912914BB3B95372F"/>
    <w:rsid w:val="008A0B5D"/>
  </w:style>
  <w:style w:type="paragraph" w:customStyle="1" w:styleId="A95C8A2D85AF4ADB80EBB021860CD1BF">
    <w:name w:val="A95C8A2D85AF4ADB80EBB021860CD1BF"/>
    <w:rsid w:val="008A0B5D"/>
  </w:style>
  <w:style w:type="paragraph" w:customStyle="1" w:styleId="A77403DD60D542BF94443624ABBF2827">
    <w:name w:val="A77403DD60D542BF94443624ABBF2827"/>
    <w:rsid w:val="008A0B5D"/>
  </w:style>
  <w:style w:type="paragraph" w:customStyle="1" w:styleId="083F680046104B5CB1E410B97C24F34D">
    <w:name w:val="083F680046104B5CB1E410B97C24F34D"/>
    <w:rsid w:val="008A0B5D"/>
  </w:style>
  <w:style w:type="paragraph" w:customStyle="1" w:styleId="6FBDAD5BAF974375AE5A2DBB8B69F884">
    <w:name w:val="6FBDAD5BAF974375AE5A2DBB8B69F884"/>
    <w:rsid w:val="008A0B5D"/>
  </w:style>
  <w:style w:type="paragraph" w:customStyle="1" w:styleId="3CB2E284C81746869A8435AC7AB32356">
    <w:name w:val="3CB2E284C81746869A8435AC7AB32356"/>
    <w:rsid w:val="008A0B5D"/>
  </w:style>
  <w:style w:type="paragraph" w:customStyle="1" w:styleId="DB49B7A487274B5D9C2C4CC9BDD24A8D">
    <w:name w:val="DB49B7A487274B5D9C2C4CC9BDD24A8D"/>
    <w:rsid w:val="008A0B5D"/>
  </w:style>
  <w:style w:type="paragraph" w:customStyle="1" w:styleId="vodnstrana41">
    <w:name w:val="Úvodní strana 41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7322AE28F0B40219D32671C4ED066FF">
    <w:name w:val="87322AE28F0B40219D32671C4ED066FF"/>
    <w:rsid w:val="008A0B5D"/>
  </w:style>
  <w:style w:type="paragraph" w:customStyle="1" w:styleId="07EAAA45629744C99C90CB15A07B4F3A">
    <w:name w:val="07EAAA45629744C99C90CB15A07B4F3A"/>
    <w:rsid w:val="008A0B5D"/>
  </w:style>
  <w:style w:type="paragraph" w:customStyle="1" w:styleId="44DC684A270B475092CA00C241E2296A">
    <w:name w:val="44DC684A270B475092CA00C241E2296A"/>
    <w:rsid w:val="008A0B5D"/>
  </w:style>
  <w:style w:type="paragraph" w:customStyle="1" w:styleId="10EB39FCB1EF418992BE75A112F2A372">
    <w:name w:val="10EB39FCB1EF418992BE75A112F2A372"/>
    <w:rsid w:val="008A0B5D"/>
  </w:style>
  <w:style w:type="paragraph" w:customStyle="1" w:styleId="D8420AF06DC54A20AD118024D9D0DFAA">
    <w:name w:val="D8420AF06DC54A20AD118024D9D0DFAA"/>
    <w:rsid w:val="008A0B5D"/>
  </w:style>
  <w:style w:type="paragraph" w:customStyle="1" w:styleId="vodnstrana51">
    <w:name w:val="Úvodní strana 51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4569EACDED5402EB4A1870A53AF59CE">
    <w:name w:val="34569EACDED5402EB4A1870A53AF59CE"/>
    <w:rsid w:val="008A0B5D"/>
  </w:style>
  <w:style w:type="paragraph" w:customStyle="1" w:styleId="700929C1C0314822ABDCE8E031D7DD62">
    <w:name w:val="700929C1C0314822ABDCE8E031D7DD62"/>
    <w:rsid w:val="008A0B5D"/>
  </w:style>
  <w:style w:type="paragraph" w:customStyle="1" w:styleId="C43479DFE049428AB501B43035ED5D0C">
    <w:name w:val="C43479DFE049428AB501B43035ED5D0C"/>
    <w:rsid w:val="008A0B5D"/>
  </w:style>
  <w:style w:type="paragraph" w:customStyle="1" w:styleId="F89629E09B0C45C6AE19BC8D5CE98916">
    <w:name w:val="F89629E09B0C45C6AE19BC8D5CE98916"/>
    <w:rsid w:val="008A0B5D"/>
  </w:style>
  <w:style w:type="paragraph" w:customStyle="1" w:styleId="47C26CCE79344FC8BFC92FA91EED82AA">
    <w:name w:val="47C26CCE79344FC8BFC92FA91EED82AA"/>
    <w:rsid w:val="008A0B5D"/>
  </w:style>
  <w:style w:type="paragraph" w:customStyle="1" w:styleId="8E65F16C2CCB4D278041D5311989BD1F">
    <w:name w:val="8E65F16C2CCB4D278041D5311989BD1F"/>
    <w:rsid w:val="008A0B5D"/>
  </w:style>
  <w:style w:type="paragraph" w:customStyle="1" w:styleId="3FABBA9CD4BE43058479E987F2193BAE">
    <w:name w:val="3FABBA9CD4BE43058479E987F2193BAE"/>
    <w:rsid w:val="008A0B5D"/>
  </w:style>
  <w:style w:type="paragraph" w:customStyle="1" w:styleId="4FD6FECF0A29488E8C8BCA59FCDDAE72">
    <w:name w:val="4FD6FECF0A29488E8C8BCA59FCDDAE72"/>
    <w:rsid w:val="008A0B5D"/>
  </w:style>
  <w:style w:type="paragraph" w:customStyle="1" w:styleId="F021524F0108406781062D9C06F07BE7">
    <w:name w:val="F021524F0108406781062D9C06F07BE7"/>
    <w:rsid w:val="008A0B5D"/>
  </w:style>
  <w:style w:type="paragraph" w:customStyle="1" w:styleId="6163E71E5A804829ADC26D3C84631B30">
    <w:name w:val="6163E71E5A804829ADC26D3C84631B30"/>
    <w:rsid w:val="008A0B5D"/>
  </w:style>
  <w:style w:type="paragraph" w:customStyle="1" w:styleId="F8C6977388484312BB2A4675085B3385">
    <w:name w:val="F8C6977388484312BB2A4675085B3385"/>
    <w:rsid w:val="008A0B5D"/>
  </w:style>
  <w:style w:type="paragraph" w:customStyle="1" w:styleId="25BA422FA8CC44D6AB6C9DC0D58C8562">
    <w:name w:val="25BA422FA8CC44D6AB6C9DC0D58C8562"/>
    <w:rsid w:val="008A0B5D"/>
  </w:style>
  <w:style w:type="paragraph" w:customStyle="1" w:styleId="70E56629609E47E5A3381A3A41A65C0F">
    <w:name w:val="70E56629609E47E5A3381A3A41A65C0F"/>
    <w:rsid w:val="008A0B5D"/>
  </w:style>
  <w:style w:type="paragraph" w:customStyle="1" w:styleId="BBB60688EB044ABD82BA7F05197B1D87">
    <w:name w:val="BBB60688EB044ABD82BA7F05197B1D87"/>
    <w:rsid w:val="008A0B5D"/>
  </w:style>
  <w:style w:type="paragraph" w:customStyle="1" w:styleId="1108A5E6EA744B5EB68DD3D99A34C9BD">
    <w:name w:val="1108A5E6EA744B5EB68DD3D99A34C9BD"/>
    <w:rsid w:val="008A0B5D"/>
  </w:style>
  <w:style w:type="paragraph" w:customStyle="1" w:styleId="63E5C22DA6F34BCCB95407AB6A351FB4">
    <w:name w:val="63E5C22DA6F34BCCB95407AB6A351FB4"/>
    <w:rsid w:val="008A0B5D"/>
  </w:style>
  <w:style w:type="paragraph" w:customStyle="1" w:styleId="E7B1ACADD25645CE8D249E37194CEFA5">
    <w:name w:val="E7B1ACADD25645CE8D249E37194CEFA5"/>
    <w:rsid w:val="008A0B5D"/>
  </w:style>
  <w:style w:type="paragraph" w:customStyle="1" w:styleId="4932ABE06A6E419AA1E5B354360300E0">
    <w:name w:val="4932ABE06A6E419AA1E5B354360300E0"/>
    <w:rsid w:val="008A0B5D"/>
  </w:style>
  <w:style w:type="paragraph" w:customStyle="1" w:styleId="994F804073BE4E5595A26EE5DB2DB43C">
    <w:name w:val="994F804073BE4E5595A26EE5DB2DB43C"/>
    <w:rsid w:val="008A0B5D"/>
  </w:style>
  <w:style w:type="paragraph" w:customStyle="1" w:styleId="2F3F532C95A544379D9896BD4F05D25B">
    <w:name w:val="2F3F532C95A544379D9896BD4F05D25B"/>
    <w:rsid w:val="008A0B5D"/>
  </w:style>
  <w:style w:type="paragraph" w:customStyle="1" w:styleId="F424184A637340648585B456CD1DB5D9">
    <w:name w:val="F424184A637340648585B456CD1DB5D9"/>
    <w:rsid w:val="008A0B5D"/>
  </w:style>
  <w:style w:type="paragraph" w:customStyle="1" w:styleId="145DF3A8FD88425399B528A0852DA4EA">
    <w:name w:val="145DF3A8FD88425399B528A0852DA4EA"/>
    <w:rsid w:val="008A0B5D"/>
  </w:style>
  <w:style w:type="paragraph" w:customStyle="1" w:styleId="21C5C2FFC1AE4A48A91FD813A236CF29">
    <w:name w:val="21C5C2FFC1AE4A48A91FD813A236CF29"/>
    <w:rsid w:val="008A0B5D"/>
  </w:style>
  <w:style w:type="paragraph" w:customStyle="1" w:styleId="CF5AA10DA5EC40A8A0F660ACA2B0A784">
    <w:name w:val="CF5AA10DA5EC40A8A0F660ACA2B0A784"/>
    <w:rsid w:val="008A0B5D"/>
  </w:style>
  <w:style w:type="paragraph" w:customStyle="1" w:styleId="50473281D44F4659A90D0FF1A198EE76">
    <w:name w:val="50473281D44F4659A90D0FF1A198EE76"/>
    <w:rsid w:val="008A0B5D"/>
  </w:style>
  <w:style w:type="paragraph" w:customStyle="1" w:styleId="4C9AEA04264B4C9283D90ED323C80509">
    <w:name w:val="4C9AEA04264B4C9283D90ED323C80509"/>
    <w:rsid w:val="008A0B5D"/>
  </w:style>
  <w:style w:type="paragraph" w:customStyle="1" w:styleId="Velkvodnuvozovka1">
    <w:name w:val="Velká úvodní uvozovka1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D641DA677E27407593515C1B2681DCBD">
    <w:name w:val="D641DA677E27407593515C1B2681DCBD"/>
    <w:rsid w:val="008A0B5D"/>
  </w:style>
  <w:style w:type="paragraph" w:customStyle="1" w:styleId="Stednvodnuvozovka1">
    <w:name w:val="Střední úvodní uvozovka1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3E182DEB5A634FD7B94FD581C8DB6AD6">
    <w:name w:val="3E182DEB5A634FD7B94FD581C8DB6AD6"/>
    <w:rsid w:val="008A0B5D"/>
  </w:style>
  <w:style w:type="paragraph" w:customStyle="1" w:styleId="Malvodnuvozovka1">
    <w:name w:val="Malá úvodní uvozovka1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820565A06A1C4FD5BA1B046E59D96700">
    <w:name w:val="820565A06A1C4FD5BA1B046E59D96700"/>
    <w:rsid w:val="008A0B5D"/>
  </w:style>
  <w:style w:type="paragraph" w:customStyle="1" w:styleId="Velkbonpanel1">
    <w:name w:val="Velký boční panel1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8160E1B4AFF64A7EA5E652544B8ED744">
    <w:name w:val="8160E1B4AFF64A7EA5E652544B8ED744"/>
    <w:rsid w:val="008A0B5D"/>
  </w:style>
  <w:style w:type="paragraph" w:customStyle="1" w:styleId="8323A25A2A7E458B8D86F4BC612331EA">
    <w:name w:val="8323A25A2A7E458B8D86F4BC612331EA"/>
    <w:rsid w:val="008A0B5D"/>
  </w:style>
  <w:style w:type="paragraph" w:customStyle="1" w:styleId="557469C0DDA740B6AD98A868F5B1B846">
    <w:name w:val="557469C0DDA740B6AD98A868F5B1B846"/>
    <w:rsid w:val="008A0B5D"/>
  </w:style>
  <w:style w:type="paragraph" w:customStyle="1" w:styleId="8937266B1E6B4B04B61FF12C4A4F3544">
    <w:name w:val="8937266B1E6B4B04B61FF12C4A4F3544"/>
    <w:rsid w:val="008A0B5D"/>
  </w:style>
  <w:style w:type="paragraph" w:customStyle="1" w:styleId="6CE82F3B106640B58C111C4235552EA1">
    <w:name w:val="6CE82F3B106640B58C111C4235552EA1"/>
    <w:rsid w:val="008A0B5D"/>
  </w:style>
  <w:style w:type="paragraph" w:customStyle="1" w:styleId="7BCA480B862C4AAD9D3F83F1F597A637">
    <w:name w:val="7BCA480B862C4AAD9D3F83F1F597A637"/>
    <w:rsid w:val="008A0B5D"/>
  </w:style>
  <w:style w:type="paragraph" w:customStyle="1" w:styleId="0C446A4EE16544BDBA4C781FF11C1AB6">
    <w:name w:val="0C446A4EE16544BDBA4C781FF11C1AB6"/>
    <w:rsid w:val="008A0B5D"/>
  </w:style>
  <w:style w:type="paragraph" w:customStyle="1" w:styleId="095C6C388E1E40E88CB7CA55779C7235">
    <w:name w:val="095C6C388E1E40E88CB7CA55779C7235"/>
    <w:rsid w:val="008A0B5D"/>
  </w:style>
  <w:style w:type="paragraph" w:customStyle="1" w:styleId="3B8397CD525B4417A8499FD7C85AF8A6">
    <w:name w:val="3B8397CD525B4417A8499FD7C85AF8A6"/>
    <w:rsid w:val="008A0B5D"/>
  </w:style>
  <w:style w:type="paragraph" w:customStyle="1" w:styleId="C49C418F88B24BB6A28B77B16B7707C1">
    <w:name w:val="C49C418F88B24BB6A28B77B16B7707C1"/>
    <w:rsid w:val="008A0B5D"/>
  </w:style>
  <w:style w:type="paragraph" w:customStyle="1" w:styleId="2A049D0C09C045CCABF31786FD53FBD9">
    <w:name w:val="2A049D0C09C045CCABF31786FD53FBD9"/>
    <w:rsid w:val="008A0B5D"/>
  </w:style>
  <w:style w:type="paragraph" w:customStyle="1" w:styleId="vodnstrana12">
    <w:name w:val="Úvodní strana 12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496E9B91E37433CB977710EF1C8355A">
    <w:name w:val="6496E9B91E37433CB977710EF1C8355A"/>
    <w:rsid w:val="008A0B5D"/>
  </w:style>
  <w:style w:type="paragraph" w:customStyle="1" w:styleId="064DDB292C604D3C94314C2EAB3AB56D">
    <w:name w:val="064DDB292C604D3C94314C2EAB3AB56D"/>
    <w:rsid w:val="008A0B5D"/>
  </w:style>
  <w:style w:type="paragraph" w:customStyle="1" w:styleId="302E005D12F74B21B85B86EC8B6679CB">
    <w:name w:val="302E005D12F74B21B85B86EC8B6679CB"/>
    <w:rsid w:val="008A0B5D"/>
  </w:style>
  <w:style w:type="paragraph" w:customStyle="1" w:styleId="F6EB4585E04F401BA15FB15D60E31641">
    <w:name w:val="F6EB4585E04F401BA15FB15D60E31641"/>
    <w:rsid w:val="008A0B5D"/>
  </w:style>
  <w:style w:type="paragraph" w:customStyle="1" w:styleId="868ACA06CBB847A6A9F3C93060516BDB">
    <w:name w:val="868ACA06CBB847A6A9F3C93060516BDB"/>
    <w:rsid w:val="008A0B5D"/>
  </w:style>
  <w:style w:type="paragraph" w:customStyle="1" w:styleId="1BAC53EFAA25406199B7AC0F2F3A3069">
    <w:name w:val="1BAC53EFAA25406199B7AC0F2F3A3069"/>
    <w:rsid w:val="008A0B5D"/>
  </w:style>
  <w:style w:type="paragraph" w:customStyle="1" w:styleId="D5482DF30EE34A1BAF32E3BE73DD6E5F">
    <w:name w:val="D5482DF30EE34A1BAF32E3BE73DD6E5F"/>
    <w:rsid w:val="008A0B5D"/>
  </w:style>
  <w:style w:type="paragraph" w:customStyle="1" w:styleId="715DB2FBA552492693B2E2FF2A201567">
    <w:name w:val="715DB2FBA552492693B2E2FF2A201567"/>
    <w:rsid w:val="008A0B5D"/>
  </w:style>
  <w:style w:type="paragraph" w:customStyle="1" w:styleId="65F45B45ACC84DC698D7A5DD943BE2B6">
    <w:name w:val="65F45B45ACC84DC698D7A5DD943BE2B6"/>
    <w:rsid w:val="008A0B5D"/>
  </w:style>
  <w:style w:type="paragraph" w:customStyle="1" w:styleId="98A0F838FCFB40E0A7838196D59416AA">
    <w:name w:val="98A0F838FCFB40E0A7838196D59416AA"/>
    <w:rsid w:val="008A0B5D"/>
  </w:style>
  <w:style w:type="paragraph" w:customStyle="1" w:styleId="805D74E72E4A4151AD71E4448E0EAA76">
    <w:name w:val="805D74E72E4A4151AD71E4448E0EAA76"/>
    <w:rsid w:val="008A0B5D"/>
  </w:style>
  <w:style w:type="paragraph" w:customStyle="1" w:styleId="A8C1EF2DEA5B40A8B9A334BD61A37D67">
    <w:name w:val="A8C1EF2DEA5B40A8B9A334BD61A37D67"/>
    <w:rsid w:val="008A0B5D"/>
  </w:style>
  <w:style w:type="paragraph" w:customStyle="1" w:styleId="E80F38E490DA4FF0A1089776808D96F1">
    <w:name w:val="E80F38E490DA4FF0A1089776808D96F1"/>
    <w:rsid w:val="008A0B5D"/>
  </w:style>
  <w:style w:type="paragraph" w:customStyle="1" w:styleId="9AD7191921724E25A74E30408F33C3B4">
    <w:name w:val="9AD7191921724E25A74E30408F33C3B4"/>
    <w:rsid w:val="008A0B5D"/>
  </w:style>
  <w:style w:type="paragraph" w:customStyle="1" w:styleId="872BE793EBF447EDB51AE439A72E2910">
    <w:name w:val="872BE793EBF447EDB51AE439A72E2910"/>
    <w:rsid w:val="008A0B5D"/>
  </w:style>
  <w:style w:type="paragraph" w:customStyle="1" w:styleId="FEBF9ED3381E4BDCB243415BE5698812">
    <w:name w:val="FEBF9ED3381E4BDCB243415BE5698812"/>
    <w:rsid w:val="008A0B5D"/>
  </w:style>
  <w:style w:type="paragraph" w:customStyle="1" w:styleId="vodnstrana42">
    <w:name w:val="Úvodní strana 42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62965D359094378BE9CAF025E14F641">
    <w:name w:val="862965D359094378BE9CAF025E14F641"/>
    <w:rsid w:val="008A0B5D"/>
  </w:style>
  <w:style w:type="paragraph" w:customStyle="1" w:styleId="15B44F3174894599B8D0E9FA4FCF2524">
    <w:name w:val="15B44F3174894599B8D0E9FA4FCF2524"/>
    <w:rsid w:val="008A0B5D"/>
  </w:style>
  <w:style w:type="paragraph" w:customStyle="1" w:styleId="38E0A798B5E648F3AF5A3076925E0AFF">
    <w:name w:val="38E0A798B5E648F3AF5A3076925E0AFF"/>
    <w:rsid w:val="008A0B5D"/>
  </w:style>
  <w:style w:type="paragraph" w:customStyle="1" w:styleId="0177A262BFE44CA2800EDEA7FFE61137">
    <w:name w:val="0177A262BFE44CA2800EDEA7FFE61137"/>
    <w:rsid w:val="008A0B5D"/>
  </w:style>
  <w:style w:type="paragraph" w:customStyle="1" w:styleId="D1598739B86C4B17838FB8FEEFE6C26E">
    <w:name w:val="D1598739B86C4B17838FB8FEEFE6C26E"/>
    <w:rsid w:val="008A0B5D"/>
  </w:style>
  <w:style w:type="paragraph" w:customStyle="1" w:styleId="vodnstrana52">
    <w:name w:val="Úvodní strana 52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B23FACFD73143BBAE39E7613BA54BD3">
    <w:name w:val="7B23FACFD73143BBAE39E7613BA54BD3"/>
    <w:rsid w:val="008A0B5D"/>
  </w:style>
  <w:style w:type="paragraph" w:customStyle="1" w:styleId="6D10474F9DA8422D94E105FAA8B0053D">
    <w:name w:val="6D10474F9DA8422D94E105FAA8B0053D"/>
    <w:rsid w:val="008A0B5D"/>
  </w:style>
  <w:style w:type="paragraph" w:customStyle="1" w:styleId="67B0C38E284D476796B78500876FBA83">
    <w:name w:val="67B0C38E284D476796B78500876FBA83"/>
    <w:rsid w:val="008A0B5D"/>
  </w:style>
  <w:style w:type="paragraph" w:customStyle="1" w:styleId="4923A294B78F42C1A7329EE300C69075">
    <w:name w:val="4923A294B78F42C1A7329EE300C69075"/>
    <w:rsid w:val="008A0B5D"/>
  </w:style>
  <w:style w:type="paragraph" w:customStyle="1" w:styleId="F93B3E6DC71C4740A01934CDEF80AEA4">
    <w:name w:val="F93B3E6DC71C4740A01934CDEF80AEA4"/>
    <w:rsid w:val="008A0B5D"/>
  </w:style>
  <w:style w:type="paragraph" w:customStyle="1" w:styleId="E66E4CDA895F4956A76261BF5F9F28E7">
    <w:name w:val="E66E4CDA895F4956A76261BF5F9F28E7"/>
    <w:rsid w:val="008A0B5D"/>
  </w:style>
  <w:style w:type="paragraph" w:customStyle="1" w:styleId="D1EEC91D27DC406AA9322AA7F76CE502">
    <w:name w:val="D1EEC91D27DC406AA9322AA7F76CE502"/>
    <w:rsid w:val="008A0B5D"/>
  </w:style>
  <w:style w:type="paragraph" w:customStyle="1" w:styleId="AD7B57F43DBF427EAED9045B568FC6B6">
    <w:name w:val="AD7B57F43DBF427EAED9045B568FC6B6"/>
    <w:rsid w:val="008A0B5D"/>
  </w:style>
  <w:style w:type="paragraph" w:customStyle="1" w:styleId="011C3F3C3D70457D811A3F949DC0C7C0">
    <w:name w:val="011C3F3C3D70457D811A3F949DC0C7C0"/>
    <w:rsid w:val="008A0B5D"/>
  </w:style>
  <w:style w:type="paragraph" w:customStyle="1" w:styleId="A5C66835FA6E490FA9E41A783F2B7570">
    <w:name w:val="A5C66835FA6E490FA9E41A783F2B7570"/>
    <w:rsid w:val="008A0B5D"/>
  </w:style>
  <w:style w:type="paragraph" w:customStyle="1" w:styleId="C941D585FE5A4530A5B666DD673F02DD">
    <w:name w:val="C941D585FE5A4530A5B666DD673F02DD"/>
    <w:rsid w:val="008A0B5D"/>
  </w:style>
  <w:style w:type="paragraph" w:customStyle="1" w:styleId="F8C4B2FFED684602A4AB2D34F39BCF88">
    <w:name w:val="F8C4B2FFED684602A4AB2D34F39BCF88"/>
    <w:rsid w:val="008A0B5D"/>
  </w:style>
  <w:style w:type="paragraph" w:customStyle="1" w:styleId="937EDAA015B742D68A5C3383EF2D2750">
    <w:name w:val="937EDAA015B742D68A5C3383EF2D2750"/>
    <w:rsid w:val="008A0B5D"/>
  </w:style>
  <w:style w:type="paragraph" w:customStyle="1" w:styleId="D0052F09CD3E4168AE3BBEF2F0CABDAC">
    <w:name w:val="D0052F09CD3E4168AE3BBEF2F0CABDAC"/>
    <w:rsid w:val="008A0B5D"/>
  </w:style>
  <w:style w:type="paragraph" w:customStyle="1" w:styleId="F33AC6DC11AE4B6294F5A7A318CEA5BF">
    <w:name w:val="F33AC6DC11AE4B6294F5A7A318CEA5BF"/>
    <w:rsid w:val="008A0B5D"/>
  </w:style>
  <w:style w:type="paragraph" w:customStyle="1" w:styleId="FA282780403D4859A3624CC1FAC0416B">
    <w:name w:val="FA282780403D4859A3624CC1FAC0416B"/>
    <w:rsid w:val="008A0B5D"/>
  </w:style>
  <w:style w:type="paragraph" w:customStyle="1" w:styleId="A33099E496D04C47820DD9BD2A73B5F8">
    <w:name w:val="A33099E496D04C47820DD9BD2A73B5F8"/>
    <w:rsid w:val="008A0B5D"/>
  </w:style>
  <w:style w:type="paragraph" w:customStyle="1" w:styleId="147F61F4166E42B683C9FD8DB9A9F98D">
    <w:name w:val="147F61F4166E42B683C9FD8DB9A9F98D"/>
    <w:rsid w:val="008A0B5D"/>
  </w:style>
  <w:style w:type="paragraph" w:customStyle="1" w:styleId="FAD2C0E940F449899998A1B53F2D062B">
    <w:name w:val="FAD2C0E940F449899998A1B53F2D062B"/>
    <w:rsid w:val="008A0B5D"/>
  </w:style>
  <w:style w:type="paragraph" w:customStyle="1" w:styleId="E0BA0AE7F2F0485E979E59CBC8DD5E5B">
    <w:name w:val="E0BA0AE7F2F0485E979E59CBC8DD5E5B"/>
    <w:rsid w:val="008A0B5D"/>
  </w:style>
  <w:style w:type="paragraph" w:customStyle="1" w:styleId="B1BA5D9DF08A47569022B3C804FFD26F">
    <w:name w:val="B1BA5D9DF08A47569022B3C804FFD26F"/>
    <w:rsid w:val="008A0B5D"/>
  </w:style>
  <w:style w:type="paragraph" w:customStyle="1" w:styleId="5A0E9DA4826142638EABFC39794A39BB">
    <w:name w:val="5A0E9DA4826142638EABFC39794A39BB"/>
    <w:rsid w:val="008A0B5D"/>
  </w:style>
  <w:style w:type="paragraph" w:customStyle="1" w:styleId="37506BE50BF641ED9F12DDD95F435E43">
    <w:name w:val="37506BE50BF641ED9F12DDD95F435E43"/>
    <w:rsid w:val="008A0B5D"/>
  </w:style>
  <w:style w:type="paragraph" w:customStyle="1" w:styleId="41FA256C7956439F81DCB69BDA33800D">
    <w:name w:val="41FA256C7956439F81DCB69BDA33800D"/>
    <w:rsid w:val="008A0B5D"/>
  </w:style>
  <w:style w:type="paragraph" w:customStyle="1" w:styleId="6AB5304385B94A9D933C1B237CACA369">
    <w:name w:val="6AB5304385B94A9D933C1B237CACA369"/>
    <w:rsid w:val="008A0B5D"/>
  </w:style>
  <w:style w:type="paragraph" w:customStyle="1" w:styleId="CEFC66CDC7BE4DB1914010BF48C031DE">
    <w:name w:val="CEFC66CDC7BE4DB1914010BF48C031DE"/>
    <w:rsid w:val="008A0B5D"/>
  </w:style>
  <w:style w:type="paragraph" w:customStyle="1" w:styleId="Velkvodnuvozovka2">
    <w:name w:val="Velká úvodní uvozovka2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C5AAAB29DADA4058996C14E0BC451405">
    <w:name w:val="C5AAAB29DADA4058996C14E0BC451405"/>
    <w:rsid w:val="008A0B5D"/>
  </w:style>
  <w:style w:type="paragraph" w:customStyle="1" w:styleId="Stednvodnuvozovka2">
    <w:name w:val="Střední úvodní uvozovka2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D9F4BF190E8C4D9B96365C2F056CB68A">
    <w:name w:val="D9F4BF190E8C4D9B96365C2F056CB68A"/>
    <w:rsid w:val="008A0B5D"/>
  </w:style>
  <w:style w:type="paragraph" w:customStyle="1" w:styleId="Malvodnuvozovka2">
    <w:name w:val="Malá úvodní uvozovka2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2E7B3FEA2E6E487BBAABAC7AF9214340">
    <w:name w:val="2E7B3FEA2E6E487BBAABAC7AF9214340"/>
    <w:rsid w:val="008A0B5D"/>
  </w:style>
  <w:style w:type="paragraph" w:customStyle="1" w:styleId="Velkbonpanel2">
    <w:name w:val="Velký boční panel2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49B490BEC37447FE98181653D3CD5D89">
    <w:name w:val="49B490BEC37447FE98181653D3CD5D89"/>
    <w:rsid w:val="008A0B5D"/>
  </w:style>
  <w:style w:type="paragraph" w:customStyle="1" w:styleId="C193C7B3171F419296EDCEA496BD0477">
    <w:name w:val="C193C7B3171F419296EDCEA496BD0477"/>
    <w:rsid w:val="008A0B5D"/>
  </w:style>
  <w:style w:type="paragraph" w:customStyle="1" w:styleId="176F0475EC6541339D37831E9C2905AB">
    <w:name w:val="176F0475EC6541339D37831E9C2905AB"/>
    <w:rsid w:val="008A0B5D"/>
  </w:style>
  <w:style w:type="paragraph" w:customStyle="1" w:styleId="B5D26D9176DE4EF6A19CA7125CFE6172">
    <w:name w:val="B5D26D9176DE4EF6A19CA7125CFE6172"/>
    <w:rsid w:val="008A0B5D"/>
  </w:style>
  <w:style w:type="paragraph" w:customStyle="1" w:styleId="493CE252203C4915AD9E66921C9322C6">
    <w:name w:val="493CE252203C4915AD9E66921C9322C6"/>
    <w:rsid w:val="008A0B5D"/>
  </w:style>
  <w:style w:type="paragraph" w:customStyle="1" w:styleId="C00816726C6D48B6AD79F89A19A9B669">
    <w:name w:val="C00816726C6D48B6AD79F89A19A9B669"/>
    <w:rsid w:val="008A0B5D"/>
  </w:style>
  <w:style w:type="paragraph" w:customStyle="1" w:styleId="6EFF288E73D9457FABBC140842525175">
    <w:name w:val="6EFF288E73D9457FABBC140842525175"/>
    <w:rsid w:val="008A0B5D"/>
  </w:style>
  <w:style w:type="paragraph" w:customStyle="1" w:styleId="0B584C09EBC7457CB2E2546E7F88E103">
    <w:name w:val="0B584C09EBC7457CB2E2546E7F88E103"/>
    <w:rsid w:val="008A0B5D"/>
  </w:style>
  <w:style w:type="paragraph" w:customStyle="1" w:styleId="8051313B1545462FBF776D63366750C1">
    <w:name w:val="8051313B1545462FBF776D63366750C1"/>
    <w:rsid w:val="008A0B5D"/>
  </w:style>
  <w:style w:type="paragraph" w:customStyle="1" w:styleId="6D4AD4CE645C427B93F82E5341F1EA4F">
    <w:name w:val="6D4AD4CE645C427B93F82E5341F1EA4F"/>
    <w:rsid w:val="008A0B5D"/>
  </w:style>
  <w:style w:type="paragraph" w:customStyle="1" w:styleId="7CB203A2C92643D78B82BA2CC7D546C5">
    <w:name w:val="7CB203A2C92643D78B82BA2CC7D546C5"/>
    <w:rsid w:val="008A0B5D"/>
  </w:style>
  <w:style w:type="paragraph" w:customStyle="1" w:styleId="vodnstrana13">
    <w:name w:val="Úvodní strana 13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E56AFCBF2B74B39BAEC4FAF86BEDBD5">
    <w:name w:val="6E56AFCBF2B74B39BAEC4FAF86BEDBD5"/>
    <w:rsid w:val="008A0B5D"/>
  </w:style>
  <w:style w:type="paragraph" w:customStyle="1" w:styleId="B3E5593FFEF247AFAC61C5220848CC87">
    <w:name w:val="B3E5593FFEF247AFAC61C5220848CC87"/>
    <w:rsid w:val="008A0B5D"/>
  </w:style>
  <w:style w:type="paragraph" w:customStyle="1" w:styleId="18C89BC289FA44CD9EDA491F4B552B45">
    <w:name w:val="18C89BC289FA44CD9EDA491F4B552B45"/>
    <w:rsid w:val="008A0B5D"/>
  </w:style>
  <w:style w:type="paragraph" w:customStyle="1" w:styleId="721838184B564D3FABD4E81C2F563BD4">
    <w:name w:val="721838184B564D3FABD4E81C2F563BD4"/>
    <w:rsid w:val="008A0B5D"/>
  </w:style>
  <w:style w:type="paragraph" w:customStyle="1" w:styleId="37A4CE877F3D44298EB3B2264DD941F6">
    <w:name w:val="37A4CE877F3D44298EB3B2264DD941F6"/>
    <w:rsid w:val="008A0B5D"/>
  </w:style>
  <w:style w:type="paragraph" w:customStyle="1" w:styleId="6D6473F7515F45C99797EF11B589CDCA">
    <w:name w:val="6D6473F7515F45C99797EF11B589CDCA"/>
    <w:rsid w:val="008A0B5D"/>
  </w:style>
  <w:style w:type="paragraph" w:customStyle="1" w:styleId="A9894C68F87549D5B6268CA67D52BE1F">
    <w:name w:val="A9894C68F87549D5B6268CA67D52BE1F"/>
    <w:rsid w:val="008A0B5D"/>
  </w:style>
  <w:style w:type="paragraph" w:customStyle="1" w:styleId="CEDC51F415204419880FDA6F69A5C3DE">
    <w:name w:val="CEDC51F415204419880FDA6F69A5C3DE"/>
    <w:rsid w:val="008A0B5D"/>
  </w:style>
  <w:style w:type="paragraph" w:customStyle="1" w:styleId="7FDDD8C1E5A44C4C9BCDAE8FAB517132">
    <w:name w:val="7FDDD8C1E5A44C4C9BCDAE8FAB517132"/>
    <w:rsid w:val="008A0B5D"/>
  </w:style>
  <w:style w:type="paragraph" w:customStyle="1" w:styleId="CD5A68AC051C4C708354F0F79C8C66A7">
    <w:name w:val="CD5A68AC051C4C708354F0F79C8C66A7"/>
    <w:rsid w:val="008A0B5D"/>
  </w:style>
  <w:style w:type="paragraph" w:customStyle="1" w:styleId="1E1B1A52ED354D64AECE5EF9BC0A67F2">
    <w:name w:val="1E1B1A52ED354D64AECE5EF9BC0A67F2"/>
    <w:rsid w:val="008A0B5D"/>
  </w:style>
  <w:style w:type="paragraph" w:customStyle="1" w:styleId="0537FEE25BD1432C92EE13429286BB2A">
    <w:name w:val="0537FEE25BD1432C92EE13429286BB2A"/>
    <w:rsid w:val="008A0B5D"/>
  </w:style>
  <w:style w:type="paragraph" w:customStyle="1" w:styleId="F5E07CEE57244F19A4E92484ACB2CD90">
    <w:name w:val="F5E07CEE57244F19A4E92484ACB2CD90"/>
    <w:rsid w:val="008A0B5D"/>
  </w:style>
  <w:style w:type="paragraph" w:customStyle="1" w:styleId="345259FCF8D04E479D269F502C65D619">
    <w:name w:val="345259FCF8D04E479D269F502C65D619"/>
    <w:rsid w:val="008A0B5D"/>
  </w:style>
  <w:style w:type="paragraph" w:customStyle="1" w:styleId="BC694913B36E4DEB8D91924C4EE075E2">
    <w:name w:val="BC694913B36E4DEB8D91924C4EE075E2"/>
    <w:rsid w:val="008A0B5D"/>
  </w:style>
  <w:style w:type="paragraph" w:customStyle="1" w:styleId="4D3E4D874B344FD7BA06A1CCD1961574">
    <w:name w:val="4D3E4D874B344FD7BA06A1CCD1961574"/>
    <w:rsid w:val="008A0B5D"/>
  </w:style>
  <w:style w:type="paragraph" w:customStyle="1" w:styleId="vodnstrana43">
    <w:name w:val="Úvodní strana 43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CACA92C64B74054A3A14F22970D866A">
    <w:name w:val="CCACA92C64B74054A3A14F22970D866A"/>
    <w:rsid w:val="008A0B5D"/>
  </w:style>
  <w:style w:type="paragraph" w:customStyle="1" w:styleId="57B65E0F32A0469AB6060055B54ECAE7">
    <w:name w:val="57B65E0F32A0469AB6060055B54ECAE7"/>
    <w:rsid w:val="008A0B5D"/>
  </w:style>
  <w:style w:type="paragraph" w:customStyle="1" w:styleId="82B7AAA926C24DF9984D6077F0143F79">
    <w:name w:val="82B7AAA926C24DF9984D6077F0143F79"/>
    <w:rsid w:val="008A0B5D"/>
  </w:style>
  <w:style w:type="paragraph" w:customStyle="1" w:styleId="4B9FE5F278F6481D85BBEF653B70EE32">
    <w:name w:val="4B9FE5F278F6481D85BBEF653B70EE32"/>
    <w:rsid w:val="008A0B5D"/>
  </w:style>
  <w:style w:type="paragraph" w:customStyle="1" w:styleId="5D6E6AA339D0405E8B1D41C4B04FDFD3">
    <w:name w:val="5D6E6AA339D0405E8B1D41C4B04FDFD3"/>
    <w:rsid w:val="008A0B5D"/>
  </w:style>
  <w:style w:type="paragraph" w:customStyle="1" w:styleId="vodnstrana53">
    <w:name w:val="Úvodní strana 53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13EE170C51F74D79B3F54598A132A2F2">
    <w:name w:val="13EE170C51F74D79B3F54598A132A2F2"/>
    <w:rsid w:val="008A0B5D"/>
  </w:style>
  <w:style w:type="paragraph" w:customStyle="1" w:styleId="4DAB59ADE4F84DCBAB0BDDA347925C70">
    <w:name w:val="4DAB59ADE4F84DCBAB0BDDA347925C70"/>
    <w:rsid w:val="008A0B5D"/>
  </w:style>
  <w:style w:type="paragraph" w:customStyle="1" w:styleId="457EBA6518D149F6952F5E9A2892B01D">
    <w:name w:val="457EBA6518D149F6952F5E9A2892B01D"/>
    <w:rsid w:val="008A0B5D"/>
  </w:style>
  <w:style w:type="paragraph" w:customStyle="1" w:styleId="E99D8F176823478BAC83E7DA67440D89">
    <w:name w:val="E99D8F176823478BAC83E7DA67440D89"/>
    <w:rsid w:val="008A0B5D"/>
  </w:style>
  <w:style w:type="paragraph" w:customStyle="1" w:styleId="1EDC721F33BB4C7DAD4CCF6529881FF2">
    <w:name w:val="1EDC721F33BB4C7DAD4CCF6529881FF2"/>
    <w:rsid w:val="008A0B5D"/>
  </w:style>
  <w:style w:type="paragraph" w:customStyle="1" w:styleId="58AB115372BF4A7CBBCF6033670F4F5C">
    <w:name w:val="58AB115372BF4A7CBBCF6033670F4F5C"/>
    <w:rsid w:val="008A0B5D"/>
  </w:style>
  <w:style w:type="paragraph" w:customStyle="1" w:styleId="38DD858EE65A4250B49FD2A997437061">
    <w:name w:val="38DD858EE65A4250B49FD2A997437061"/>
    <w:rsid w:val="008A0B5D"/>
  </w:style>
  <w:style w:type="paragraph" w:customStyle="1" w:styleId="31AE59369E89455499E7DEFC59A53CB8">
    <w:name w:val="31AE59369E89455499E7DEFC59A53CB8"/>
    <w:rsid w:val="008A0B5D"/>
  </w:style>
  <w:style w:type="paragraph" w:customStyle="1" w:styleId="990EFA57BDFE49D6B011772E9B03A383">
    <w:name w:val="990EFA57BDFE49D6B011772E9B03A383"/>
    <w:rsid w:val="008A0B5D"/>
  </w:style>
  <w:style w:type="paragraph" w:customStyle="1" w:styleId="25021DB75B114472981865B3238819E9">
    <w:name w:val="25021DB75B114472981865B3238819E9"/>
    <w:rsid w:val="008A0B5D"/>
  </w:style>
  <w:style w:type="paragraph" w:customStyle="1" w:styleId="24D56EFCB948450FB9F6DA4E1CADEE34">
    <w:name w:val="24D56EFCB948450FB9F6DA4E1CADEE34"/>
    <w:rsid w:val="008A0B5D"/>
  </w:style>
  <w:style w:type="paragraph" w:customStyle="1" w:styleId="F2B29E18DA4541FF91F45A33C20DE6D5">
    <w:name w:val="F2B29E18DA4541FF91F45A33C20DE6D5"/>
    <w:rsid w:val="008A0B5D"/>
  </w:style>
  <w:style w:type="paragraph" w:customStyle="1" w:styleId="AB07153177EC405B85AB3565610D6DE9">
    <w:name w:val="AB07153177EC405B85AB3565610D6DE9"/>
    <w:rsid w:val="008A0B5D"/>
  </w:style>
  <w:style w:type="paragraph" w:customStyle="1" w:styleId="B1F4D5D8C78D4799AD0EF16CBD3D04D4">
    <w:name w:val="B1F4D5D8C78D4799AD0EF16CBD3D04D4"/>
    <w:rsid w:val="008A0B5D"/>
  </w:style>
  <w:style w:type="paragraph" w:customStyle="1" w:styleId="B2694BF211F14F5BA9DE3E3B4CEE7B54">
    <w:name w:val="B2694BF211F14F5BA9DE3E3B4CEE7B54"/>
    <w:rsid w:val="008A0B5D"/>
  </w:style>
  <w:style w:type="paragraph" w:customStyle="1" w:styleId="56AFAAB37A0D45E5A52298E67EAE0CDA">
    <w:name w:val="56AFAAB37A0D45E5A52298E67EAE0CDA"/>
    <w:rsid w:val="008A0B5D"/>
  </w:style>
  <w:style w:type="paragraph" w:customStyle="1" w:styleId="76DA622C90D44A0595B141A5CF89900C">
    <w:name w:val="76DA622C90D44A0595B141A5CF89900C"/>
    <w:rsid w:val="008A0B5D"/>
  </w:style>
  <w:style w:type="paragraph" w:customStyle="1" w:styleId="1359AD18AE3C4BD0B25111F7773ED321">
    <w:name w:val="1359AD18AE3C4BD0B25111F7773ED321"/>
    <w:rsid w:val="008A0B5D"/>
  </w:style>
  <w:style w:type="paragraph" w:customStyle="1" w:styleId="D28F5CF8E38A462DB83F69763929A688">
    <w:name w:val="D28F5CF8E38A462DB83F69763929A688"/>
    <w:rsid w:val="008A0B5D"/>
  </w:style>
  <w:style w:type="paragraph" w:customStyle="1" w:styleId="01C1036EBFA74513A9F75719E53BC425">
    <w:name w:val="01C1036EBFA74513A9F75719E53BC425"/>
    <w:rsid w:val="008A0B5D"/>
  </w:style>
  <w:style w:type="paragraph" w:customStyle="1" w:styleId="7AC033D8D87849308BD00EA73E1CB952">
    <w:name w:val="7AC033D8D87849308BD00EA73E1CB952"/>
    <w:rsid w:val="008A0B5D"/>
  </w:style>
  <w:style w:type="paragraph" w:customStyle="1" w:styleId="A0191BC053584B0FA9CD4BC0E83DE7E1">
    <w:name w:val="A0191BC053584B0FA9CD4BC0E83DE7E1"/>
    <w:rsid w:val="008A0B5D"/>
  </w:style>
  <w:style w:type="paragraph" w:customStyle="1" w:styleId="37B9D27D23B748C097DD9D211D1D2C9A">
    <w:name w:val="37B9D27D23B748C097DD9D211D1D2C9A"/>
    <w:rsid w:val="008A0B5D"/>
  </w:style>
  <w:style w:type="paragraph" w:customStyle="1" w:styleId="FC8A7EFCFCEA43FA92AD9D1CCA3C3443">
    <w:name w:val="FC8A7EFCFCEA43FA92AD9D1CCA3C3443"/>
    <w:rsid w:val="008A0B5D"/>
  </w:style>
  <w:style w:type="paragraph" w:customStyle="1" w:styleId="1701AFEF7B3646DF9E7E4A83C621C5D0">
    <w:name w:val="1701AFEF7B3646DF9E7E4A83C621C5D0"/>
    <w:rsid w:val="008A0B5D"/>
  </w:style>
  <w:style w:type="paragraph" w:customStyle="1" w:styleId="5B12770065C643DC8EC97D99B0DB1184">
    <w:name w:val="5B12770065C643DC8EC97D99B0DB1184"/>
    <w:rsid w:val="008A0B5D"/>
  </w:style>
  <w:style w:type="paragraph" w:customStyle="1" w:styleId="Velkvodnuvozovka3">
    <w:name w:val="Velká úvodní uvozovka3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73A25F058F4641A49419D2E23D114670">
    <w:name w:val="73A25F058F4641A49419D2E23D114670"/>
    <w:rsid w:val="008A0B5D"/>
  </w:style>
  <w:style w:type="paragraph" w:customStyle="1" w:styleId="Stednvodnuvozovka3">
    <w:name w:val="Střední úvodní uvozovka3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CEF3F26DD88E421CA52C0222282BDB04">
    <w:name w:val="CEF3F26DD88E421CA52C0222282BDB04"/>
    <w:rsid w:val="008A0B5D"/>
  </w:style>
  <w:style w:type="paragraph" w:customStyle="1" w:styleId="Malvodnuvozovka3">
    <w:name w:val="Malá úvodní uvozovka3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C3FC2BEC33E240B78DFF239CA9C6906D">
    <w:name w:val="C3FC2BEC33E240B78DFF239CA9C6906D"/>
    <w:rsid w:val="008A0B5D"/>
  </w:style>
  <w:style w:type="paragraph" w:customStyle="1" w:styleId="Velkbonpanel3">
    <w:name w:val="Velký boční panel3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3D332497107B4094A9CD2986281E73D6">
    <w:name w:val="3D332497107B4094A9CD2986281E73D6"/>
    <w:rsid w:val="008A0B5D"/>
  </w:style>
  <w:style w:type="paragraph" w:customStyle="1" w:styleId="A8CF7CC092374DEB97C86D6994908148">
    <w:name w:val="A8CF7CC092374DEB97C86D6994908148"/>
    <w:rsid w:val="008A0B5D"/>
  </w:style>
  <w:style w:type="paragraph" w:customStyle="1" w:styleId="66AF48865B8043DD9ECFF78EB5FA5CE1">
    <w:name w:val="66AF48865B8043DD9ECFF78EB5FA5CE1"/>
    <w:rsid w:val="008A0B5D"/>
  </w:style>
  <w:style w:type="paragraph" w:customStyle="1" w:styleId="2EBD2435D39C46D19BCFA858D20035C7">
    <w:name w:val="2EBD2435D39C46D19BCFA858D20035C7"/>
    <w:rsid w:val="008A0B5D"/>
  </w:style>
  <w:style w:type="paragraph" w:customStyle="1" w:styleId="7C84013212D5476A937CC5A7DA91E83B">
    <w:name w:val="7C84013212D5476A937CC5A7DA91E83B"/>
    <w:rsid w:val="008A0B5D"/>
  </w:style>
  <w:style w:type="paragraph" w:customStyle="1" w:styleId="5C1C6FEB8E0D4028B4B960034ACD321A">
    <w:name w:val="5C1C6FEB8E0D4028B4B960034ACD321A"/>
    <w:rsid w:val="008A0B5D"/>
  </w:style>
  <w:style w:type="paragraph" w:customStyle="1" w:styleId="D364180D14C6479E8CF7BD28B8E88BDD">
    <w:name w:val="D364180D14C6479E8CF7BD28B8E88BDD"/>
    <w:rsid w:val="008A0B5D"/>
  </w:style>
  <w:style w:type="paragraph" w:customStyle="1" w:styleId="74F71FF53D6D4B1480E76F6C9F4633EF">
    <w:name w:val="74F71FF53D6D4B1480E76F6C9F4633EF"/>
    <w:rsid w:val="008A0B5D"/>
  </w:style>
  <w:style w:type="paragraph" w:customStyle="1" w:styleId="BBF948902015491494BA84F994573C43">
    <w:name w:val="BBF948902015491494BA84F994573C43"/>
    <w:rsid w:val="008A0B5D"/>
  </w:style>
  <w:style w:type="paragraph" w:customStyle="1" w:styleId="6DC687AC6B01430797AC663F27C89535">
    <w:name w:val="6DC687AC6B01430797AC663F27C89535"/>
    <w:rsid w:val="008A0B5D"/>
  </w:style>
  <w:style w:type="paragraph" w:customStyle="1" w:styleId="35395D7FCB964ECAA02817A22942C824">
    <w:name w:val="35395D7FCB964ECAA02817A22942C824"/>
    <w:rsid w:val="008A0B5D"/>
  </w:style>
  <w:style w:type="paragraph" w:customStyle="1" w:styleId="vodnstrana14">
    <w:name w:val="Úvodní strana 14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AB89B8235BF40538231DE164F99F903">
    <w:name w:val="EAB89B8235BF40538231DE164F99F903"/>
    <w:rsid w:val="008A0B5D"/>
  </w:style>
  <w:style w:type="paragraph" w:customStyle="1" w:styleId="66FFCD18DAF94E929231CD76E8890D12">
    <w:name w:val="66FFCD18DAF94E929231CD76E8890D12"/>
    <w:rsid w:val="008A0B5D"/>
  </w:style>
  <w:style w:type="paragraph" w:customStyle="1" w:styleId="71C36100F5174BFEB42B1E14D23D7D6E">
    <w:name w:val="71C36100F5174BFEB42B1E14D23D7D6E"/>
    <w:rsid w:val="008A0B5D"/>
  </w:style>
  <w:style w:type="paragraph" w:customStyle="1" w:styleId="3CA0FF80E3CF47D6985D4AC1441E6DA3">
    <w:name w:val="3CA0FF80E3CF47D6985D4AC1441E6DA3"/>
    <w:rsid w:val="008A0B5D"/>
  </w:style>
  <w:style w:type="paragraph" w:customStyle="1" w:styleId="9EE25AAF12CD454EAB7F2C7D0F98A376">
    <w:name w:val="9EE25AAF12CD454EAB7F2C7D0F98A376"/>
    <w:rsid w:val="008A0B5D"/>
  </w:style>
  <w:style w:type="paragraph" w:customStyle="1" w:styleId="8F5DBDB522824B86B668C926F455A6AD">
    <w:name w:val="8F5DBDB522824B86B668C926F455A6AD"/>
    <w:rsid w:val="008A0B5D"/>
  </w:style>
  <w:style w:type="paragraph" w:customStyle="1" w:styleId="2FB8939970784B5FA8A457B5B41B2855">
    <w:name w:val="2FB8939970784B5FA8A457B5B41B2855"/>
    <w:rsid w:val="008A0B5D"/>
  </w:style>
  <w:style w:type="paragraph" w:customStyle="1" w:styleId="6C054723EE6F452B8CCA794EC3811118">
    <w:name w:val="6C054723EE6F452B8CCA794EC3811118"/>
    <w:rsid w:val="008A0B5D"/>
  </w:style>
  <w:style w:type="paragraph" w:customStyle="1" w:styleId="CBC92A932D7643EF8EB7414AC8C79E6E">
    <w:name w:val="CBC92A932D7643EF8EB7414AC8C79E6E"/>
    <w:rsid w:val="008A0B5D"/>
  </w:style>
  <w:style w:type="paragraph" w:customStyle="1" w:styleId="8731125F683647B8BC1215185889B3C3">
    <w:name w:val="8731125F683647B8BC1215185889B3C3"/>
    <w:rsid w:val="008A0B5D"/>
  </w:style>
  <w:style w:type="paragraph" w:customStyle="1" w:styleId="16952A6173DE4950B52846BE911C3A7E">
    <w:name w:val="16952A6173DE4950B52846BE911C3A7E"/>
    <w:rsid w:val="008A0B5D"/>
  </w:style>
  <w:style w:type="paragraph" w:customStyle="1" w:styleId="208AA0BAF200449681FC901B3D4396A2">
    <w:name w:val="208AA0BAF200449681FC901B3D4396A2"/>
    <w:rsid w:val="008A0B5D"/>
  </w:style>
  <w:style w:type="paragraph" w:customStyle="1" w:styleId="BD570C82F91547048E7F4BDE4CFF78C1">
    <w:name w:val="BD570C82F91547048E7F4BDE4CFF78C1"/>
    <w:rsid w:val="008A0B5D"/>
  </w:style>
  <w:style w:type="paragraph" w:customStyle="1" w:styleId="BC6C1265DF8542D591E261991EC46291">
    <w:name w:val="BC6C1265DF8542D591E261991EC46291"/>
    <w:rsid w:val="008A0B5D"/>
  </w:style>
  <w:style w:type="paragraph" w:customStyle="1" w:styleId="5CCF536067D343EFAE8A890EFE55A0EF">
    <w:name w:val="5CCF536067D343EFAE8A890EFE55A0EF"/>
    <w:rsid w:val="008A0B5D"/>
  </w:style>
  <w:style w:type="paragraph" w:customStyle="1" w:styleId="449F52F66FA842F1A8A1AFD77805FCB1">
    <w:name w:val="449F52F66FA842F1A8A1AFD77805FCB1"/>
    <w:rsid w:val="008A0B5D"/>
  </w:style>
  <w:style w:type="paragraph" w:customStyle="1" w:styleId="vodnstrana44">
    <w:name w:val="Úvodní strana 44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FF2C2BC531F54C57ACCF4B6A2007290C">
    <w:name w:val="FF2C2BC531F54C57ACCF4B6A2007290C"/>
    <w:rsid w:val="008A0B5D"/>
  </w:style>
  <w:style w:type="paragraph" w:customStyle="1" w:styleId="1D1EDD47847B4FB5833EA41D92067E24">
    <w:name w:val="1D1EDD47847B4FB5833EA41D92067E24"/>
    <w:rsid w:val="008A0B5D"/>
  </w:style>
  <w:style w:type="paragraph" w:customStyle="1" w:styleId="62E7E555FB934BEC97955CC06EC5F60C">
    <w:name w:val="62E7E555FB934BEC97955CC06EC5F60C"/>
    <w:rsid w:val="008A0B5D"/>
  </w:style>
  <w:style w:type="paragraph" w:customStyle="1" w:styleId="2A279E5A75094F40BF26EA81118C9873">
    <w:name w:val="2A279E5A75094F40BF26EA81118C9873"/>
    <w:rsid w:val="008A0B5D"/>
  </w:style>
  <w:style w:type="paragraph" w:customStyle="1" w:styleId="F6F69942EB27408AB57A9777EDF7195C">
    <w:name w:val="F6F69942EB27408AB57A9777EDF7195C"/>
    <w:rsid w:val="008A0B5D"/>
  </w:style>
  <w:style w:type="paragraph" w:customStyle="1" w:styleId="vodnstrana54">
    <w:name w:val="Úvodní strana 54"/>
    <w:rsid w:val="008A0B5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7D63F88ACCB044DA8CCBBB3C2E35886B">
    <w:name w:val="7D63F88ACCB044DA8CCBBB3C2E35886B"/>
    <w:rsid w:val="008A0B5D"/>
  </w:style>
  <w:style w:type="paragraph" w:customStyle="1" w:styleId="DDD51B8C8F0E48278CB9408FB5277E12">
    <w:name w:val="DDD51B8C8F0E48278CB9408FB5277E12"/>
    <w:rsid w:val="008A0B5D"/>
  </w:style>
  <w:style w:type="paragraph" w:customStyle="1" w:styleId="E4D3125D553A4B6EA10832CE8790BDA3">
    <w:name w:val="E4D3125D553A4B6EA10832CE8790BDA3"/>
    <w:rsid w:val="008A0B5D"/>
  </w:style>
  <w:style w:type="paragraph" w:customStyle="1" w:styleId="F3D063A742AE4E1D9A1FB12BFAB6037F">
    <w:name w:val="F3D063A742AE4E1D9A1FB12BFAB6037F"/>
    <w:rsid w:val="008A0B5D"/>
  </w:style>
  <w:style w:type="paragraph" w:customStyle="1" w:styleId="9A241EE56A75486BBF2E8976CC47BFE1">
    <w:name w:val="9A241EE56A75486BBF2E8976CC47BFE1"/>
    <w:rsid w:val="008A0B5D"/>
  </w:style>
  <w:style w:type="paragraph" w:customStyle="1" w:styleId="E25CB7869773439EAA8998CFAE6C91C8">
    <w:name w:val="E25CB7869773439EAA8998CFAE6C91C8"/>
    <w:rsid w:val="008A0B5D"/>
  </w:style>
  <w:style w:type="paragraph" w:customStyle="1" w:styleId="F26D02A826764171BC941D7C36A74FC6">
    <w:name w:val="F26D02A826764171BC941D7C36A74FC6"/>
    <w:rsid w:val="008A0B5D"/>
  </w:style>
  <w:style w:type="paragraph" w:customStyle="1" w:styleId="0A566C2FF43E4EDE85DC8C873958F84C">
    <w:name w:val="0A566C2FF43E4EDE85DC8C873958F84C"/>
    <w:rsid w:val="008A0B5D"/>
  </w:style>
  <w:style w:type="paragraph" w:customStyle="1" w:styleId="7EB0C479E4704085A743353934B21C6C">
    <w:name w:val="7EB0C479E4704085A743353934B21C6C"/>
    <w:rsid w:val="008A0B5D"/>
  </w:style>
  <w:style w:type="paragraph" w:customStyle="1" w:styleId="04447D0D79B6442EA6F918A72DB0ADCB">
    <w:name w:val="04447D0D79B6442EA6F918A72DB0ADCB"/>
    <w:rsid w:val="008A0B5D"/>
  </w:style>
  <w:style w:type="paragraph" w:customStyle="1" w:styleId="A881FE062A5245BF97EFF6A40F60E67B">
    <w:name w:val="A881FE062A5245BF97EFF6A40F60E67B"/>
    <w:rsid w:val="008A0B5D"/>
  </w:style>
  <w:style w:type="paragraph" w:customStyle="1" w:styleId="B4A60B2471704661952414EE4F4450AF">
    <w:name w:val="B4A60B2471704661952414EE4F4450AF"/>
    <w:rsid w:val="008A0B5D"/>
  </w:style>
  <w:style w:type="paragraph" w:customStyle="1" w:styleId="62B10525ECB54B00B80C01D0AE660F0C">
    <w:name w:val="62B10525ECB54B00B80C01D0AE660F0C"/>
    <w:rsid w:val="008A0B5D"/>
  </w:style>
  <w:style w:type="paragraph" w:customStyle="1" w:styleId="168FE2E4CD284CE1B5EB5DF924596052">
    <w:name w:val="168FE2E4CD284CE1B5EB5DF924596052"/>
    <w:rsid w:val="008A0B5D"/>
  </w:style>
  <w:style w:type="paragraph" w:customStyle="1" w:styleId="C320C43DC3D247C58B9FC88E3695687B">
    <w:name w:val="C320C43DC3D247C58B9FC88E3695687B"/>
    <w:rsid w:val="008A0B5D"/>
  </w:style>
  <w:style w:type="paragraph" w:customStyle="1" w:styleId="D1BA8822572947FEBFCF02D137646687">
    <w:name w:val="D1BA8822572947FEBFCF02D137646687"/>
    <w:rsid w:val="008A0B5D"/>
  </w:style>
  <w:style w:type="paragraph" w:customStyle="1" w:styleId="97D0C355CFBC41B9A7444980CF201F91">
    <w:name w:val="97D0C355CFBC41B9A7444980CF201F91"/>
    <w:rsid w:val="008A0B5D"/>
  </w:style>
  <w:style w:type="paragraph" w:customStyle="1" w:styleId="D66FAE052F16420D826069DD43142B5D">
    <w:name w:val="D66FAE052F16420D826069DD43142B5D"/>
    <w:rsid w:val="008A0B5D"/>
  </w:style>
  <w:style w:type="paragraph" w:customStyle="1" w:styleId="7F582B4052E24D8E973E4818C3DE1F12">
    <w:name w:val="7F582B4052E24D8E973E4818C3DE1F12"/>
    <w:rsid w:val="008A0B5D"/>
  </w:style>
  <w:style w:type="paragraph" w:customStyle="1" w:styleId="B17B8503A13941A7B52FE912DE71C35D">
    <w:name w:val="B17B8503A13941A7B52FE912DE71C35D"/>
    <w:rsid w:val="008A0B5D"/>
  </w:style>
  <w:style w:type="paragraph" w:customStyle="1" w:styleId="776BA1EFFB5749C2AD91508152BE60B7">
    <w:name w:val="776BA1EFFB5749C2AD91508152BE60B7"/>
    <w:rsid w:val="008A0B5D"/>
  </w:style>
  <w:style w:type="paragraph" w:customStyle="1" w:styleId="89362BADC8EC476599D8259013E5B7D3">
    <w:name w:val="89362BADC8EC476599D8259013E5B7D3"/>
    <w:rsid w:val="008A0B5D"/>
  </w:style>
  <w:style w:type="paragraph" w:customStyle="1" w:styleId="A4061B3B4DDD443A82D6874B17D41C2D">
    <w:name w:val="A4061B3B4DDD443A82D6874B17D41C2D"/>
    <w:rsid w:val="008A0B5D"/>
  </w:style>
  <w:style w:type="paragraph" w:customStyle="1" w:styleId="02F3BFC8B8E741E9ADAEC813014E481F">
    <w:name w:val="02F3BFC8B8E741E9ADAEC813014E481F"/>
    <w:rsid w:val="008A0B5D"/>
  </w:style>
  <w:style w:type="paragraph" w:customStyle="1" w:styleId="4B7F6BDD03504CE8AA700307D4044BA8">
    <w:name w:val="4B7F6BDD03504CE8AA700307D4044BA8"/>
    <w:rsid w:val="008A0B5D"/>
  </w:style>
  <w:style w:type="paragraph" w:customStyle="1" w:styleId="76D61EC8E67B425BB09D7779AA6CC77A">
    <w:name w:val="76D61EC8E67B425BB09D7779AA6CC77A"/>
    <w:rsid w:val="008A0B5D"/>
  </w:style>
  <w:style w:type="paragraph" w:customStyle="1" w:styleId="Velkvodnuvozovka4">
    <w:name w:val="Velká úvodní uvozovka4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BC4ECD6112514BEC9F3A41813C6C447C">
    <w:name w:val="BC4ECD6112514BEC9F3A41813C6C447C"/>
    <w:rsid w:val="008A0B5D"/>
  </w:style>
  <w:style w:type="paragraph" w:customStyle="1" w:styleId="Stednvodnuvozovka4">
    <w:name w:val="Střední úvodní uvozovka4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275C741ED40A46F7B751571215DE26B3">
    <w:name w:val="275C741ED40A46F7B751571215DE26B3"/>
    <w:rsid w:val="008A0B5D"/>
  </w:style>
  <w:style w:type="paragraph" w:customStyle="1" w:styleId="Malvodnuvozovka4">
    <w:name w:val="Malá úvodní uvozovka4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6206CB2CEA9A4F8887F6F97BDE64EBBD">
    <w:name w:val="6206CB2CEA9A4F8887F6F97BDE64EBBD"/>
    <w:rsid w:val="008A0B5D"/>
  </w:style>
  <w:style w:type="paragraph" w:customStyle="1" w:styleId="Velkbonpanel4">
    <w:name w:val="Velký boční panel4"/>
    <w:rsid w:val="008A0B5D"/>
    <w:rPr>
      <w:rFonts w:eastAsiaTheme="minorHAnsi" w:cs="Times New Roman"/>
      <w:color w:val="000000" w:themeColor="text1"/>
      <w:sz w:val="20"/>
      <w:szCs w:val="20"/>
    </w:rPr>
  </w:style>
  <w:style w:type="paragraph" w:customStyle="1" w:styleId="2118BE0DFCDB4FA195BEA343A492BAD7">
    <w:name w:val="2118BE0DFCDB4FA195BEA343A492BAD7"/>
    <w:rsid w:val="008A0B5D"/>
  </w:style>
  <w:style w:type="paragraph" w:customStyle="1" w:styleId="05641130AEAA45C9AB5E94B1FE8BF571">
    <w:name w:val="05641130AEAA45C9AB5E94B1FE8BF571"/>
    <w:rsid w:val="008A0B5D"/>
  </w:style>
  <w:style w:type="paragraph" w:customStyle="1" w:styleId="793E0D4ED2FF43289A513DCDF8B8AF0F1">
    <w:name w:val="793E0D4ED2FF43289A513DCDF8B8AF0F1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styleId="Nzev">
    <w:name w:val="Title"/>
    <w:basedOn w:val="Normln"/>
    <w:link w:val="NzevChar"/>
    <w:uiPriority w:val="10"/>
    <w:qFormat/>
    <w:rsid w:val="008A0B5D"/>
    <w:pPr>
      <w:spacing w:line="240" w:lineRule="auto"/>
    </w:pPr>
    <w:rPr>
      <w:rFonts w:asciiTheme="majorHAnsi" w:eastAsiaTheme="majorEastAsia" w:hAnsiTheme="majorHAnsi" w:cstheme="majorBidi"/>
      <w:color w:val="ED7D31" w:themeColor="accent2"/>
      <w:sz w:val="52"/>
      <w:szCs w:val="52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8A0B5D"/>
    <w:rPr>
      <w:rFonts w:asciiTheme="majorHAnsi" w:eastAsiaTheme="majorEastAsia" w:hAnsiTheme="majorHAnsi" w:cstheme="majorBidi"/>
      <w:color w:val="ED7D31" w:themeColor="accent2"/>
      <w:sz w:val="52"/>
      <w:szCs w:val="52"/>
      <w:lang w:val="cs-CZ"/>
    </w:rPr>
  </w:style>
  <w:style w:type="paragraph" w:customStyle="1" w:styleId="0C446A4EE16544BDBA4C781FF11C1AB61">
    <w:name w:val="0C446A4EE16544BDBA4C781FF11C1AB61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1">
    <w:name w:val="095C6C388E1E40E88CB7CA55779C72351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1">
    <w:name w:val="3B8397CD525B4417A8499FD7C85AF8A61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1">
    <w:name w:val="C49C418F88B24BB6A28B77B16B7707C11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1">
    <w:name w:val="2A049D0C09C045CCABF31786FD53FBD91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2">
    <w:name w:val="793E0D4ED2FF43289A513DCDF8B8AF0F2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2">
    <w:name w:val="0C446A4EE16544BDBA4C781FF11C1AB62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2">
    <w:name w:val="095C6C388E1E40E88CB7CA55779C72352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2">
    <w:name w:val="3B8397CD525B4417A8499FD7C85AF8A62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2">
    <w:name w:val="C49C418F88B24BB6A28B77B16B7707C12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2">
    <w:name w:val="2A049D0C09C045CCABF31786FD53FBD92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3">
    <w:name w:val="793E0D4ED2FF43289A513DCDF8B8AF0F3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3">
    <w:name w:val="0C446A4EE16544BDBA4C781FF11C1AB63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3">
    <w:name w:val="095C6C388E1E40E88CB7CA55779C72353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3">
    <w:name w:val="3B8397CD525B4417A8499FD7C85AF8A63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3">
    <w:name w:val="C49C418F88B24BB6A28B77B16B7707C13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3">
    <w:name w:val="2A049D0C09C045CCABF31786FD53FBD93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4">
    <w:name w:val="793E0D4ED2FF43289A513DCDF8B8AF0F4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4">
    <w:name w:val="0C446A4EE16544BDBA4C781FF11C1AB64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4">
    <w:name w:val="095C6C388E1E40E88CB7CA55779C72354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4">
    <w:name w:val="3B8397CD525B4417A8499FD7C85AF8A64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4">
    <w:name w:val="C49C418F88B24BB6A28B77B16B7707C14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4">
    <w:name w:val="2A049D0C09C045CCABF31786FD53FBD94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5">
    <w:name w:val="793E0D4ED2FF43289A513DCDF8B8AF0F5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5">
    <w:name w:val="0C446A4EE16544BDBA4C781FF11C1AB65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5">
    <w:name w:val="095C6C388E1E40E88CB7CA55779C72355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5">
    <w:name w:val="3B8397CD525B4417A8499FD7C85AF8A65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5">
    <w:name w:val="C49C418F88B24BB6A28B77B16B7707C15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5">
    <w:name w:val="2A049D0C09C045CCABF31786FD53FBD95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6">
    <w:name w:val="793E0D4ED2FF43289A513DCDF8B8AF0F6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6">
    <w:name w:val="0C446A4EE16544BDBA4C781FF11C1AB66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6">
    <w:name w:val="095C6C388E1E40E88CB7CA55779C72356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6">
    <w:name w:val="3B8397CD525B4417A8499FD7C85AF8A66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6">
    <w:name w:val="C49C418F88B24BB6A28B77B16B7707C16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6">
    <w:name w:val="2A049D0C09C045CCABF31786FD53FBD96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7">
    <w:name w:val="793E0D4ED2FF43289A513DCDF8B8AF0F7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7">
    <w:name w:val="0C446A4EE16544BDBA4C781FF11C1AB67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7">
    <w:name w:val="095C6C388E1E40E88CB7CA55779C72357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7">
    <w:name w:val="3B8397CD525B4417A8499FD7C85AF8A67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7">
    <w:name w:val="C49C418F88B24BB6A28B77B16B7707C17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7">
    <w:name w:val="2A049D0C09C045CCABF31786FD53FBD97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793E0D4ED2FF43289A513DCDF8B8AF0F8">
    <w:name w:val="793E0D4ED2FF43289A513DCDF8B8AF0F8"/>
    <w:rsid w:val="008A0B5D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cs-CZ"/>
    </w:rPr>
  </w:style>
  <w:style w:type="paragraph" w:customStyle="1" w:styleId="0C446A4EE16544BDBA4C781FF11C1AB68">
    <w:name w:val="0C446A4EE16544BDBA4C781FF11C1AB68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095C6C388E1E40E88CB7CA55779C72358">
    <w:name w:val="095C6C388E1E40E88CB7CA55779C72358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3B8397CD525B4417A8499FD7C85AF8A68">
    <w:name w:val="3B8397CD525B4417A8499FD7C85AF8A68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C49C418F88B24BB6A28B77B16B7707C18">
    <w:name w:val="C49C418F88B24BB6A28B77B16B7707C18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  <w:style w:type="paragraph" w:customStyle="1" w:styleId="2A049D0C09C045CCABF31786FD53FBD98">
    <w:name w:val="2A049D0C09C045CCABF31786FD53FBD98"/>
    <w:rsid w:val="008A0B5D"/>
    <w:pPr>
      <w:spacing w:after="0" w:line="240" w:lineRule="auto"/>
    </w:pPr>
    <w:rPr>
      <w:color w:val="000000" w:themeColor="text1"/>
      <w:sz w:val="20"/>
      <w:szCs w:val="20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Report (Origin theme)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Report (Origin theme)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53038</Value>
      <Value>323320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>Internal MS</AcquiredFrom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>Show everywhere</ShowIn>
    <UANotes xmlns="4eb71313-1cf6-4961-b6ce-0c29fc5284b9">in the box</UANotes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TP010192753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11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2003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65262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>false</LocManualTestRequired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>false</BlockPublish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F8E4-59E1-426C-BB61-F1B48D4B966D}"/>
</file>

<file path=customXml/itemProps2.xml><?xml version="1.0" encoding="utf-8"?>
<ds:datastoreItem xmlns:ds="http://schemas.openxmlformats.org/officeDocument/2006/customXml" ds:itemID="{0B7AC0EB-8D1A-4EA4-8723-1ECA00F8AF21}"/>
</file>

<file path=customXml/itemProps3.xml><?xml version="1.0" encoding="utf-8"?>
<ds:datastoreItem xmlns:ds="http://schemas.openxmlformats.org/officeDocument/2006/customXml" ds:itemID="{27B593A6-649D-4B77-98A1-B22BD0C4020D}"/>
</file>

<file path=customXml/itemProps4.xml><?xml version="1.0" encoding="utf-8"?>
<ds:datastoreItem xmlns:ds="http://schemas.openxmlformats.org/officeDocument/2006/customXml" ds:itemID="{957F1BF7-087B-49C6-B73F-DC187F0C3F0C}"/>
</file>

<file path=docProps/app.xml><?xml version="1.0" encoding="utf-8"?>
<Properties xmlns="http://schemas.openxmlformats.org/officeDocument/2006/extended-properties" xmlns:vt="http://schemas.openxmlformats.org/officeDocument/2006/docPropsVTypes">
  <Template>OriginReport_TP010192753</Template>
  <TotalTime>11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2006-10-24T12:00:00Z</dcterms:created>
  <dcterms:modified xsi:type="dcterms:W3CDTF">2012-11-21T14:36:00Z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1029</vt:i4>
  </property>
  <property fmtid="{D5CDD505-2E9C-101B-9397-08002B2CF9AE}" pid="3" name="_Version">
    <vt:lpwstr>0809</vt:lpwstr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2446600</vt:r8>
  </property>
  <property fmtid="{D5CDD505-2E9C-101B-9397-08002B2CF9AE}" pid="13" name="InternalTags">
    <vt:lpwstr/>
  </property>
  <property fmtid="{D5CDD505-2E9C-101B-9397-08002B2CF9AE}" pid="14" name="LocalizationTags">
    <vt:lpwstr/>
  </property>
  <property fmtid="{D5CDD505-2E9C-101B-9397-08002B2CF9AE}" pid="15" name="FeatureTags">
    <vt:lpwstr/>
  </property>
  <property fmtid="{D5CDD505-2E9C-101B-9397-08002B2CF9AE}" pid="16" name="CampaignTags">
    <vt:lpwstr/>
  </property>
  <property fmtid="{D5CDD505-2E9C-101B-9397-08002B2CF9AE}" pid="17" name="ScenarioTags">
    <vt:lpwstr/>
  </property>
</Properties>
</file>