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Таблица на оформление"/>
      </w:tblPr>
      <w:tblGrid>
        <w:gridCol w:w="9026"/>
      </w:tblGrid>
      <w:tr w:rsidR="00CB0809" w14:paraId="572FCBF0" w14:textId="77777777" w:rsidTr="00CB0809">
        <w:trPr>
          <w:trHeight w:val="1077"/>
        </w:trPr>
        <w:tc>
          <w:tcPr>
            <w:tcW w:w="10466" w:type="dxa"/>
          </w:tcPr>
          <w:p w14:paraId="711BEBBE" w14:textId="7441C93E" w:rsidR="00CB0809" w:rsidRDefault="00CB0809" w:rsidP="00CF4773">
            <w:pPr>
              <w:jc w:val="right"/>
            </w:pPr>
            <w:bookmarkStart w:id="0" w:name="_GoBack"/>
            <w:bookmarkEnd w:id="0"/>
            <w:r w:rsidRPr="00BF3499">
              <w:rPr>
                <w:noProof/>
                <w:lang w:bidi="bg-BG"/>
              </w:rPr>
              <w:drawing>
                <wp:inline distT="0" distB="0" distL="0" distR="0" wp14:anchorId="453014D2" wp14:editId="1A0CACD1">
                  <wp:extent cx="759600" cy="367200"/>
                  <wp:effectExtent l="0" t="0" r="2540" b="0"/>
                  <wp:docPr id="20" name="Картина 20" descr="Вмъкнете емблема т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6D352E36" w14:textId="77777777" w:rsidTr="00CB0809">
        <w:trPr>
          <w:trHeight w:val="1701"/>
        </w:trPr>
        <w:tc>
          <w:tcPr>
            <w:tcW w:w="10466" w:type="dxa"/>
          </w:tcPr>
          <w:sdt>
            <w:sdtPr>
              <w:alias w:val="Въведете улица и номер, град, област, пощенски код:"/>
              <w:tag w:val="Въведете улица и номер, град, област, пощенски код:"/>
              <w:id w:val="223497027"/>
              <w:placeholder>
                <w:docPart w:val="C87EB2A6CD87429BB09A923DA820CA60"/>
              </w:placeholder>
              <w:temporary/>
              <w:showingPlcHdr/>
              <w15:appearance w15:val="hidden"/>
            </w:sdtPr>
            <w:sdtEndPr/>
            <w:sdtContent>
              <w:p w14:paraId="2231837F" w14:textId="77777777" w:rsidR="00CB0809" w:rsidRPr="00752FC4" w:rsidRDefault="00CB0809" w:rsidP="00CB0809">
                <w:pPr>
                  <w:pStyle w:val="aa"/>
                </w:pPr>
                <w:r w:rsidRPr="00752FC4">
                  <w:rPr>
                    <w:lang w:bidi="bg-BG"/>
                  </w:rPr>
                  <w:t>Улица и номер, град, област, пощенски код</w:t>
                </w:r>
              </w:p>
            </w:sdtContent>
          </w:sdt>
          <w:sdt>
            <w:sdtPr>
              <w:alias w:val="Въведете телефон:"/>
              <w:tag w:val="Въведете телефон:"/>
              <w:id w:val="510197970"/>
              <w:placeholder>
                <w:docPart w:val="76F7AC7AC09F40EA8EB9200E6D530318"/>
              </w:placeholder>
              <w:temporary/>
              <w:showingPlcHdr/>
              <w15:appearance w15:val="hidden"/>
            </w:sdtPr>
            <w:sdtEndPr/>
            <w:sdtContent>
              <w:p w14:paraId="608E5C5A" w14:textId="77777777" w:rsidR="00CB0809" w:rsidRPr="00752FC4" w:rsidRDefault="00CB0809" w:rsidP="00CB0809">
                <w:pPr>
                  <w:pStyle w:val="aa"/>
                </w:pPr>
                <w:r w:rsidRPr="00752FC4">
                  <w:rPr>
                    <w:lang w:bidi="bg-BG"/>
                  </w:rPr>
                  <w:t>Телефон</w:t>
                </w:r>
              </w:p>
            </w:sdtContent>
          </w:sdt>
          <w:sdt>
            <w:sdtPr>
              <w:alias w:val="Въведете имейл:"/>
              <w:tag w:val="Въведете имейл:"/>
              <w:id w:val="945582249"/>
              <w:placeholder>
                <w:docPart w:val="47985C53E7D4429C80FC496F4961C759"/>
              </w:placeholder>
              <w:temporary/>
              <w:showingPlcHdr/>
              <w15:appearance w15:val="hidden"/>
            </w:sdtPr>
            <w:sdtEndPr/>
            <w:sdtContent>
              <w:p w14:paraId="5FAF9006" w14:textId="3C73BE15" w:rsidR="00CB0809" w:rsidRDefault="00CB0809" w:rsidP="00CB0809">
                <w:pPr>
                  <w:pStyle w:val="aa"/>
                </w:pPr>
                <w:r w:rsidRPr="00752FC4">
                  <w:rPr>
                    <w:lang w:bidi="bg-BG"/>
                  </w:rPr>
                  <w:t>Имейл</w:t>
                </w:r>
              </w:p>
            </w:sdtContent>
          </w:sdt>
        </w:tc>
      </w:tr>
    </w:tbl>
    <w:p w14:paraId="182844D5" w14:textId="05557541" w:rsidR="00752FC4" w:rsidRPr="005125BB" w:rsidRDefault="000C6EB5" w:rsidP="005125BB">
      <w:pPr>
        <w:pStyle w:val="ab"/>
      </w:pPr>
      <w:sdt>
        <w:sdtPr>
          <w:alias w:val="Въведете дата:"/>
          <w:tag w:val="Въведете дата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a9"/>
              <w:color w:val="212832" w:themeColor="text2" w:themeShade="BF"/>
              <w:lang w:bidi="bg-BG"/>
            </w:rPr>
            <w:t>Дата</w:t>
          </w:r>
        </w:sdtContent>
      </w:sdt>
    </w:p>
    <w:p w14:paraId="5BE553C1" w14:textId="512EFACF" w:rsidR="00752FC4" w:rsidRDefault="00752FC4" w:rsidP="008D0AA7">
      <w:pPr>
        <w:pStyle w:val="ac"/>
      </w:pPr>
      <w:r>
        <w:rPr>
          <w:lang w:bidi="bg-BG"/>
        </w:rPr>
        <w:t xml:space="preserve">Уважаеми </w:t>
      </w:r>
      <w:sdt>
        <w:sdtPr>
          <w:alias w:val="Въведете име на получателя:"/>
          <w:tag w:val="Въведете име на получателя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bg-BG"/>
            </w:rPr>
            <w:t>Получател</w:t>
          </w:r>
        </w:sdtContent>
      </w:sdt>
      <w:r>
        <w:rPr>
          <w:lang w:bidi="bg-BG"/>
        </w:rPr>
        <w:t>,</w:t>
      </w:r>
    </w:p>
    <w:sdt>
      <w:sdtPr>
        <w:alias w:val="Въведете основния текст на писмото:"/>
        <w:tag w:val="Въведете основния текст на писмото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Default="00752FC4" w:rsidP="005125BB">
          <w:r>
            <w:rPr>
              <w:lang w:bidi="bg-BG"/>
            </w:rPr>
            <w:t>Обликът на тази бланка ни харесва във вида, в който е. Но можете да добавите своя личен почерк за секунди.</w:t>
          </w:r>
        </w:p>
        <w:p w14:paraId="0EC04084" w14:textId="20CD3F1D" w:rsidR="00752FC4" w:rsidRDefault="00752FC4" w:rsidP="005125BB">
          <w:r>
            <w:rPr>
              <w:lang w:bidi="bg-BG"/>
            </w:rPr>
            <w:t>В раздела "Проектиране" на лентата прегледайте галериите с теми, цветове и шрифтове, за</w:t>
          </w:r>
          <w:r w:rsidR="0069796A">
            <w:rPr>
              <w:lang w:val="en-US" w:bidi="bg-BG"/>
            </w:rPr>
            <w:t> </w:t>
          </w:r>
          <w:r>
            <w:rPr>
              <w:lang w:bidi="bg-BG"/>
            </w:rPr>
            <w:t>да</w:t>
          </w:r>
          <w:r w:rsidR="0069796A">
            <w:rPr>
              <w:lang w:val="en-US" w:bidi="bg-BG"/>
            </w:rPr>
            <w:t> </w:t>
          </w:r>
          <w:r>
            <w:rPr>
              <w:lang w:bidi="bg-BG"/>
            </w:rPr>
            <w:t>прегледате различни облици измежду разнообразни възможности. След това просто щракнете, за да приложите този, който ви харесва.</w:t>
          </w:r>
        </w:p>
        <w:p w14:paraId="0077B451" w14:textId="77777777" w:rsidR="00752FC4" w:rsidRDefault="00752FC4" w:rsidP="005125BB">
          <w:r>
            <w:rPr>
              <w:lang w:bidi="bg-BG"/>
            </w:rPr>
            <w:t>Създадохме и стилове, които ви позволяват да нагласите форматирането, което виждате в това писмо, само с едно щракване. В раздела "Начало" на лентата прегледайте галерията "Стилове" за всички стилове, използвани в това писмо.</w:t>
          </w:r>
        </w:p>
        <w:p w14:paraId="0B4D28EC" w14:textId="78BF1A66" w:rsidR="00752FC4" w:rsidRDefault="00752FC4" w:rsidP="005125BB">
          <w:r>
            <w:rPr>
              <w:lang w:bidi="bg-BG"/>
            </w:rPr>
            <w:t>Намерете още по-лесни за използване инструменти в раздела "Вмъкване", като например за</w:t>
          </w:r>
          <w:r w:rsidR="0069796A">
            <w:rPr>
              <w:lang w:val="en-US" w:bidi="bg-BG"/>
            </w:rPr>
            <w:t> </w:t>
          </w:r>
          <w:r>
            <w:rPr>
              <w:lang w:bidi="bg-BG"/>
            </w:rPr>
            <w:t>добавяне на хипервръзка или вмъкване на коментар.</w:t>
          </w:r>
        </w:p>
      </w:sdtContent>
    </w:sdt>
    <w:sdt>
      <w:sdtPr>
        <w:alias w:val="Сърдечен поздрав:"/>
        <w:tag w:val="Сърдечен поздрав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Default="00752FC4" w:rsidP="00200635">
          <w:pPr>
            <w:pStyle w:val="ae"/>
          </w:pPr>
          <w:r>
            <w:rPr>
              <w:lang w:bidi="bg-BG"/>
            </w:rPr>
            <w:t>Сърдечен поздрав,</w:t>
          </w:r>
        </w:p>
      </w:sdtContent>
    </w:sdt>
    <w:sdt>
      <w:sdtPr>
        <w:alias w:val="Вашето име:"/>
        <w:tag w:val="Вашето име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Default="000F7122" w:rsidP="000F7122">
          <w:pPr>
            <w:pStyle w:val="af"/>
          </w:pPr>
          <w:r>
            <w:rPr>
              <w:lang w:bidi="bg-BG"/>
            </w:rPr>
            <w:t>Вашето име</w:t>
          </w:r>
        </w:p>
      </w:sdtContent>
    </w:sdt>
    <w:p w14:paraId="30E22723" w14:textId="48E72D73" w:rsidR="00254E0D" w:rsidRPr="00254E0D" w:rsidRDefault="000C6EB5" w:rsidP="00254E0D">
      <w:pPr>
        <w:pStyle w:val="af"/>
      </w:pPr>
      <w:sdt>
        <w:sdt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a9"/>
              <w:color w:val="auto"/>
              <w:lang w:bidi="bg-BG"/>
            </w:rPr>
            <w:t>Длъжност</w:t>
          </w:r>
        </w:sdtContent>
      </w:sdt>
    </w:p>
    <w:p w14:paraId="7924B65C" w14:textId="64FB6545" w:rsidR="009468D3" w:rsidRDefault="000C6EB5" w:rsidP="00254E0D">
      <w:pPr>
        <w:pStyle w:val="af"/>
      </w:pPr>
      <w:sdt>
        <w:sdt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a9"/>
              <w:color w:val="auto"/>
              <w:lang w:bidi="bg-BG"/>
            </w:rPr>
            <w:t>Имейл</w:t>
          </w:r>
        </w:sdtContent>
      </w:sdt>
    </w:p>
    <w:sectPr w:rsidR="009468D3" w:rsidSect="00A153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2E193" w14:textId="77777777" w:rsidR="000C6EB5" w:rsidRDefault="000C6EB5">
      <w:pPr>
        <w:spacing w:after="0" w:line="240" w:lineRule="auto"/>
      </w:pPr>
      <w:r>
        <w:separator/>
      </w:r>
    </w:p>
    <w:p w14:paraId="11D4988D" w14:textId="77777777" w:rsidR="000C6EB5" w:rsidRDefault="000C6EB5"/>
  </w:endnote>
  <w:endnote w:type="continuationSeparator" w:id="0">
    <w:p w14:paraId="57F321DD" w14:textId="77777777" w:rsidR="000C6EB5" w:rsidRDefault="000C6EB5">
      <w:pPr>
        <w:spacing w:after="0" w:line="240" w:lineRule="auto"/>
      </w:pPr>
      <w:r>
        <w:continuationSeparator/>
      </w:r>
    </w:p>
    <w:p w14:paraId="2566F367" w14:textId="77777777" w:rsidR="000C6EB5" w:rsidRDefault="000C6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1155" w14:textId="77777777" w:rsidR="00D13306" w:rsidRDefault="00D133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D901" w14:textId="77777777" w:rsidR="00D13306" w:rsidRDefault="00D1330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6A08A" w14:textId="77777777" w:rsidR="000C6EB5" w:rsidRDefault="000C6EB5">
      <w:pPr>
        <w:spacing w:after="0" w:line="240" w:lineRule="auto"/>
      </w:pPr>
      <w:r>
        <w:separator/>
      </w:r>
    </w:p>
    <w:p w14:paraId="63F9B6F5" w14:textId="77777777" w:rsidR="000C6EB5" w:rsidRDefault="000C6EB5"/>
  </w:footnote>
  <w:footnote w:type="continuationSeparator" w:id="0">
    <w:p w14:paraId="7CA5FE82" w14:textId="77777777" w:rsidR="000C6EB5" w:rsidRDefault="000C6EB5">
      <w:pPr>
        <w:spacing w:after="0" w:line="240" w:lineRule="auto"/>
      </w:pPr>
      <w:r>
        <w:continuationSeparator/>
      </w:r>
    </w:p>
    <w:p w14:paraId="0721B418" w14:textId="77777777" w:rsidR="000C6EB5" w:rsidRDefault="000C6E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9320" w14:textId="77777777" w:rsidR="00D13306" w:rsidRDefault="00D133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E631" w14:textId="77777777" w:rsidR="001B4EEF" w:rsidRDefault="001B4EEF" w:rsidP="001B4EEF">
    <w:pPr>
      <w:pStyle w:val="a5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679A916" wp14:editId="734E94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Група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Свободна линия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Свободна линия: Фигура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Свободна линия: Фигура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Свободна линия: Фигура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Свободна линия: Фигура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Свободна линия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Свободна линия: Фигура 29" descr="Фигури за долен колонтитул в долния десен ъгъл на документа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Свободна линия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D6D9EB9" id="Група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">
              <v:shape id="Свободна линия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Свободна линия: Фигура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Свободна линия: Фигура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Свободна линия: Фигура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Свободна линия: Фигура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Свободна линия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Свободна линия: Фигура 29" o:spid="_x0000_s1033" alt="Фигури за долен колонтитул в долния десен ъгъл на документа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Свободна линия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6FDCAD59" w14:textId="77777777" w:rsidR="001B4EEF" w:rsidRDefault="001B4EE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5FF7" w14:textId="77777777" w:rsidR="00D13306" w:rsidRDefault="00D133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828F4"/>
    <w:rsid w:val="000947D1"/>
    <w:rsid w:val="000C6EB5"/>
    <w:rsid w:val="000F51EC"/>
    <w:rsid w:val="000F7122"/>
    <w:rsid w:val="00192FE5"/>
    <w:rsid w:val="001B4EEF"/>
    <w:rsid w:val="001B689C"/>
    <w:rsid w:val="00200635"/>
    <w:rsid w:val="00223DD1"/>
    <w:rsid w:val="002357D2"/>
    <w:rsid w:val="00254E0D"/>
    <w:rsid w:val="0038000D"/>
    <w:rsid w:val="00385ACF"/>
    <w:rsid w:val="00477474"/>
    <w:rsid w:val="00480B7F"/>
    <w:rsid w:val="004A1893"/>
    <w:rsid w:val="004C4A44"/>
    <w:rsid w:val="005125BB"/>
    <w:rsid w:val="005264AB"/>
    <w:rsid w:val="00537F9C"/>
    <w:rsid w:val="00572222"/>
    <w:rsid w:val="005D3DA6"/>
    <w:rsid w:val="0069796A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9468D3"/>
    <w:rsid w:val="00A153D6"/>
    <w:rsid w:val="00A17117"/>
    <w:rsid w:val="00A20B6A"/>
    <w:rsid w:val="00A763AE"/>
    <w:rsid w:val="00B63133"/>
    <w:rsid w:val="00BC0F0A"/>
    <w:rsid w:val="00C11980"/>
    <w:rsid w:val="00C40B3F"/>
    <w:rsid w:val="00CB0809"/>
    <w:rsid w:val="00CF4773"/>
    <w:rsid w:val="00D04123"/>
    <w:rsid w:val="00D06525"/>
    <w:rsid w:val="00D13306"/>
    <w:rsid w:val="00D149F1"/>
    <w:rsid w:val="00D36106"/>
    <w:rsid w:val="00DC04C8"/>
    <w:rsid w:val="00DC7840"/>
    <w:rsid w:val="00E37173"/>
    <w:rsid w:val="00E55670"/>
    <w:rsid w:val="00EB64EC"/>
    <w:rsid w:val="00F324B8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bg-BG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55670"/>
    <w:rPr>
      <w:color w:val="auto"/>
    </w:rPr>
  </w:style>
  <w:style w:type="paragraph" w:styleId="1">
    <w:name w:val="heading 1"/>
    <w:basedOn w:val="a1"/>
    <w:next w:val="a1"/>
    <w:link w:val="10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B63133"/>
    <w:pPr>
      <w:spacing w:after="0" w:line="240" w:lineRule="auto"/>
    </w:pPr>
  </w:style>
  <w:style w:type="character" w:customStyle="1" w:styleId="a6">
    <w:name w:val="Горен колонтитул Знак"/>
    <w:basedOn w:val="a2"/>
    <w:link w:val="a5"/>
    <w:uiPriority w:val="99"/>
    <w:semiHidden/>
    <w:rsid w:val="00254E0D"/>
    <w:rPr>
      <w:color w:val="auto"/>
    </w:rPr>
  </w:style>
  <w:style w:type="paragraph" w:styleId="a7">
    <w:name w:val="footer"/>
    <w:basedOn w:val="a1"/>
    <w:link w:val="a8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a8">
    <w:name w:val="Долен колонтитул Знак"/>
    <w:basedOn w:val="a2"/>
    <w:link w:val="a7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9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a">
    <w:name w:val="Информация за връзка"/>
    <w:basedOn w:val="a1"/>
    <w:uiPriority w:val="3"/>
    <w:qFormat/>
    <w:rsid w:val="00CB0809"/>
    <w:pPr>
      <w:spacing w:after="0"/>
      <w:jc w:val="right"/>
    </w:pPr>
    <w:rPr>
      <w:szCs w:val="18"/>
    </w:rPr>
  </w:style>
  <w:style w:type="paragraph" w:styleId="ab">
    <w:name w:val="Date"/>
    <w:basedOn w:val="a1"/>
    <w:next w:val="ac"/>
    <w:link w:val="ad"/>
    <w:uiPriority w:val="4"/>
    <w:unhideWhenUsed/>
    <w:qFormat/>
    <w:pPr>
      <w:spacing w:before="720" w:after="960"/>
    </w:pPr>
  </w:style>
  <w:style w:type="character" w:customStyle="1" w:styleId="ad">
    <w:name w:val="Дата Знак"/>
    <w:basedOn w:val="a2"/>
    <w:link w:val="ab"/>
    <w:uiPriority w:val="4"/>
    <w:rsid w:val="00752FC4"/>
  </w:style>
  <w:style w:type="paragraph" w:styleId="ae">
    <w:name w:val="Closing"/>
    <w:basedOn w:val="a1"/>
    <w:next w:val="af"/>
    <w:link w:val="af0"/>
    <w:uiPriority w:val="6"/>
    <w:unhideWhenUsed/>
    <w:qFormat/>
    <w:rsid w:val="00254E0D"/>
    <w:pPr>
      <w:spacing w:after="960" w:line="240" w:lineRule="auto"/>
    </w:pPr>
  </w:style>
  <w:style w:type="character" w:customStyle="1" w:styleId="af0">
    <w:name w:val="Заключителна фраза Знак"/>
    <w:basedOn w:val="a2"/>
    <w:link w:val="ae"/>
    <w:uiPriority w:val="6"/>
    <w:rsid w:val="00254E0D"/>
    <w:rPr>
      <w:color w:val="auto"/>
    </w:rPr>
  </w:style>
  <w:style w:type="character" w:customStyle="1" w:styleId="10">
    <w:name w:val="Заглавие 1 Знак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2">
    <w:name w:val="Заглавие 2 Знак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f1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1"/>
    <w:link w:val="af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Изнесен текст Знак"/>
    <w:basedOn w:val="a2"/>
    <w:link w:val="af2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4">
    <w:name w:val="Bibliography"/>
    <w:basedOn w:val="a1"/>
    <w:next w:val="a1"/>
    <w:uiPriority w:val="37"/>
    <w:semiHidden/>
    <w:unhideWhenUsed/>
    <w:rsid w:val="00572222"/>
  </w:style>
  <w:style w:type="paragraph" w:styleId="af5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572222"/>
    <w:pPr>
      <w:spacing w:after="120"/>
    </w:pPr>
  </w:style>
  <w:style w:type="character" w:customStyle="1" w:styleId="af7">
    <w:name w:val="Основен текст Знак"/>
    <w:basedOn w:val="a2"/>
    <w:link w:val="a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8">
    <w:name w:val="Body Text First Indent"/>
    <w:basedOn w:val="af6"/>
    <w:link w:val="af9"/>
    <w:uiPriority w:val="99"/>
    <w:semiHidden/>
    <w:unhideWhenUsed/>
    <w:rsid w:val="00572222"/>
    <w:pPr>
      <w:spacing w:after="300"/>
      <w:ind w:firstLine="360"/>
    </w:pPr>
  </w:style>
  <w:style w:type="character" w:customStyle="1" w:styleId="af9">
    <w:name w:val="Основен текст отстъп първи ред Знак"/>
    <w:basedOn w:val="af7"/>
    <w:link w:val="a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a">
    <w:name w:val="Body Text Indent"/>
    <w:basedOn w:val="a1"/>
    <w:link w:val="afb"/>
    <w:uiPriority w:val="99"/>
    <w:semiHidden/>
    <w:unhideWhenUsed/>
    <w:rsid w:val="00572222"/>
    <w:pPr>
      <w:spacing w:after="120"/>
      <w:ind w:left="360"/>
    </w:pPr>
  </w:style>
  <w:style w:type="character" w:customStyle="1" w:styleId="afb">
    <w:name w:val="Основен текст с отстъп Знак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a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Основен текст отстъп първи ред 2 Знак"/>
    <w:basedOn w:val="afb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c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d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572222"/>
    <w:pPr>
      <w:spacing w:line="240" w:lineRule="auto"/>
    </w:pPr>
  </w:style>
  <w:style w:type="character" w:customStyle="1" w:styleId="aff3">
    <w:name w:val="Текст на коментар Знак"/>
    <w:basedOn w:val="a2"/>
    <w:link w:val="a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72222"/>
    <w:rPr>
      <w:b/>
      <w:bCs/>
    </w:rPr>
  </w:style>
  <w:style w:type="character" w:customStyle="1" w:styleId="aff5">
    <w:name w:val="Предмет на коментар Знак"/>
    <w:basedOn w:val="aff3"/>
    <w:link w:val="aff4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f6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План на документа Знак"/>
    <w:basedOn w:val="a2"/>
    <w:link w:val="aff7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9">
    <w:name w:val="E-mail Signature"/>
    <w:basedOn w:val="a1"/>
    <w:link w:val="affa"/>
    <w:uiPriority w:val="99"/>
    <w:semiHidden/>
    <w:unhideWhenUsed/>
    <w:rsid w:val="00572222"/>
    <w:pPr>
      <w:spacing w:after="0" w:line="240" w:lineRule="auto"/>
    </w:pPr>
  </w:style>
  <w:style w:type="character" w:customStyle="1" w:styleId="affa">
    <w:name w:val="Имейл подпис Знак"/>
    <w:basedOn w:val="a2"/>
    <w:link w:val="a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b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c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72222"/>
    <w:pPr>
      <w:spacing w:after="0" w:line="240" w:lineRule="auto"/>
    </w:pPr>
  </w:style>
  <w:style w:type="character" w:customStyle="1" w:styleId="affe">
    <w:name w:val="Текст на бележка в края Знак"/>
    <w:basedOn w:val="a2"/>
    <w:link w:val="affd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f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1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f2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72222"/>
    <w:pPr>
      <w:spacing w:after="0" w:line="240" w:lineRule="auto"/>
    </w:pPr>
  </w:style>
  <w:style w:type="character" w:customStyle="1" w:styleId="afff4">
    <w:name w:val="Текст под линия Знак"/>
    <w:basedOn w:val="a2"/>
    <w:link w:val="aff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1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220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230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240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250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260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37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43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420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430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4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4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4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53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520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530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5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5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5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61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62">
    <w:name w:val="Grid Table 6 Colorful Accent 2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63">
    <w:name w:val="Grid Table 6 Colorful Accent 3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64">
    <w:name w:val="Grid Table 6 Colorful Accent 4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65">
    <w:name w:val="Grid Table 6 Colorful Accent 5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66">
    <w:name w:val="Grid Table 6 Colorful Accent 6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71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2">
    <w:name w:val="Заглавие 3 Знак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Заглавие 4 Знак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Заглавие 5 Знак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Заглавие 6 Знак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Заглавие 7 Знак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Заглавие 8 Знак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Заглавие 9 Знак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f5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7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7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7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7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f6">
    <w:name w:val="index heading"/>
    <w:basedOn w:val="a1"/>
    <w:next w:val="17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f8">
    <w:name w:val="Intense Quote"/>
    <w:basedOn w:val="a1"/>
    <w:next w:val="a1"/>
    <w:link w:val="afff9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afff9">
    <w:name w:val="Интензивно цитиране Знак"/>
    <w:basedOn w:val="a2"/>
    <w:link w:val="afff8"/>
    <w:uiPriority w:val="30"/>
    <w:semiHidden/>
    <w:rsid w:val="000F51EC"/>
    <w:rPr>
      <w:i/>
      <w:iCs/>
      <w:color w:val="95B511" w:themeColor="accent1" w:themeShade="BF"/>
    </w:rPr>
  </w:style>
  <w:style w:type="character" w:styleId="afffa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fb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572222"/>
    <w:rPr>
      <w:sz w:val="22"/>
    </w:rPr>
  </w:style>
  <w:style w:type="paragraph" w:styleId="af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18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120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130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1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1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1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2d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221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231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241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251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261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3b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421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431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4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4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4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5a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620">
    <w:name w:val="List Table 6 Colorful Accent 2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630">
    <w:name w:val="List Table 6 Colorful Accent 3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640">
    <w:name w:val="List Table 6 Colorful Accent 4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650">
    <w:name w:val="List Table 6 Colorful Accent 5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660">
    <w:name w:val="List Table 6 Colorful Accent 6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78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3">
    <w:name w:val="Текст на макрос Знак"/>
    <w:basedOn w:val="a2"/>
    <w:link w:val="af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9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Заглавка на съобщение Знак"/>
    <w:basedOn w:val="a2"/>
    <w:link w:val="affff4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f6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f7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572222"/>
    <w:pPr>
      <w:spacing w:after="0" w:line="240" w:lineRule="auto"/>
    </w:pPr>
  </w:style>
  <w:style w:type="character" w:customStyle="1" w:styleId="affffa">
    <w:name w:val="Заглавие на бележка Знак"/>
    <w:basedOn w:val="a2"/>
    <w:link w:val="aff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b">
    <w:name w:val="page number"/>
    <w:basedOn w:val="a2"/>
    <w:uiPriority w:val="99"/>
    <w:semiHidden/>
    <w:unhideWhenUsed/>
    <w:rsid w:val="00572222"/>
    <w:rPr>
      <w:sz w:val="22"/>
    </w:rPr>
  </w:style>
  <w:style w:type="table" w:styleId="1c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Обикновен текст Знак"/>
    <w:basedOn w:val="a2"/>
    <w:link w:val="affffc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fe">
    <w:name w:val="Quote"/>
    <w:basedOn w:val="a1"/>
    <w:next w:val="a1"/>
    <w:link w:val="afffff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Цитат Знак"/>
    <w:basedOn w:val="a2"/>
    <w:link w:val="affff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c">
    <w:name w:val="Salutation"/>
    <w:basedOn w:val="a1"/>
    <w:next w:val="a1"/>
    <w:link w:val="afffff0"/>
    <w:uiPriority w:val="5"/>
    <w:qFormat/>
    <w:rsid w:val="00572222"/>
  </w:style>
  <w:style w:type="character" w:customStyle="1" w:styleId="afffff0">
    <w:name w:val="Приветствие Знак"/>
    <w:basedOn w:val="a2"/>
    <w:link w:val="ac"/>
    <w:uiPriority w:val="5"/>
    <w:rsid w:val="00752FC4"/>
  </w:style>
  <w:style w:type="paragraph" w:styleId="af">
    <w:name w:val="Signature"/>
    <w:basedOn w:val="a1"/>
    <w:next w:val="a1"/>
    <w:link w:val="afffff1"/>
    <w:uiPriority w:val="7"/>
    <w:qFormat/>
    <w:rsid w:val="00254E0D"/>
    <w:pPr>
      <w:contextualSpacing/>
    </w:pPr>
  </w:style>
  <w:style w:type="character" w:customStyle="1" w:styleId="afffff1">
    <w:name w:val="Подпис Знак"/>
    <w:basedOn w:val="a2"/>
    <w:link w:val="af"/>
    <w:uiPriority w:val="7"/>
    <w:rsid w:val="00254E0D"/>
    <w:rPr>
      <w:color w:val="auto"/>
    </w:rPr>
  </w:style>
  <w:style w:type="character" w:styleId="afffff2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4">
    <w:name w:val="Подзаглавие Знак"/>
    <w:basedOn w:val="a2"/>
    <w:link w:val="afffff3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f5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f6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d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">
    <w:name w:val="Заглавие Знак"/>
    <w:basedOn w:val="a2"/>
    <w:link w:val="afffff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ff0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072C50" w:rsidP="00072C50">
          <w:pPr>
            <w:pStyle w:val="E56DE996E51B43959AD0CB64F3A1E9AF8"/>
          </w:pPr>
          <w:r w:rsidRPr="005125BB">
            <w:rPr>
              <w:rStyle w:val="a3"/>
              <w:lang w:bidi="bg-BG"/>
            </w:rPr>
            <w:t>Дата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072C50" w:rsidP="00072C50">
          <w:pPr>
            <w:pStyle w:val="B0625403E7BC4092B24BCA58C6709D9D1"/>
          </w:pPr>
          <w:r>
            <w:rPr>
              <w:lang w:bidi="bg-BG"/>
            </w:rPr>
            <w:t>Получател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072C50" w:rsidRDefault="00072C50" w:rsidP="005125BB">
          <w:r>
            <w:rPr>
              <w:lang w:bidi="bg-BG"/>
            </w:rPr>
            <w:t>Обликът на тази бланка ни харесва във вида, в който е. Но можете да добавите своя личен почерк за секунди.</w:t>
          </w:r>
        </w:p>
        <w:p w:rsidR="00072C50" w:rsidRDefault="00072C50" w:rsidP="005125BB">
          <w:r>
            <w:rPr>
              <w:lang w:bidi="bg-BG"/>
            </w:rPr>
            <w:t>В раздела "Проектиране" на лентата прегледайте галериите с теми, цветове и шрифтове, за</w:t>
          </w:r>
          <w:r>
            <w:rPr>
              <w:lang w:val="en-US" w:bidi="bg-BG"/>
            </w:rPr>
            <w:t> </w:t>
          </w:r>
          <w:r>
            <w:rPr>
              <w:lang w:bidi="bg-BG"/>
            </w:rPr>
            <w:t>да</w:t>
          </w:r>
          <w:r>
            <w:rPr>
              <w:lang w:val="en-US" w:bidi="bg-BG"/>
            </w:rPr>
            <w:t> </w:t>
          </w:r>
          <w:r>
            <w:rPr>
              <w:lang w:bidi="bg-BG"/>
            </w:rPr>
            <w:t>прегледате различни облици измежду разнообразни възможности. След това просто щракнете, за да приложите този, който ви харесва.</w:t>
          </w:r>
        </w:p>
        <w:p w:rsidR="00072C50" w:rsidRDefault="00072C50" w:rsidP="005125BB">
          <w:r>
            <w:rPr>
              <w:lang w:bidi="bg-BG"/>
            </w:rPr>
            <w:t>Създадохме и стилове, които ви позволяват да нагласите форматирането, което виждате в това писмо, само с едно щракване. В раздела "Начало" на лентата прегледайте галерията "Стилове" за всички стилове, използвани в това писмо.</w:t>
          </w:r>
        </w:p>
        <w:p w:rsidR="004D030B" w:rsidRDefault="00072C50" w:rsidP="00072C50">
          <w:pPr>
            <w:pStyle w:val="BEA67147CE724CAD885C9E3FE83014181"/>
          </w:pPr>
          <w:r>
            <w:rPr>
              <w:lang w:bidi="bg-BG"/>
            </w:rPr>
            <w:t>Намерете още по-лесни за използване инструменти в раздела "Вмъкване", като например за</w:t>
          </w:r>
          <w:r>
            <w:rPr>
              <w:lang w:val="en-US" w:bidi="bg-BG"/>
            </w:rPr>
            <w:t> </w:t>
          </w:r>
          <w:r>
            <w:rPr>
              <w:lang w:bidi="bg-BG"/>
            </w:rPr>
            <w:t>добавяне на хипервръзка или вмъкване на коментар.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072C50" w:rsidP="00072C50">
          <w:pPr>
            <w:pStyle w:val="39175B33642D4DED9D8926E4DF1AD2541"/>
          </w:pPr>
          <w:r>
            <w:rPr>
              <w:lang w:bidi="bg-BG"/>
            </w:rPr>
            <w:t>Сърдечен поздрав,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072C50" w:rsidP="00072C50">
          <w:pPr>
            <w:pStyle w:val="306BE25450284E91B897AE5111EF75561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C87EB2A6CD87429BB09A923DA820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7051-C28A-4CF9-BABC-E19A285DDF1A}"/>
      </w:docPartPr>
      <w:docPartBody>
        <w:p w:rsidR="00E162DE" w:rsidRDefault="00072C50" w:rsidP="00072C50">
          <w:pPr>
            <w:pStyle w:val="C87EB2A6CD87429BB09A923DA820CA601"/>
          </w:pPr>
          <w:r w:rsidRPr="00752FC4">
            <w:rPr>
              <w:lang w:bidi="bg-BG"/>
            </w:rPr>
            <w:t>Улица и номер, град, област, пощенски код</w:t>
          </w:r>
        </w:p>
      </w:docPartBody>
    </w:docPart>
    <w:docPart>
      <w:docPartPr>
        <w:name w:val="76F7AC7AC09F40EA8EB9200E6D53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AC41-92AF-48B8-AA72-C47518E02806}"/>
      </w:docPartPr>
      <w:docPartBody>
        <w:p w:rsidR="00E162DE" w:rsidRDefault="00072C50" w:rsidP="00072C50">
          <w:pPr>
            <w:pStyle w:val="76F7AC7AC09F40EA8EB9200E6D5303181"/>
          </w:pPr>
          <w:r w:rsidRPr="00752FC4">
            <w:rPr>
              <w:lang w:bidi="bg-BG"/>
            </w:rPr>
            <w:t>Телефон</w:t>
          </w:r>
        </w:p>
      </w:docPartBody>
    </w:docPart>
    <w:docPart>
      <w:docPartPr>
        <w:name w:val="47985C53E7D4429C80FC496F496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0D9C-659C-4049-B393-E1444844543B}"/>
      </w:docPartPr>
      <w:docPartBody>
        <w:p w:rsidR="00E162DE" w:rsidRDefault="00072C50" w:rsidP="00072C50">
          <w:pPr>
            <w:pStyle w:val="47985C53E7D4429C80FC496F4961C7591"/>
          </w:pPr>
          <w:r w:rsidRPr="00752FC4">
            <w:rPr>
              <w:lang w:bidi="bg-BG"/>
            </w:rPr>
            <w:t>Имейл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072C50" w:rsidP="00072C50">
          <w:pPr>
            <w:pStyle w:val="B743BDCAB65A4672BBB64718B1B7A7162"/>
          </w:pPr>
          <w:r w:rsidRPr="00254E0D">
            <w:rPr>
              <w:rStyle w:val="a3"/>
              <w:color w:val="auto"/>
              <w:lang w:bidi="bg-BG"/>
            </w:rPr>
            <w:t>Длъжност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072C50" w:rsidP="00072C50">
          <w:pPr>
            <w:pStyle w:val="28CEFF436D72499A909EE2A55AB5ACE62"/>
          </w:pPr>
          <w:r w:rsidRPr="00254E0D">
            <w:rPr>
              <w:rStyle w:val="a3"/>
              <w:color w:val="auto"/>
              <w:lang w:bidi="bg-BG"/>
            </w:rPr>
            <w:t>Имейл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72C50"/>
    <w:rsid w:val="000B0F2C"/>
    <w:rsid w:val="002378E6"/>
    <w:rsid w:val="002F6492"/>
    <w:rsid w:val="00443A6F"/>
    <w:rsid w:val="004D030B"/>
    <w:rsid w:val="004E2FCE"/>
    <w:rsid w:val="00610107"/>
    <w:rsid w:val="00622A5B"/>
    <w:rsid w:val="00723850"/>
    <w:rsid w:val="0072490C"/>
    <w:rsid w:val="00774DBE"/>
    <w:rsid w:val="00834092"/>
    <w:rsid w:val="00861642"/>
    <w:rsid w:val="0093512F"/>
    <w:rsid w:val="00976EB9"/>
    <w:rsid w:val="009E5076"/>
    <w:rsid w:val="00B97FC6"/>
    <w:rsid w:val="00BC154A"/>
    <w:rsid w:val="00BF68D9"/>
    <w:rsid w:val="00C6419C"/>
    <w:rsid w:val="00CE279A"/>
    <w:rsid w:val="00DF15CE"/>
    <w:rsid w:val="00E162DE"/>
    <w:rsid w:val="00E56E23"/>
    <w:rsid w:val="00ED4594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2C50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a4">
    <w:name w:val="header"/>
    <w:basedOn w:val="a"/>
    <w:link w:val="a5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a5">
    <w:name w:val="Горен колонтитул Знак"/>
    <w:basedOn w:val="a0"/>
    <w:link w:val="a4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a6">
    <w:name w:val="Body Text Indent"/>
    <w:basedOn w:val="a"/>
    <w:link w:val="a7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a7">
    <w:name w:val="Основен текст с отстъп Знак"/>
    <w:basedOn w:val="a0"/>
    <w:link w:val="a6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2">
    <w:name w:val="Grid Table 2"/>
    <w:basedOn w:val="a1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E56DE996E51B43959AD0CB64F3A1E9AF7">
    <w:name w:val="E56DE996E51B43959AD0CB64F3A1E9AF7"/>
    <w:rsid w:val="00ED4594"/>
    <w:pPr>
      <w:spacing w:before="720" w:after="960"/>
    </w:pPr>
    <w:rPr>
      <w:rFonts w:eastAsiaTheme="minorHAnsi"/>
    </w:rPr>
  </w:style>
  <w:style w:type="table" w:styleId="21">
    <w:name w:val="Grid Table 2 Accent 1"/>
    <w:basedOn w:val="a1"/>
    <w:uiPriority w:val="47"/>
    <w:rsid w:val="00072C50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ED4594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ED4594"/>
    <w:pPr>
      <w:spacing w:after="300"/>
      <w:contextualSpacing/>
    </w:pPr>
    <w:rPr>
      <w:rFonts w:eastAsiaTheme="minorHAnsi"/>
    </w:rPr>
  </w:style>
  <w:style w:type="paragraph" w:customStyle="1" w:styleId="C87EB2A6CD87429BB09A923DA820CA601">
    <w:name w:val="C87EB2A6CD87429BB09A923DA820CA601"/>
    <w:rsid w:val="00072C50"/>
    <w:pPr>
      <w:spacing w:after="0"/>
      <w:jc w:val="right"/>
    </w:pPr>
    <w:rPr>
      <w:rFonts w:eastAsiaTheme="minorHAnsi"/>
      <w:szCs w:val="18"/>
    </w:rPr>
  </w:style>
  <w:style w:type="paragraph" w:customStyle="1" w:styleId="76F7AC7AC09F40EA8EB9200E6D5303181">
    <w:name w:val="76F7AC7AC09F40EA8EB9200E6D5303181"/>
    <w:rsid w:val="00072C50"/>
    <w:pPr>
      <w:spacing w:after="0"/>
      <w:jc w:val="right"/>
    </w:pPr>
    <w:rPr>
      <w:rFonts w:eastAsiaTheme="minorHAnsi"/>
      <w:szCs w:val="18"/>
    </w:rPr>
  </w:style>
  <w:style w:type="paragraph" w:customStyle="1" w:styleId="47985C53E7D4429C80FC496F4961C7591">
    <w:name w:val="47985C53E7D4429C80FC496F4961C7591"/>
    <w:rsid w:val="00072C50"/>
    <w:pPr>
      <w:spacing w:after="0"/>
      <w:jc w:val="right"/>
    </w:pPr>
    <w:rPr>
      <w:rFonts w:eastAsiaTheme="minorHAnsi"/>
      <w:szCs w:val="18"/>
    </w:rPr>
  </w:style>
  <w:style w:type="paragraph" w:customStyle="1" w:styleId="E56DE996E51B43959AD0CB64F3A1E9AF8">
    <w:name w:val="E56DE996E51B43959AD0CB64F3A1E9AF8"/>
    <w:rsid w:val="00072C50"/>
    <w:pPr>
      <w:spacing w:before="720" w:after="960"/>
    </w:pPr>
    <w:rPr>
      <w:rFonts w:eastAsiaTheme="minorHAnsi"/>
    </w:rPr>
  </w:style>
  <w:style w:type="paragraph" w:customStyle="1" w:styleId="B0625403E7BC4092B24BCA58C6709D9D1">
    <w:name w:val="B0625403E7BC4092B24BCA58C6709D9D1"/>
    <w:rsid w:val="00072C50"/>
    <w:pPr>
      <w:spacing w:after="300"/>
    </w:pPr>
    <w:rPr>
      <w:rFonts w:eastAsiaTheme="minorHAnsi"/>
    </w:rPr>
  </w:style>
  <w:style w:type="paragraph" w:customStyle="1" w:styleId="BEA67147CE724CAD885C9E3FE83014181">
    <w:name w:val="BEA67147CE724CAD885C9E3FE83014181"/>
    <w:rsid w:val="00072C50"/>
    <w:pPr>
      <w:spacing w:after="300"/>
    </w:pPr>
    <w:rPr>
      <w:rFonts w:eastAsiaTheme="minorHAnsi"/>
    </w:rPr>
  </w:style>
  <w:style w:type="paragraph" w:customStyle="1" w:styleId="39175B33642D4DED9D8926E4DF1AD2541">
    <w:name w:val="39175B33642D4DED9D8926E4DF1AD2541"/>
    <w:rsid w:val="00072C50"/>
    <w:pPr>
      <w:spacing w:after="960" w:line="240" w:lineRule="auto"/>
    </w:pPr>
    <w:rPr>
      <w:rFonts w:eastAsiaTheme="minorHAnsi"/>
    </w:rPr>
  </w:style>
  <w:style w:type="paragraph" w:customStyle="1" w:styleId="306BE25450284E91B897AE5111EF75561">
    <w:name w:val="306BE25450284E91B897AE5111EF75561"/>
    <w:rsid w:val="00072C50"/>
    <w:pPr>
      <w:spacing w:after="300"/>
      <w:contextualSpacing/>
    </w:pPr>
    <w:rPr>
      <w:rFonts w:eastAsiaTheme="minorHAnsi"/>
    </w:rPr>
  </w:style>
  <w:style w:type="paragraph" w:customStyle="1" w:styleId="B743BDCAB65A4672BBB64718B1B7A7162">
    <w:name w:val="B743BDCAB65A4672BBB64718B1B7A7162"/>
    <w:rsid w:val="00072C50"/>
    <w:pPr>
      <w:spacing w:after="300"/>
      <w:contextualSpacing/>
    </w:pPr>
    <w:rPr>
      <w:rFonts w:eastAsiaTheme="minorHAnsi"/>
    </w:rPr>
  </w:style>
  <w:style w:type="paragraph" w:customStyle="1" w:styleId="28CEFF436D72499A909EE2A55AB5ACE62">
    <w:name w:val="28CEFF436D72499A909EE2A55AB5ACE62"/>
    <w:rsid w:val="00072C50"/>
    <w:pPr>
      <w:spacing w:after="30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C6480-1C01-4F56-A760-8E3E86CC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2019-02-19T10:16:00Z</dcterms:created>
  <dcterms:modified xsi:type="dcterms:W3CDTF">2019-02-19T10:16:00Z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