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43"/>
      </w:tblGrid>
      <w:tr w:rsidR="003717FD" w:rsidRPr="004667EE">
        <w:tc>
          <w:tcPr>
            <w:tcW w:w="9576" w:type="dxa"/>
          </w:tcPr>
          <w:p w:rsidR="003717FD" w:rsidRPr="004667EE" w:rsidRDefault="003717FD">
            <w:pPr>
              <w:pStyle w:val="ab"/>
              <w:pBdr>
                <w:bottom w:val="none" w:sz="0" w:space="0" w:color="auto"/>
              </w:pBdr>
              <w:spacing w:after="0" w:line="240" w:lineRule="auto"/>
              <w:rPr>
                <w:rFonts w:ascii="Arial" w:hAnsi="Arial" w:cs="Arial"/>
                <w:color w:val="9FB8CD" w:themeColor="accent2"/>
              </w:rPr>
            </w:pPr>
            <w:bookmarkStart w:id="0" w:name="_GoBack"/>
            <w:bookmarkEnd w:id="0"/>
          </w:p>
        </w:tc>
      </w:tr>
    </w:tbl>
    <w:sdt>
      <w:sdtPr>
        <w:rPr>
          <w:rFonts w:ascii="Arial" w:hAnsi="Arial" w:cs="Arial"/>
        </w:rPr>
        <w:alias w:val="Име на автобиографията"/>
        <w:tag w:val="Име на автобиографията"/>
        <w:id w:val="2142538285"/>
        <w:placeholder>
          <w:docPart w:val="DefaultPlaceholder_5110"/>
        </w:placeholder>
        <w:docPartList>
          <w:docPartGallery w:val="Quick Parts"/>
          <w:docPartCategory w:val=" Име на автобиография"/>
        </w:docPartList>
      </w:sdtPr>
      <w:sdtEndPr/>
      <w:sdtContent>
        <w:p w:rsidR="003717FD" w:rsidRPr="004667EE" w:rsidRDefault="003717FD">
          <w:pPr>
            <w:pStyle w:val="NoSpacing"/>
            <w:rPr>
              <w:rFonts w:ascii="Arial" w:hAnsi="Arial" w:cs="Arial"/>
            </w:rPr>
          </w:pPr>
        </w:p>
        <w:tbl>
          <w:tblPr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8"/>
            <w:gridCol w:w="9047"/>
          </w:tblGrid>
          <w:tr w:rsidR="003717FD" w:rsidRPr="004667EE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3717FD" w:rsidRPr="004667EE" w:rsidRDefault="003717FD">
                <w:pPr>
                  <w:spacing w:after="0" w:line="240" w:lineRule="auto"/>
                  <w:rPr>
                    <w:rFonts w:ascii="Arial" w:hAnsi="Arial" w:cs="Arial"/>
                  </w:rPr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3717FD" w:rsidRPr="004667EE" w:rsidRDefault="004667EE">
                <w:pPr>
                  <w:pStyle w:val="a3"/>
                  <w:rPr>
                    <w:rFonts w:ascii="Arial" w:hAnsi="Arial" w:cs="Arial"/>
                  </w:rPr>
                </w:pPr>
                <w:r w:rsidRPr="004667EE">
                  <w:rPr>
                    <w:rFonts w:ascii="Arial" w:hAnsi="Arial" w:cs="Arial"/>
                    <w:color w:val="628BAD" w:themeColor="accent2" w:themeShade="BF"/>
                    <w:spacing w:val="10"/>
                  </w:rPr>
                  <w:sym w:font="Wingdings 3" w:char="F07D"/>
                </w:r>
                <w:sdt>
                  <w:sdtPr>
                    <w:rPr>
                      <w:rFonts w:ascii="Arial" w:hAnsi="Arial" w:cs="Arial"/>
                    </w:rPr>
                    <w:id w:val="10979384"/>
                    <w:placeholder>
                      <w:docPart w:val="FA5279CE07134A50A564C003737A640E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Pr="004667EE">
                      <w:rPr>
                        <w:rFonts w:ascii="Arial" w:hAnsi="Arial" w:cs="Arial"/>
                        <w:lang w:val="bg-BG"/>
                      </w:rPr>
                      <w:t>[Въведете името си]</w:t>
                    </w:r>
                  </w:sdtContent>
                </w:sdt>
              </w:p>
              <w:p w:rsidR="003717FD" w:rsidRPr="004667EE" w:rsidRDefault="0081202E">
                <w:pPr>
                  <w:pStyle w:val="ac"/>
                  <w:spacing w:line="240" w:lineRule="auto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1446321"/>
                    <w:placeholder>
                      <w:docPart w:val="D9F3FC5C0E1547EA93B9F956091B9004"/>
                    </w:placeholder>
                    <w:temporary/>
                    <w:showingPlcHdr/>
                  </w:sdtPr>
                  <w:sdtEndPr/>
                  <w:sdtContent>
                    <w:r w:rsidR="004667EE" w:rsidRPr="004667EE">
                      <w:rPr>
                        <w:rFonts w:ascii="Arial" w:hAnsi="Arial" w:cs="Arial"/>
                        <w:lang w:val="bg-BG"/>
                      </w:rPr>
                      <w:t>[Въведете адреса си]</w:t>
                    </w:r>
                  </w:sdtContent>
                </w:sdt>
              </w:p>
              <w:p w:rsidR="003717FD" w:rsidRPr="004667EE" w:rsidRDefault="004667EE">
                <w:pPr>
                  <w:pStyle w:val="ac"/>
                  <w:spacing w:line="240" w:lineRule="auto"/>
                  <w:rPr>
                    <w:rFonts w:ascii="Arial" w:hAnsi="Arial" w:cs="Arial"/>
                  </w:rPr>
                </w:pPr>
                <w:r w:rsidRPr="004667EE">
                  <w:rPr>
                    <w:rFonts w:ascii="Arial" w:hAnsi="Arial" w:cs="Arial"/>
                    <w:lang w:val="bg-BG"/>
                  </w:rPr>
                  <w:t xml:space="preserve">Телефон: </w:t>
                </w:r>
                <w:sdt>
                  <w:sdtPr>
                    <w:rPr>
                      <w:rFonts w:ascii="Arial" w:hAnsi="Arial" w:cs="Arial"/>
                    </w:rPr>
                    <w:id w:val="154037024"/>
                    <w:placeholder>
                      <w:docPart w:val="3D5D78F8AE534B31903DA7D62114DB69"/>
                    </w:placeholder>
                    <w:temporary/>
                    <w:showingPlcHdr/>
                  </w:sdtPr>
                  <w:sdtEndPr/>
                  <w:sdtContent>
                    <w:r w:rsidRPr="004667EE">
                      <w:rPr>
                        <w:rFonts w:ascii="Arial" w:hAnsi="Arial" w:cs="Arial"/>
                        <w:lang w:val="bg-BG"/>
                      </w:rPr>
                      <w:t>[Въведете телефонния си номер]</w:t>
                    </w:r>
                  </w:sdtContent>
                </w:sdt>
              </w:p>
              <w:p w:rsidR="003717FD" w:rsidRPr="004667EE" w:rsidRDefault="004667EE">
                <w:pPr>
                  <w:pStyle w:val="ac"/>
                  <w:spacing w:line="240" w:lineRule="auto"/>
                  <w:rPr>
                    <w:rFonts w:ascii="Arial" w:hAnsi="Arial" w:cs="Arial"/>
                  </w:rPr>
                </w:pPr>
                <w:r w:rsidRPr="004667EE">
                  <w:rPr>
                    <w:rFonts w:ascii="Arial" w:hAnsi="Arial" w:cs="Arial"/>
                    <w:lang w:val="bg-BG"/>
                  </w:rPr>
                  <w:t xml:space="preserve">Имейл: </w:t>
                </w:r>
                <w:sdt>
                  <w:sdtPr>
                    <w:rPr>
                      <w:rFonts w:ascii="Arial" w:hAnsi="Arial" w:cs="Arial"/>
                    </w:rPr>
                    <w:id w:val="288100533"/>
                    <w:placeholder>
                      <w:docPart w:val="CCB3B36A20B945CAA1AA9350B925D0E1"/>
                    </w:placeholder>
                    <w:temporary/>
                    <w:showingPlcHdr/>
                  </w:sdtPr>
                  <w:sdtEndPr/>
                  <w:sdtContent>
                    <w:r w:rsidRPr="004667EE">
                      <w:rPr>
                        <w:rFonts w:ascii="Arial" w:hAnsi="Arial" w:cs="Arial"/>
                        <w:lang w:val="bg-BG"/>
                      </w:rPr>
                      <w:t>[Въведете своя имейл адрес]</w:t>
                    </w:r>
                  </w:sdtContent>
                </w:sdt>
              </w:p>
              <w:p w:rsidR="003717FD" w:rsidRPr="004667EE" w:rsidRDefault="004667EE">
                <w:pPr>
                  <w:pStyle w:val="ac"/>
                  <w:spacing w:line="240" w:lineRule="auto"/>
                  <w:rPr>
                    <w:rFonts w:ascii="Arial" w:hAnsi="Arial" w:cs="Arial"/>
                    <w:sz w:val="24"/>
                  </w:rPr>
                </w:pPr>
                <w:r w:rsidRPr="004667EE">
                  <w:rPr>
                    <w:rFonts w:ascii="Arial" w:hAnsi="Arial" w:cs="Arial"/>
                    <w:lang w:val="bg-BG"/>
                  </w:rPr>
                  <w:t xml:space="preserve">Уеб сайт: </w:t>
                </w:r>
                <w:sdt>
                  <w:sdtPr>
                    <w:rPr>
                      <w:rFonts w:ascii="Arial" w:hAnsi="Arial" w:cs="Arial"/>
                    </w:rPr>
                    <w:id w:val="121446380"/>
                    <w:placeholder>
                      <w:docPart w:val="1E611A4E209249E3A66101BF812B22F8"/>
                    </w:placeholder>
                    <w:temporary/>
                    <w:showingPlcHdr/>
                  </w:sdtPr>
                  <w:sdtEndPr/>
                  <w:sdtContent>
                    <w:r w:rsidRPr="004667EE">
                      <w:rPr>
                        <w:rFonts w:ascii="Arial" w:hAnsi="Arial" w:cs="Arial"/>
                        <w:lang w:val="bg-BG"/>
                      </w:rPr>
                      <w:t>[Въведете своя уеб сайт]</w:t>
                    </w:r>
                  </w:sdtContent>
                </w:sdt>
              </w:p>
            </w:tc>
          </w:tr>
        </w:tbl>
        <w:p w:rsidR="003717FD" w:rsidRPr="004667EE" w:rsidRDefault="0081202E">
          <w:pPr>
            <w:pStyle w:val="NoSpacing"/>
            <w:rPr>
              <w:rFonts w:ascii="Arial" w:hAnsi="Arial" w:cs="Arial"/>
            </w:rPr>
          </w:pPr>
        </w:p>
      </w:sdtContent>
    </w:sdt>
    <w:p w:rsidR="003717FD" w:rsidRPr="004667EE" w:rsidRDefault="003717FD">
      <w:pPr>
        <w:pStyle w:val="NoSpacing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030"/>
      </w:tblGrid>
      <w:tr w:rsidR="003717FD" w:rsidRPr="004667EE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3717FD" w:rsidRPr="004667EE" w:rsidRDefault="003717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3717FD" w:rsidRPr="004667EE" w:rsidRDefault="004667EE">
            <w:pPr>
              <w:pStyle w:val="a"/>
              <w:rPr>
                <w:rFonts w:ascii="Arial" w:hAnsi="Arial" w:cs="Arial"/>
              </w:rPr>
            </w:pPr>
            <w:r w:rsidRPr="004667EE">
              <w:rPr>
                <w:rFonts w:ascii="Arial" w:hAnsi="Arial" w:cs="Arial"/>
                <w:lang w:val="bg-BG"/>
              </w:rPr>
              <w:t>Цели</w:t>
            </w:r>
          </w:p>
          <w:sdt>
            <w:sdtPr>
              <w:rPr>
                <w:rFonts w:ascii="Arial" w:hAnsi="Arial" w:cs="Arial"/>
              </w:rPr>
              <w:id w:val="462946188"/>
              <w:placeholder>
                <w:docPart w:val="PlaceholderAutotext_15"/>
              </w:placeholder>
              <w:temporary/>
              <w:showingPlcHdr/>
            </w:sdtPr>
            <w:sdtEndPr/>
            <w:sdtContent>
              <w:p w:rsidR="003717FD" w:rsidRPr="004667EE" w:rsidRDefault="004667EE">
                <w:pPr>
                  <w:pStyle w:val="a9"/>
                  <w:rPr>
                    <w:rFonts w:ascii="Arial" w:hAnsi="Arial" w:cs="Arial"/>
                  </w:rPr>
                </w:pPr>
                <w:r w:rsidRPr="004667EE">
                  <w:rPr>
                    <w:rFonts w:ascii="Arial" w:hAnsi="Arial" w:cs="Arial"/>
                    <w:lang w:val="bg-BG"/>
                  </w:rPr>
                  <w:t>[Въведете целите]</w:t>
                </w:r>
              </w:p>
            </w:sdtContent>
          </w:sdt>
          <w:p w:rsidR="003717FD" w:rsidRPr="004667EE" w:rsidRDefault="004667EE">
            <w:pPr>
              <w:pStyle w:val="a"/>
              <w:rPr>
                <w:rFonts w:ascii="Arial" w:hAnsi="Arial" w:cs="Arial"/>
              </w:rPr>
            </w:pPr>
            <w:r w:rsidRPr="004667EE">
              <w:rPr>
                <w:rFonts w:ascii="Arial" w:hAnsi="Arial" w:cs="Arial"/>
                <w:lang w:val="bg-BG"/>
              </w:rPr>
              <w:t>Образование</w:t>
            </w:r>
          </w:p>
          <w:p w:rsidR="003717FD" w:rsidRPr="004667EE" w:rsidRDefault="0081202E">
            <w:pPr>
              <w:pStyle w:val="a1"/>
              <w:spacing w:after="0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</w:rPr>
                <w:id w:val="255317580"/>
                <w:placeholder>
                  <w:docPart w:val="794E58B25362481E96AD559BBA1FDDC1"/>
                </w:placeholder>
                <w:temporary/>
                <w:showingPlcHdr/>
              </w:sdtPr>
              <w:sdtEndPr/>
              <w:sdtContent>
                <w:r w:rsidR="004667EE" w:rsidRPr="004667EE">
                  <w:rPr>
                    <w:rFonts w:ascii="Arial" w:hAnsi="Arial" w:cs="Arial"/>
                    <w:lang w:val="bg-BG"/>
                  </w:rPr>
                  <w:t>[Въведете научната степен]</w:t>
                </w:r>
              </w:sdtContent>
            </w:sdt>
            <w:r w:rsidR="004667EE" w:rsidRPr="004667EE">
              <w:rPr>
                <w:rFonts w:ascii="Arial" w:hAnsi="Arial" w:cs="Arial"/>
                <w:b w:val="0"/>
                <w:lang w:val="bg-BG"/>
              </w:rPr>
              <w:t xml:space="preserve"> (</w:t>
            </w:r>
            <w:sdt>
              <w:sdtPr>
                <w:rPr>
                  <w:rFonts w:ascii="Arial" w:hAnsi="Arial" w:cs="Arial"/>
                  <w:b w:val="0"/>
                </w:rPr>
                <w:id w:val="255317588"/>
                <w:placeholder>
                  <w:docPart w:val="C2855ADA2227447D93703A41F43A2FC8"/>
                </w:placeholder>
                <w:temporary/>
                <w:showingPlcHdr/>
              </w:sdtPr>
              <w:sdtEndPr/>
              <w:sdtContent>
                <w:r w:rsidR="004667EE" w:rsidRPr="004667EE">
                  <w:rPr>
                    <w:rFonts w:ascii="Arial" w:hAnsi="Arial" w:cs="Arial"/>
                    <w:b w:val="0"/>
                    <w:lang w:val="bg-BG"/>
                  </w:rPr>
                  <w:t>[Въведете датата на завършване]</w:t>
                </w:r>
              </w:sdtContent>
            </w:sdt>
            <w:r w:rsidR="004667EE" w:rsidRPr="004667EE">
              <w:rPr>
                <w:rFonts w:ascii="Arial" w:hAnsi="Arial" w:cs="Arial"/>
                <w:b w:val="0"/>
                <w:lang w:val="bg-BG"/>
              </w:rPr>
              <w:t>)</w:t>
            </w:r>
          </w:p>
          <w:sdt>
            <w:sdtPr>
              <w:rPr>
                <w:rFonts w:ascii="Arial" w:hAnsi="Arial" w:cs="Arial"/>
              </w:rPr>
              <w:id w:val="255317428"/>
              <w:placeholder>
                <w:docPart w:val="32BBF02FA88B42F59FA453F6559B2857"/>
              </w:placeholder>
              <w:temporary/>
              <w:showingPlcHdr/>
            </w:sdtPr>
            <w:sdtEndPr/>
            <w:sdtContent>
              <w:p w:rsidR="003717FD" w:rsidRPr="004667EE" w:rsidRDefault="004667EE">
                <w:pPr>
                  <w:pStyle w:val="ListBullet"/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" w:hAnsi="Arial" w:cs="Arial"/>
                  </w:rPr>
                </w:pPr>
                <w:r w:rsidRPr="004667EE">
                  <w:rPr>
                    <w:rFonts w:ascii="Arial" w:hAnsi="Arial" w:cs="Arial"/>
                    <w:lang w:val="bg-BG"/>
                  </w:rPr>
                  <w:t>[Въведете списък на постиженията]</w:t>
                </w:r>
              </w:p>
            </w:sdtContent>
          </w:sdt>
          <w:p w:rsidR="003717FD" w:rsidRPr="004667EE" w:rsidRDefault="003717FD">
            <w:pPr>
              <w:spacing w:after="0" w:line="240" w:lineRule="auto"/>
              <w:rPr>
                <w:rFonts w:ascii="Arial" w:hAnsi="Arial" w:cs="Arial"/>
              </w:rPr>
            </w:pPr>
          </w:p>
          <w:p w:rsidR="003717FD" w:rsidRPr="004667EE" w:rsidRDefault="004667EE">
            <w:pPr>
              <w:pStyle w:val="a"/>
              <w:spacing w:after="0"/>
              <w:rPr>
                <w:rFonts w:ascii="Arial" w:hAnsi="Arial" w:cs="Arial"/>
              </w:rPr>
            </w:pPr>
            <w:r w:rsidRPr="004667EE">
              <w:rPr>
                <w:rFonts w:ascii="Arial" w:hAnsi="Arial" w:cs="Arial"/>
                <w:lang w:val="bg-BG"/>
              </w:rPr>
              <w:t>Опит</w:t>
            </w:r>
          </w:p>
          <w:p w:rsidR="003717FD" w:rsidRPr="004667EE" w:rsidRDefault="0081202E">
            <w:pPr>
              <w:pStyle w:val="a1"/>
              <w:spacing w:after="0"/>
              <w:rPr>
                <w:rStyle w:val="a8"/>
                <w:rFonts w:ascii="Arial" w:hAnsi="Arial" w:cs="Arial"/>
              </w:rPr>
            </w:pPr>
            <w:sdt>
              <w:sdtPr>
                <w:rPr>
                  <w:rStyle w:val="a8"/>
                  <w:rFonts w:ascii="Arial" w:hAnsi="Arial" w:cs="Arial"/>
                  <w:b/>
                  <w:bCs/>
                </w:rPr>
                <w:id w:val="255317603"/>
                <w:placeholder>
                  <w:docPart w:val="822A6DC6BEB84B5BB841D719BFEF6FF7"/>
                </w:placeholder>
                <w:temporary/>
                <w:showingPlcHdr/>
              </w:sdtPr>
              <w:sdtEndPr>
                <w:rPr>
                  <w:rStyle w:val="a8"/>
                </w:rPr>
              </w:sdtEndPr>
              <w:sdtContent>
                <w:r w:rsidR="004667EE" w:rsidRPr="004667EE">
                  <w:rPr>
                    <w:rStyle w:val="a8"/>
                    <w:rFonts w:ascii="Arial" w:hAnsi="Arial" w:cs="Arial"/>
                    <w:b/>
                    <w:bCs/>
                    <w:lang w:val="bg-BG"/>
                  </w:rPr>
                  <w:t>[Въведете длъжността]</w:t>
                </w:r>
              </w:sdtContent>
            </w:sdt>
            <w:r w:rsidR="004667EE" w:rsidRPr="004667EE">
              <w:rPr>
                <w:rStyle w:val="a8"/>
                <w:rFonts w:ascii="Arial" w:hAnsi="Arial" w:cs="Arial"/>
                <w:lang w:val="bg-BG"/>
              </w:rPr>
              <w:t xml:space="preserve"> (</w:t>
            </w:r>
            <w:sdt>
              <w:sdtPr>
                <w:rPr>
                  <w:rStyle w:val="a8"/>
                  <w:rFonts w:ascii="Arial" w:hAnsi="Arial" w:cs="Arial"/>
                </w:rPr>
                <w:id w:val="20739090"/>
                <w:placeholder>
                  <w:docPart w:val="0660FC6C38724B549B9157DD81D223E9"/>
                </w:placeholder>
                <w:temporary/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4667EE" w:rsidRPr="004667EE">
                  <w:rPr>
                    <w:rStyle w:val="a8"/>
                    <w:rFonts w:ascii="Arial" w:hAnsi="Arial" w:cs="Arial"/>
                    <w:lang w:val="bg-BG"/>
                  </w:rPr>
                  <w:t>[Въведете началната дата]</w:t>
                </w:r>
              </w:sdtContent>
            </w:sdt>
            <w:r w:rsidR="004667EE" w:rsidRPr="004667EE">
              <w:rPr>
                <w:rStyle w:val="a8"/>
                <w:rFonts w:ascii="Arial" w:hAnsi="Arial" w:cs="Arial"/>
                <w:lang w:val="bg-BG"/>
              </w:rPr>
              <w:t xml:space="preserve"> –</w:t>
            </w:r>
            <w:sdt>
              <w:sdtPr>
                <w:rPr>
                  <w:rStyle w:val="a8"/>
                  <w:rFonts w:ascii="Arial" w:hAnsi="Arial" w:cs="Arial"/>
                </w:rPr>
                <w:id w:val="255317619"/>
                <w:placeholder>
                  <w:docPart w:val="859900A21CAA435AAE629F326F48B47D"/>
                </w:placeholder>
                <w:temporary/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4667EE" w:rsidRPr="004667EE">
                  <w:rPr>
                    <w:rStyle w:val="a8"/>
                    <w:rFonts w:ascii="Arial" w:hAnsi="Arial" w:cs="Arial"/>
                    <w:lang w:val="bg-BG"/>
                  </w:rPr>
                  <w:t>[Въведете крайната дата]</w:t>
                </w:r>
              </w:sdtContent>
            </w:sdt>
            <w:r w:rsidR="004667EE" w:rsidRPr="004667EE">
              <w:rPr>
                <w:rStyle w:val="a8"/>
                <w:rFonts w:ascii="Arial" w:hAnsi="Arial" w:cs="Arial"/>
                <w:lang w:val="bg-BG"/>
              </w:rPr>
              <w:t>)</w:t>
            </w:r>
          </w:p>
          <w:p w:rsidR="003717FD" w:rsidRPr="004667EE" w:rsidRDefault="0081202E">
            <w:pPr>
              <w:pStyle w:val="a1"/>
              <w:spacing w:after="0"/>
              <w:rPr>
                <w:rFonts w:ascii="Arial" w:hAnsi="Arial" w:cs="Arial"/>
              </w:rPr>
            </w:pPr>
            <w:sdt>
              <w:sdtPr>
                <w:rPr>
                  <w:rStyle w:val="a8"/>
                  <w:rFonts w:ascii="Arial" w:hAnsi="Arial" w:cs="Arial"/>
                </w:rPr>
                <w:id w:val="326177524"/>
                <w:placeholder>
                  <w:docPart w:val="E9E597ABD0124B158CB3E27C4C830346"/>
                </w:placeholder>
                <w:showingPlcHdr/>
              </w:sdtPr>
              <w:sdtEndPr>
                <w:rPr>
                  <w:rStyle w:val="a8"/>
                </w:rPr>
              </w:sdtEndPr>
              <w:sdtContent>
                <w:r w:rsidR="004667EE" w:rsidRPr="004667EE">
                  <w:rPr>
                    <w:rStyle w:val="a8"/>
                    <w:rFonts w:ascii="Arial" w:hAnsi="Arial" w:cs="Arial"/>
                    <w:lang w:val="bg-BG"/>
                  </w:rPr>
                  <w:t>[Въведете името на фирмата]</w:t>
                </w:r>
              </w:sdtContent>
            </w:sdt>
            <w:r w:rsidR="004667EE" w:rsidRPr="004667EE">
              <w:rPr>
                <w:rFonts w:ascii="Arial" w:hAnsi="Arial" w:cs="Arial"/>
                <w:lang w:val="bg-BG"/>
              </w:rPr>
              <w:t xml:space="preserve"> </w:t>
            </w:r>
            <w:r w:rsidR="004667EE" w:rsidRPr="004667EE">
              <w:rPr>
                <w:rStyle w:val="a8"/>
                <w:rFonts w:ascii="Arial" w:hAnsi="Arial" w:cs="Arial"/>
                <w:lang w:val="bg-BG"/>
              </w:rPr>
              <w:t>(</w:t>
            </w:r>
            <w:sdt>
              <w:sdtPr>
                <w:rPr>
                  <w:rStyle w:val="a8"/>
                  <w:rFonts w:ascii="Arial" w:hAnsi="Arial" w:cs="Arial"/>
                </w:rPr>
                <w:id w:val="326177538"/>
                <w:placeholder>
                  <w:docPart w:val="B64EF08E835C4F2BAF48A05A0947CD22"/>
                </w:placeholder>
                <w:temporary/>
                <w:showingPlcHdr/>
              </w:sdtPr>
              <w:sdtEndPr>
                <w:rPr>
                  <w:rStyle w:val="a8"/>
                </w:rPr>
              </w:sdtEndPr>
              <w:sdtContent>
                <w:r w:rsidR="004667EE" w:rsidRPr="004667EE">
                  <w:rPr>
                    <w:rStyle w:val="a8"/>
                    <w:rFonts w:ascii="Arial" w:hAnsi="Arial" w:cs="Arial"/>
                    <w:lang w:val="bg-BG"/>
                  </w:rPr>
                  <w:t>[Въведете адреса на фирмата]</w:t>
                </w:r>
              </w:sdtContent>
            </w:sdt>
            <w:r w:rsidR="004667EE" w:rsidRPr="004667EE">
              <w:rPr>
                <w:rStyle w:val="a8"/>
                <w:rFonts w:ascii="Arial" w:hAnsi="Arial" w:cs="Arial"/>
                <w:lang w:val="bg-BG"/>
              </w:rPr>
              <w:t>)</w:t>
            </w:r>
          </w:p>
          <w:sdt>
            <w:sdtPr>
              <w:rPr>
                <w:rFonts w:ascii="Arial" w:hAnsi="Arial" w:cs="Arial"/>
              </w:rPr>
              <w:id w:val="255317442"/>
              <w:placeholder>
                <w:docPart w:val="7AB65DDDEBDE442E8D7C8DC7E90C3FDC"/>
              </w:placeholder>
              <w:temporary/>
              <w:showingPlcHdr/>
              <w:text/>
            </w:sdtPr>
            <w:sdtEndPr/>
            <w:sdtContent>
              <w:p w:rsidR="003717FD" w:rsidRPr="004667EE" w:rsidRDefault="004667EE">
                <w:pPr>
                  <w:pStyle w:val="a9"/>
                  <w:rPr>
                    <w:rFonts w:ascii="Arial" w:hAnsi="Arial" w:cs="Arial"/>
                  </w:rPr>
                </w:pPr>
                <w:r w:rsidRPr="004667EE">
                  <w:rPr>
                    <w:rFonts w:ascii="Arial" w:hAnsi="Arial" w:cs="Arial"/>
                    <w:lang w:val="bg-BG"/>
                  </w:rPr>
                  <w:t>[Въведете длъжностните отговорности]</w:t>
                </w:r>
              </w:p>
            </w:sdtContent>
          </w:sdt>
          <w:p w:rsidR="003717FD" w:rsidRPr="004667EE" w:rsidRDefault="004667EE">
            <w:pPr>
              <w:pStyle w:val="a"/>
              <w:rPr>
                <w:rFonts w:ascii="Arial" w:hAnsi="Arial" w:cs="Arial"/>
              </w:rPr>
            </w:pPr>
            <w:r w:rsidRPr="004667EE">
              <w:rPr>
                <w:rFonts w:ascii="Arial" w:hAnsi="Arial" w:cs="Arial"/>
                <w:lang w:val="bg-BG"/>
              </w:rPr>
              <w:t>Умения</w:t>
            </w:r>
          </w:p>
          <w:sdt>
            <w:sdtPr>
              <w:rPr>
                <w:rFonts w:ascii="Arial" w:hAnsi="Arial" w:cs="Arial"/>
              </w:rPr>
              <w:id w:val="25325252"/>
              <w:placeholder>
                <w:docPart w:val="D54A5A79A06244B787815C29EB2CE0FF"/>
              </w:placeholder>
              <w:temporary/>
              <w:showingPlcHdr/>
            </w:sdtPr>
            <w:sdtEndPr/>
            <w:sdtContent>
              <w:p w:rsidR="003717FD" w:rsidRPr="004667EE" w:rsidRDefault="004667EE">
                <w:pPr>
                  <w:pStyle w:val="ListBullet"/>
                  <w:rPr>
                    <w:rFonts w:ascii="Arial" w:hAnsi="Arial" w:cs="Arial"/>
                  </w:rPr>
                </w:pPr>
                <w:r w:rsidRPr="004667EE">
                  <w:rPr>
                    <w:rFonts w:ascii="Arial" w:hAnsi="Arial" w:cs="Arial"/>
                    <w:lang w:val="bg-BG"/>
                  </w:rPr>
                  <w:t>[Въведете списък на уменията]</w:t>
                </w:r>
              </w:p>
            </w:sdtContent>
          </w:sdt>
          <w:p w:rsidR="003717FD" w:rsidRPr="004667EE" w:rsidRDefault="003717FD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3717FD" w:rsidRPr="004667EE">
        <w:trPr>
          <w:trHeight w:val="576"/>
        </w:trPr>
        <w:tc>
          <w:tcPr>
            <w:tcW w:w="9576" w:type="dxa"/>
          </w:tcPr>
          <w:p w:rsidR="003717FD" w:rsidRPr="004667EE" w:rsidRDefault="003717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717FD" w:rsidRPr="004667EE" w:rsidRDefault="003717FD">
      <w:pPr>
        <w:rPr>
          <w:rFonts w:ascii="Arial" w:hAnsi="Arial" w:cs="Arial"/>
        </w:rPr>
      </w:pPr>
    </w:p>
    <w:p w:rsidR="003717FD" w:rsidRPr="004667EE" w:rsidRDefault="003717FD">
      <w:pPr>
        <w:rPr>
          <w:rFonts w:ascii="Arial" w:hAnsi="Arial" w:cs="Arial"/>
        </w:rPr>
      </w:pPr>
    </w:p>
    <w:sectPr w:rsidR="003717FD" w:rsidRPr="004667EE" w:rsidSect="006F3C0A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2E" w:rsidRDefault="0081202E">
      <w:pPr>
        <w:spacing w:after="0" w:line="240" w:lineRule="auto"/>
      </w:pPr>
      <w:r>
        <w:separator/>
      </w:r>
    </w:p>
  </w:endnote>
  <w:endnote w:type="continuationSeparator" w:id="0">
    <w:p w:rsidR="0081202E" w:rsidRDefault="0081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PMingLiU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FD" w:rsidRDefault="004667EE">
    <w:pPr>
      <w:pStyle w:val="ae"/>
    </w:pPr>
    <w:r>
      <w:rPr>
        <w:color w:val="CEDBE6" w:themeColor="accent2" w:themeTint="80"/>
      </w:rPr>
      <w:sym w:font="Wingdings 3" w:char="F07D"/>
    </w:r>
    <w:r>
      <w:rPr>
        <w:lang w:val="bg-BG"/>
      </w:rPr>
      <w:t xml:space="preserve"> </w:t>
    </w:r>
    <w:r>
      <w:rPr>
        <w:lang w:val="bg-BG"/>
      </w:rPr>
      <w:t xml:space="preserve">Страница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  <w:lang w:val="bg-BG"/>
      </w:rPr>
      <w:t>2</w:t>
    </w:r>
    <w:r>
      <w:rPr>
        <w:noProof/>
      </w:rPr>
      <w:fldChar w:fldCharType="end"/>
    </w:r>
    <w:r>
      <w:rPr>
        <w:lang w:val="bg-BG"/>
      </w:rPr>
      <w:t xml:space="preserve"> | </w:t>
    </w:r>
    <w:sdt>
      <w:sdtPr>
        <w:id w:val="121446346"/>
        <w:placeholder>
          <w:docPart w:val="3D5D78F8AE534B31903DA7D62114DB69"/>
        </w:placeholder>
        <w:showingPlcHdr/>
        <w:text/>
      </w:sdtPr>
      <w:sdtEndPr/>
      <w:sdtContent>
        <w:r>
          <w:rPr>
            <w:lang w:val="bg-BG"/>
          </w:rPr>
          <w:t>[Въведете телефонния си номер]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FD" w:rsidRDefault="004667EE">
    <w:pPr>
      <w:pStyle w:val="af0"/>
    </w:pPr>
    <w:r>
      <w:rPr>
        <w:color w:val="CEDBE6" w:themeColor="accent2" w:themeTint="80"/>
      </w:rPr>
      <w:sym w:font="Wingdings 3" w:char="F07D"/>
    </w:r>
    <w:r>
      <w:rPr>
        <w:lang w:val="bg-BG"/>
      </w:rPr>
      <w:t xml:space="preserve"> </w:t>
    </w:r>
    <w:r>
      <w:rPr>
        <w:lang w:val="bg-BG"/>
      </w:rPr>
      <w:t xml:space="preserve">Страница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  <w:lang w:val="bg-BG"/>
      </w:rPr>
      <w:t>3</w:t>
    </w:r>
    <w:r>
      <w:rPr>
        <w:noProof/>
      </w:rPr>
      <w:fldChar w:fldCharType="end"/>
    </w:r>
    <w:r>
      <w:rPr>
        <w:lang w:val="bg-BG"/>
      </w:rPr>
      <w:t xml:space="preserve"> | </w:t>
    </w:r>
    <w:sdt>
      <w:sdtPr>
        <w:id w:val="121446365"/>
        <w:placeholder>
          <w:docPart w:val="CCB3B36A20B945CAA1AA9350B925D0E1"/>
        </w:placeholder>
        <w:temporary/>
        <w:showingPlcHdr/>
        <w:text/>
      </w:sdtPr>
      <w:sdtEndPr/>
      <w:sdtContent>
        <w:r>
          <w:rPr>
            <w:lang w:val="bg-BG"/>
          </w:rPr>
          <w:t>[Въведете своя имейл адрес]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2E" w:rsidRDefault="0081202E">
      <w:pPr>
        <w:spacing w:after="0" w:line="240" w:lineRule="auto"/>
      </w:pPr>
      <w:r>
        <w:separator/>
      </w:r>
    </w:p>
  </w:footnote>
  <w:footnote w:type="continuationSeparator" w:id="0">
    <w:p w:rsidR="0081202E" w:rsidRDefault="00812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FD" w:rsidRDefault="004667EE">
    <w:pPr>
      <w:pStyle w:val="ad"/>
      <w:jc w:val="right"/>
    </w:pPr>
    <w:r>
      <w:rPr>
        <w:color w:val="CEDBE6" w:themeColor="accent2" w:themeTint="80"/>
      </w:rPr>
      <w:sym w:font="Wingdings 3" w:char="F07D"/>
    </w:r>
    <w:r>
      <w:rPr>
        <w:lang w:val="bg-BG"/>
      </w:rPr>
      <w:t xml:space="preserve"> Автобиография: </w:t>
    </w:r>
    <w:sdt>
      <w:sdtPr>
        <w:id w:val="176770587"/>
        <w:placeholder>
          <w:docPart w:val="02109227788844478E36972A74AAA657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rPr>
            <w:lang w:val="bg-BG"/>
          </w:rPr>
          <w:t>[Въведете името на автора]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FD" w:rsidRDefault="004667EE">
    <w:pPr>
      <w:pStyle w:val="af"/>
      <w:jc w:val="left"/>
    </w:pPr>
    <w:r>
      <w:rPr>
        <w:color w:val="CEDBE6" w:themeColor="accent2" w:themeTint="80"/>
      </w:rPr>
      <w:sym w:font="Wingdings 3" w:char="F07D"/>
    </w:r>
    <w:r>
      <w:rPr>
        <w:lang w:val="bg-BG"/>
      </w:rPr>
      <w:t xml:space="preserve"> </w:t>
    </w:r>
    <w:r>
      <w:rPr>
        <w:lang w:val="bg-BG"/>
      </w:rPr>
      <w:t xml:space="preserve">Автобиография: </w:t>
    </w:r>
    <w:sdt>
      <w:sdtPr>
        <w:id w:val="176939009"/>
        <w:placeholder>
          <w:docPart w:val="02109227788844478E36972A74AAA657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rPr>
            <w:lang w:val="bg-BG"/>
          </w:rPr>
          <w:t>[Въведете името на автора]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DateAndTime/>
  <w:hideGrammaticalErrors/>
  <w:proofState w:spelling="clean" w:grammar="clean"/>
  <w:attachedTemplate r:id="rId1"/>
  <w:styleLockQFSet/>
  <w:defaultTabStop w:val="720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FD"/>
    <w:rsid w:val="003717FD"/>
    <w:rsid w:val="004667EE"/>
    <w:rsid w:val="006F3C0A"/>
    <w:rsid w:val="0081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a">
    <w:name w:val="Раздел"/>
    <w:basedOn w:val="Normal"/>
    <w:next w:val="Normal"/>
    <w:link w:val="a0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a1">
    <w:name w:val="Подраздел"/>
    <w:basedOn w:val="Normal"/>
    <w:link w:val="a2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</w:rPr>
  </w:style>
  <w:style w:type="paragraph" w:customStyle="1" w:styleId="a3">
    <w:name w:val="Лично име"/>
    <w:basedOn w:val="NoSpacing"/>
    <w:link w:val="a4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5">
    <w:name w:val="Адрес на подателя"/>
    <w:basedOn w:val="NoSpacing"/>
    <w:link w:val="a6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</w:rPr>
  </w:style>
  <w:style w:type="character" w:customStyle="1" w:styleId="a4">
    <w:name w:val="Знак за лично име"/>
    <w:basedOn w:val="NoSpacingChar"/>
    <w:link w:val="a3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</w:rPr>
  </w:style>
  <w:style w:type="character" w:customStyle="1" w:styleId="a0">
    <w:name w:val="Знак за раздел"/>
    <w:basedOn w:val="DefaultParagraphFont"/>
    <w:link w:val="a"/>
    <w:uiPriority w:val="1"/>
    <w:rPr>
      <w:rFonts w:asciiTheme="majorHAnsi" w:hAnsiTheme="majorHAnsi" w:cs="Times New Roman"/>
      <w:b/>
      <w:color w:val="9FB8CD" w:themeColor="accent2"/>
      <w:sz w:val="24"/>
      <w:szCs w:val="20"/>
    </w:rPr>
  </w:style>
  <w:style w:type="character" w:customStyle="1" w:styleId="a2">
    <w:name w:val="Знак за подраздел"/>
    <w:basedOn w:val="DefaultParagraphFont"/>
    <w:link w:val="a1"/>
    <w:uiPriority w:val="3"/>
    <w:rPr>
      <w:rFonts w:asciiTheme="majorHAnsi" w:hAnsiTheme="majorHAnsi" w:cs="Times New Roman"/>
      <w:b/>
      <w:color w:val="727CA3" w:themeColor="accent1"/>
      <w:sz w:val="18"/>
      <w:szCs w:val="20"/>
    </w:rPr>
  </w:style>
  <w:style w:type="character" w:customStyle="1" w:styleId="a6">
    <w:name w:val="Знак за адрес на подателя"/>
    <w:basedOn w:val="NoSpacingChar"/>
    <w:link w:val="a5"/>
    <w:uiPriority w:val="1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a7">
    <w:name w:val="Дата на подраздел"/>
    <w:basedOn w:val="a"/>
    <w:link w:val="a8"/>
    <w:uiPriority w:val="4"/>
    <w:qFormat/>
    <w:rPr>
      <w:color w:val="727CA3" w:themeColor="accent1"/>
      <w:sz w:val="18"/>
    </w:rPr>
  </w:style>
  <w:style w:type="paragraph" w:customStyle="1" w:styleId="a9">
    <w:name w:val="Текст на подраздел"/>
    <w:basedOn w:val="Normal"/>
    <w:uiPriority w:val="5"/>
    <w:qFormat/>
    <w:pPr>
      <w:spacing w:after="320"/>
      <w:contextualSpacing/>
    </w:pPr>
  </w:style>
  <w:style w:type="character" w:customStyle="1" w:styleId="a8">
    <w:name w:val="Знак за дата на подраздел"/>
    <w:basedOn w:val="a2"/>
    <w:link w:val="a7"/>
    <w:uiPriority w:val="4"/>
    <w:rPr>
      <w:rFonts w:asciiTheme="majorHAnsi" w:hAnsiTheme="majorHAnsi" w:cs="Times New Roman"/>
      <w:b/>
      <w:color w:val="727CA3" w:themeColor="accent1"/>
      <w:sz w:val="18"/>
      <w:szCs w:val="20"/>
    </w:rPr>
  </w:style>
  <w:style w:type="paragraph" w:customStyle="1" w:styleId="aa">
    <w:name w:val="Долен колонтитул първа страница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ab">
    <w:name w:val="Горен колонтитул първа страница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c">
    <w:name w:val="Текст на адреса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ad">
    <w:name w:val="Горен колонтитул ляво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e">
    <w:name w:val="Долен колонтитул ляво"/>
    <w:basedOn w:val="Normal"/>
    <w:next w:val="a1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af">
    <w:name w:val="Горен колонтитул дясно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f0">
    <w:name w:val="Долен колонтитул дясно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a">
    <w:name w:val="Раздел"/>
    <w:basedOn w:val="Normal"/>
    <w:next w:val="Normal"/>
    <w:link w:val="a0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a1">
    <w:name w:val="Подраздел"/>
    <w:basedOn w:val="Normal"/>
    <w:link w:val="a2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</w:rPr>
  </w:style>
  <w:style w:type="paragraph" w:customStyle="1" w:styleId="a3">
    <w:name w:val="Лично име"/>
    <w:basedOn w:val="NoSpacing"/>
    <w:link w:val="a4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5">
    <w:name w:val="Адрес на подателя"/>
    <w:basedOn w:val="NoSpacing"/>
    <w:link w:val="a6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</w:rPr>
  </w:style>
  <w:style w:type="character" w:customStyle="1" w:styleId="a4">
    <w:name w:val="Знак за лично име"/>
    <w:basedOn w:val="NoSpacingChar"/>
    <w:link w:val="a3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</w:rPr>
  </w:style>
  <w:style w:type="character" w:customStyle="1" w:styleId="a0">
    <w:name w:val="Знак за раздел"/>
    <w:basedOn w:val="DefaultParagraphFont"/>
    <w:link w:val="a"/>
    <w:uiPriority w:val="1"/>
    <w:rPr>
      <w:rFonts w:asciiTheme="majorHAnsi" w:hAnsiTheme="majorHAnsi" w:cs="Times New Roman"/>
      <w:b/>
      <w:color w:val="9FB8CD" w:themeColor="accent2"/>
      <w:sz w:val="24"/>
      <w:szCs w:val="20"/>
    </w:rPr>
  </w:style>
  <w:style w:type="character" w:customStyle="1" w:styleId="a2">
    <w:name w:val="Знак за подраздел"/>
    <w:basedOn w:val="DefaultParagraphFont"/>
    <w:link w:val="a1"/>
    <w:uiPriority w:val="3"/>
    <w:rPr>
      <w:rFonts w:asciiTheme="majorHAnsi" w:hAnsiTheme="majorHAnsi" w:cs="Times New Roman"/>
      <w:b/>
      <w:color w:val="727CA3" w:themeColor="accent1"/>
      <w:sz w:val="18"/>
      <w:szCs w:val="20"/>
    </w:rPr>
  </w:style>
  <w:style w:type="character" w:customStyle="1" w:styleId="a6">
    <w:name w:val="Знак за адрес на подателя"/>
    <w:basedOn w:val="NoSpacingChar"/>
    <w:link w:val="a5"/>
    <w:uiPriority w:val="1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a7">
    <w:name w:val="Дата на подраздел"/>
    <w:basedOn w:val="a"/>
    <w:link w:val="a8"/>
    <w:uiPriority w:val="4"/>
    <w:qFormat/>
    <w:rPr>
      <w:color w:val="727CA3" w:themeColor="accent1"/>
      <w:sz w:val="18"/>
    </w:rPr>
  </w:style>
  <w:style w:type="paragraph" w:customStyle="1" w:styleId="a9">
    <w:name w:val="Текст на подраздел"/>
    <w:basedOn w:val="Normal"/>
    <w:uiPriority w:val="5"/>
    <w:qFormat/>
    <w:pPr>
      <w:spacing w:after="320"/>
      <w:contextualSpacing/>
    </w:pPr>
  </w:style>
  <w:style w:type="character" w:customStyle="1" w:styleId="a8">
    <w:name w:val="Знак за дата на подраздел"/>
    <w:basedOn w:val="a2"/>
    <w:link w:val="a7"/>
    <w:uiPriority w:val="4"/>
    <w:rPr>
      <w:rFonts w:asciiTheme="majorHAnsi" w:hAnsiTheme="majorHAnsi" w:cs="Times New Roman"/>
      <w:b/>
      <w:color w:val="727CA3" w:themeColor="accent1"/>
      <w:sz w:val="18"/>
      <w:szCs w:val="20"/>
    </w:rPr>
  </w:style>
  <w:style w:type="paragraph" w:customStyle="1" w:styleId="aa">
    <w:name w:val="Долен колонтитул първа страница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ab">
    <w:name w:val="Горен колонтитул първа страница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c">
    <w:name w:val="Текст на адреса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ad">
    <w:name w:val="Горен колонтитул ляво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e">
    <w:name w:val="Долен колонтитул ляво"/>
    <w:basedOn w:val="Normal"/>
    <w:next w:val="a1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af">
    <w:name w:val="Горен колонтитул дясно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f0">
    <w:name w:val="Долен колонтитул дясно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PlaceholderAutotext_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CB08-C161-43D4-B73C-24E98C28C56A}"/>
      </w:docPartPr>
      <w:docPartBody>
        <w:p w:rsidR="00CF5532" w:rsidRDefault="00CF5532">
          <w:pPr>
            <w:pStyle w:val="PlaceholderAutotext152"/>
          </w:pPr>
          <w:r>
            <w:rPr>
              <w:rStyle w:val="PlaceholderText"/>
              <w:color w:val="auto"/>
              <w:lang w:val="bg-BG"/>
            </w:rPr>
            <w:t>[Въведете целите]</w:t>
          </w:r>
        </w:p>
      </w:docPartBody>
    </w:docPart>
    <w:docPart>
      <w:docPartPr>
        <w:name w:val="794E58B25362481E96AD559BBA1FD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B32E4-8E99-496F-8E05-2DEC9CEFD908}"/>
      </w:docPartPr>
      <w:docPartBody>
        <w:p w:rsidR="00CF5532" w:rsidRDefault="00CF5532">
          <w:r>
            <w:rPr>
              <w:lang w:val="bg-BG"/>
            </w:rPr>
            <w:t>[Въведете научната степен]</w:t>
          </w:r>
        </w:p>
      </w:docPartBody>
    </w:docPart>
    <w:docPart>
      <w:docPartPr>
        <w:name w:val="C2855ADA2227447D93703A41F43A2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EBB64-12E5-4F43-902A-5A7065CFEC60}"/>
      </w:docPartPr>
      <w:docPartBody>
        <w:p w:rsidR="00CF5532" w:rsidRDefault="00CF5532">
          <w:pPr>
            <w:pStyle w:val="C2855ADA2227447D93703A41F43A2FC81"/>
            <w:framePr w:wrap="around"/>
          </w:pPr>
          <w:r>
            <w:rPr>
              <w:rStyle w:val="a3"/>
              <w:lang w:val="bg-BG"/>
            </w:rPr>
            <w:t>[Въведете датата на завършване]</w:t>
          </w:r>
        </w:p>
      </w:docPartBody>
    </w:docPart>
    <w:docPart>
      <w:docPartPr>
        <w:name w:val="32BBF02FA88B42F59FA453F6559B2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F4C57-450B-4EE7-A7FE-EB8EF50988E5}"/>
      </w:docPartPr>
      <w:docPartBody>
        <w:p w:rsidR="00CF5532" w:rsidRDefault="00CF5532">
          <w:r>
            <w:rPr>
              <w:lang w:val="bg-BG"/>
            </w:rPr>
            <w:t>[Въведете списък на постиженията]</w:t>
          </w:r>
        </w:p>
      </w:docPartBody>
    </w:docPart>
    <w:docPart>
      <w:docPartPr>
        <w:name w:val="822A6DC6BEB84B5BB841D719BFEF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EEAA-59F6-49AC-BB98-299652EF8440}"/>
      </w:docPartPr>
      <w:docPartBody>
        <w:p w:rsidR="00CF5532" w:rsidRDefault="00CF5532">
          <w:r>
            <w:rPr>
              <w:lang w:val="bg-BG"/>
            </w:rPr>
            <w:t>[Въведете длъжността]</w:t>
          </w:r>
        </w:p>
      </w:docPartBody>
    </w:docPart>
    <w:docPart>
      <w:docPartPr>
        <w:name w:val="0660FC6C38724B549B9157DD81D22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41075-EB51-4BBF-BF67-0CCC6D31275D}"/>
      </w:docPartPr>
      <w:docPartBody>
        <w:p w:rsidR="00CF5532" w:rsidRDefault="00CF5532">
          <w:pPr>
            <w:pStyle w:val="0660FC6C38724B549B9157DD81D223E91"/>
            <w:framePr w:wrap="around"/>
          </w:pPr>
          <w:r>
            <w:rPr>
              <w:rStyle w:val="a3"/>
              <w:lang w:val="bg-BG"/>
            </w:rPr>
            <w:t>[Въведете началната дата]</w:t>
          </w:r>
        </w:p>
      </w:docPartBody>
    </w:docPart>
    <w:docPart>
      <w:docPartPr>
        <w:name w:val="859900A21CAA435AAE629F326F48B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DC1A-7F7C-4E42-AE87-E1C0B34837B1}"/>
      </w:docPartPr>
      <w:docPartBody>
        <w:p w:rsidR="00CF5532" w:rsidRDefault="00CF5532">
          <w:pPr>
            <w:pStyle w:val="859900A21CAA435AAE629F326F48B47D1"/>
            <w:framePr w:wrap="around"/>
          </w:pPr>
          <w:r>
            <w:rPr>
              <w:rStyle w:val="a3"/>
              <w:lang w:val="bg-BG"/>
            </w:rPr>
            <w:t>[Въведете крайната дата]</w:t>
          </w:r>
        </w:p>
      </w:docPartBody>
    </w:docPart>
    <w:docPart>
      <w:docPartPr>
        <w:name w:val="7AB65DDDEBDE442E8D7C8DC7E90C3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2648-2050-4645-95EF-249C08141854}"/>
      </w:docPartPr>
      <w:docPartBody>
        <w:p w:rsidR="00CF5532" w:rsidRDefault="00CF5532">
          <w:r>
            <w:rPr>
              <w:lang w:val="bg-BG"/>
            </w:rPr>
            <w:t>[Въведете длъжностните отговорности]</w:t>
          </w:r>
        </w:p>
      </w:docPartBody>
    </w:docPart>
    <w:docPart>
      <w:docPartPr>
        <w:name w:val="D54A5A79A06244B787815C29EB2C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8B5F-C67C-44AB-BD7E-7E519A4DDF35}"/>
      </w:docPartPr>
      <w:docPartBody>
        <w:p w:rsidR="00CF5532" w:rsidRDefault="00CF5532">
          <w:r>
            <w:rPr>
              <w:lang w:val="bg-BG"/>
            </w:rPr>
            <w:t>[Въведете списък на уменията]</w:t>
          </w:r>
        </w:p>
      </w:docPartBody>
    </w:docPart>
    <w:docPart>
      <w:docPartPr>
        <w:name w:val="E9E597ABD0124B158CB3E27C4C83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2327A-B0B5-4FD7-9E0C-B2FFD8B85BC4}"/>
      </w:docPartPr>
      <w:docPartBody>
        <w:p w:rsidR="00CF5532" w:rsidRDefault="00CF5532">
          <w:pPr>
            <w:pStyle w:val="E9E597ABD0124B158CB3E27C4C8303461"/>
            <w:framePr w:wrap="around"/>
          </w:pPr>
          <w:r>
            <w:rPr>
              <w:rStyle w:val="a3"/>
              <w:lang w:val="bg-BG"/>
            </w:rPr>
            <w:t>[Въведете името на фирмата]</w:t>
          </w:r>
        </w:p>
      </w:docPartBody>
    </w:docPart>
    <w:docPart>
      <w:docPartPr>
        <w:name w:val="B64EF08E835C4F2BAF48A05A0947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17FF8-27A5-4B08-9B40-89C682E9F4D3}"/>
      </w:docPartPr>
      <w:docPartBody>
        <w:p w:rsidR="00CF5532" w:rsidRDefault="00CF5532">
          <w:pPr>
            <w:pStyle w:val="B64EF08E835C4F2BAF48A05A0947CD221"/>
            <w:framePr w:wrap="around"/>
          </w:pPr>
          <w:r>
            <w:rPr>
              <w:rStyle w:val="a3"/>
              <w:lang w:val="bg-BG"/>
            </w:rPr>
            <w:t>[Въведете адреса на фирмата]</w:t>
          </w:r>
        </w:p>
      </w:docPartBody>
    </w:docPart>
    <w:docPart>
      <w:docPartPr>
        <w:name w:val="Раздел ''Образование''"/>
        <w:style w:val="Раздел"/>
        <w:category>
          <w:name w:val=" Раздели и подраздели на автобиография"/>
          <w:gallery w:val="docParts"/>
        </w:category>
        <w:behaviors>
          <w:behavior w:val="content"/>
        </w:behaviors>
        <w:guid w:val="{EEC40771-05DD-436C-AC9C-1F4A3E65574E}"/>
      </w:docPartPr>
      <w:docPartBody>
        <w:p w:rsidR="00CF5532" w:rsidRDefault="00CF5532">
          <w:pPr>
            <w:pStyle w:val="a0"/>
          </w:pPr>
          <w:r>
            <w:rPr>
              <w:lang w:val="bg-BG"/>
            </w:rPr>
            <w:t>Образование</w:t>
          </w:r>
        </w:p>
        <w:p w:rsidR="00CF5532" w:rsidRDefault="00010B59">
          <w:pPr>
            <w:pStyle w:val="a"/>
          </w:pPr>
          <w:sdt>
            <w:sdtPr>
              <w:id w:val="255317580"/>
              <w:placeholder>
                <w:docPart w:val="794E58B25362481E96AD559BBA1FDDC1"/>
              </w:placeholder>
              <w:temporary/>
              <w:showingPlcHdr/>
            </w:sdtPr>
            <w:sdtEndPr/>
            <w:sdtContent>
              <w:r w:rsidR="00CF5532">
                <w:rPr>
                  <w:lang w:val="bg-BG"/>
                </w:rPr>
                <w:t>[Въведете научната степен]</w:t>
              </w:r>
            </w:sdtContent>
          </w:sdt>
          <w:r w:rsidR="00CF5532">
            <w:rPr>
              <w:lang w:val="bg-BG"/>
            </w:rPr>
            <w:t xml:space="preserve"> </w:t>
          </w:r>
          <w:r w:rsidR="00CF5532">
            <w:rPr>
              <w:rStyle w:val="a3"/>
              <w:lang w:val="bg-BG"/>
            </w:rPr>
            <w:t>()</w:t>
          </w:r>
          <w:sdt>
            <w:sdtPr>
              <w:rPr>
                <w:b w:val="0"/>
                <w:bCs/>
              </w:rPr>
              <w:id w:val="255317588"/>
              <w:placeholder>
                <w:docPart w:val="C2855ADA2227447D93703A41F43A2FC8"/>
              </w:placeholder>
              <w:temporary/>
              <w:showingPlcHdr/>
            </w:sdtPr>
            <w:sdtEndPr/>
            <w:sdtContent>
              <w:r w:rsidR="00CF5532">
                <w:rPr>
                  <w:b w:val="0"/>
                  <w:bCs/>
                  <w:lang w:val="bg-BG"/>
                </w:rPr>
                <w:t>[Въведете датата на завършване]</w:t>
              </w:r>
            </w:sdtContent>
          </w:sdt>
        </w:p>
        <w:sdt>
          <w:sdtPr>
            <w:id w:val="255317428"/>
            <w:placeholder>
              <w:docPart w:val="32BBF02FA88B42F59FA453F6559B2857"/>
            </w:placeholder>
            <w:temporary/>
            <w:showingPlcHdr/>
          </w:sdtPr>
          <w:sdtEndPr/>
          <w:sdtContent>
            <w:p w:rsidR="00CF5532" w:rsidRDefault="00CF5532">
              <w:pPr>
                <w:pStyle w:val="ListBullet"/>
              </w:pPr>
              <w:r>
                <w:rPr>
                  <w:lang w:val="bg-BG"/>
                </w:rPr>
                <w:t>[Въведете списък на постиженията]</w:t>
              </w:r>
            </w:p>
          </w:sdtContent>
        </w:sdt>
        <w:p w:rsidR="00CF5532" w:rsidRDefault="00CF5532"/>
      </w:docPartBody>
    </w:docPart>
    <w:docPart>
      <w:docPartPr>
        <w:name w:val="Подраздел ''Образование''"/>
        <w:style w:val="Подраздел"/>
        <w:category>
          <w:name w:val=" Раздели и подраздели на автобиография"/>
          <w:gallery w:val="docParts"/>
        </w:category>
        <w:behaviors>
          <w:behavior w:val="content"/>
        </w:behaviors>
        <w:guid w:val="{6063BDE7-F7E4-40CE-8E74-B9AE096409AE}"/>
      </w:docPartPr>
      <w:docPartBody>
        <w:p w:rsidR="00CF5532" w:rsidRDefault="00010B59">
          <w:pPr>
            <w:pStyle w:val="a"/>
          </w:pPr>
          <w:sdt>
            <w:sdtPr>
              <w:id w:val="1028457948"/>
              <w:placeholder>
                <w:docPart w:val="794E58B25362481E96AD559BBA1FDDC1"/>
              </w:placeholder>
              <w:temporary/>
              <w:showingPlcHdr/>
            </w:sdtPr>
            <w:sdtEndPr/>
            <w:sdtContent>
              <w:r w:rsidR="00CF5532">
                <w:rPr>
                  <w:lang w:val="bg-BG"/>
                </w:rPr>
                <w:t>[Въведете научната степен]</w:t>
              </w:r>
            </w:sdtContent>
          </w:sdt>
          <w:r w:rsidR="00CF5532">
            <w:rPr>
              <w:lang w:val="bg-BG"/>
            </w:rPr>
            <w:t xml:space="preserve"> </w:t>
          </w:r>
          <w:r w:rsidR="00CF5532">
            <w:rPr>
              <w:rStyle w:val="a3"/>
              <w:lang w:val="bg-BG"/>
            </w:rPr>
            <w:t>()</w:t>
          </w:r>
          <w:sdt>
            <w:sdtPr>
              <w:rPr>
                <w:b w:val="0"/>
                <w:bCs/>
              </w:rPr>
              <w:id w:val="134606750"/>
              <w:placeholder>
                <w:docPart w:val="046AD59E436D44E6A46D94347190F42B"/>
              </w:placeholder>
              <w:temporary/>
              <w:showingPlcHdr/>
            </w:sdtPr>
            <w:sdtEndPr/>
            <w:sdtContent>
              <w:r w:rsidR="00CF5532">
                <w:rPr>
                  <w:b w:val="0"/>
                  <w:bCs/>
                  <w:lang w:val="bg-BG"/>
                </w:rPr>
                <w:t>[Въведете датата на завършване]</w:t>
              </w:r>
            </w:sdtContent>
          </w:sdt>
        </w:p>
        <w:sdt>
          <w:sdtPr>
            <w:id w:val="-453091193"/>
            <w:placeholder>
              <w:docPart w:val="32BBF02FA88B42F59FA453F6559B2857"/>
            </w:placeholder>
            <w:temporary/>
            <w:showingPlcHdr/>
          </w:sdtPr>
          <w:sdtEndPr/>
          <w:sdtContent>
            <w:p w:rsidR="00CF5532" w:rsidRDefault="00CF5532">
              <w:pPr>
                <w:pStyle w:val="ListBullet"/>
              </w:pPr>
              <w:r>
                <w:rPr>
                  <w:lang w:val="bg-BG"/>
                </w:rPr>
                <w:t>[Въведете списък на постиженията]</w:t>
              </w:r>
            </w:p>
          </w:sdtContent>
        </w:sdt>
        <w:p w:rsidR="00CF5532" w:rsidRDefault="00CF5532"/>
      </w:docPartBody>
    </w:docPart>
    <w:docPart>
      <w:docPartPr>
        <w:name w:val="Раздел ''Опит''"/>
        <w:style w:val="Раздел"/>
        <w:category>
          <w:name w:val=" Раздели и подраздели на автобиография"/>
          <w:gallery w:val="docParts"/>
        </w:category>
        <w:behaviors>
          <w:behavior w:val="content"/>
        </w:behaviors>
        <w:guid w:val="{1052BCC2-E874-427D-9F14-83333AEEB4CB}"/>
      </w:docPartPr>
      <w:docPartBody>
        <w:p w:rsidR="00CF5532" w:rsidRDefault="00CF5532">
          <w:pPr>
            <w:pStyle w:val="a0"/>
          </w:pPr>
          <w:r>
            <w:rPr>
              <w:lang w:val="bg-BG"/>
            </w:rPr>
            <w:t>Опит</w:t>
          </w:r>
        </w:p>
        <w:p w:rsidR="00CF5532" w:rsidRDefault="00010B59">
          <w:pPr>
            <w:pStyle w:val="a2"/>
          </w:pPr>
          <w:sdt>
            <w:sdtPr>
              <w:rPr>
                <w:rStyle w:val="a1"/>
                <w:b w:val="0"/>
                <w:bCs/>
              </w:rPr>
              <w:id w:val="255317603"/>
              <w:placeholder>
                <w:docPart w:val="822A6DC6BEB84B5BB841D719BFEF6FF7"/>
              </w:placeholder>
              <w:temporary/>
              <w:showingPlcHdr/>
            </w:sdtPr>
            <w:sdtEndPr>
              <w:rPr>
                <w:rStyle w:val="a1"/>
              </w:rPr>
            </w:sdtEndPr>
            <w:sdtContent>
              <w:r w:rsidR="00CF5532">
                <w:rPr>
                  <w:rStyle w:val="a1"/>
                  <w:lang w:val="bg-BG"/>
                </w:rPr>
                <w:t>[Въведете длъжността]</w:t>
              </w:r>
            </w:sdtContent>
          </w:sdt>
          <w:r w:rsidR="00CF5532">
            <w:rPr>
              <w:lang w:val="bg-BG"/>
            </w:rPr>
            <w:t xml:space="preserve"> ( – )</w:t>
          </w:r>
          <w:sdt>
            <w:sdtPr>
              <w:id w:val="20739090"/>
              <w:placeholder>
                <w:docPart w:val="0660FC6C38724B549B9157DD81D223E9"/>
              </w:placeholder>
              <w:temporary/>
              <w:showingPlcHdr/>
            </w:sdtPr>
            <w:sdtEndPr/>
            <w:sdtContent>
              <w:r w:rsidR="00CF5532">
                <w:rPr>
                  <w:lang w:val="bg-BG"/>
                </w:rPr>
                <w:t>[Въведете началната дата]</w:t>
              </w:r>
            </w:sdtContent>
          </w:sdt>
          <w:sdt>
            <w:sdtPr>
              <w:id w:val="255317619"/>
              <w:placeholder>
                <w:docPart w:val="859900A21CAA435AAE629F326F48B47D"/>
              </w:placeholder>
              <w:temporary/>
              <w:showingPlcHdr/>
            </w:sdtPr>
            <w:sdtEndPr/>
            <w:sdtContent>
              <w:r w:rsidR="00CF5532">
                <w:rPr>
                  <w:lang w:val="bg-BG"/>
                </w:rPr>
                <w:t>[Въведете крайната дата]</w:t>
              </w:r>
            </w:sdtContent>
          </w:sdt>
        </w:p>
        <w:p w:rsidR="00CF5532" w:rsidRDefault="00010B59">
          <w:pPr>
            <w:pStyle w:val="a2"/>
          </w:pPr>
          <w:sdt>
            <w:sdtPr>
              <w:id w:val="326177524"/>
              <w:placeholder>
                <w:docPart w:val="E9E597ABD0124B158CB3E27C4C830346"/>
              </w:placeholder>
              <w:temporary/>
              <w:showingPlcHdr/>
            </w:sdtPr>
            <w:sdtEndPr/>
            <w:sdtContent>
              <w:r w:rsidR="00CF5532">
                <w:rPr>
                  <w:lang w:val="bg-BG"/>
                </w:rPr>
                <w:t>[Въведете името на фирмата]</w:t>
              </w:r>
            </w:sdtContent>
          </w:sdt>
          <w:r w:rsidR="00CF5532">
            <w:rPr>
              <w:lang w:val="bg-BG"/>
            </w:rPr>
            <w:t xml:space="preserve"> ()</w:t>
          </w:r>
          <w:sdt>
            <w:sdtPr>
              <w:id w:val="326177538"/>
              <w:placeholder>
                <w:docPart w:val="B64EF08E835C4F2BAF48A05A0947CD22"/>
              </w:placeholder>
              <w:temporary/>
              <w:showingPlcHdr/>
            </w:sdtPr>
            <w:sdtEndPr/>
            <w:sdtContent>
              <w:r w:rsidR="00CF5532">
                <w:rPr>
                  <w:lang w:val="bg-BG"/>
                </w:rPr>
                <w:t>[Въведете адреса на фирмата]</w:t>
              </w:r>
            </w:sdtContent>
          </w:sdt>
        </w:p>
        <w:sdt>
          <w:sdtPr>
            <w:id w:val="244699530"/>
            <w:placeholder>
              <w:docPart w:val="7AB65DDDEBDE442E8D7C8DC7E90C3FDC"/>
            </w:placeholder>
            <w:temporary/>
            <w:showingPlcHdr/>
          </w:sdtPr>
          <w:sdtEndPr/>
          <w:sdtContent>
            <w:p w:rsidR="00CF5532" w:rsidRDefault="00CF5532">
              <w:pPr>
                <w:pStyle w:val="a5"/>
              </w:pPr>
              <w:r>
                <w:rPr>
                  <w:lang w:val="bg-BG"/>
                </w:rPr>
                <w:t>[Въведете длъжностните отговорности]</w:t>
              </w:r>
            </w:p>
          </w:sdtContent>
        </w:sdt>
        <w:p w:rsidR="00CF5532" w:rsidRDefault="00CF5532"/>
      </w:docPartBody>
    </w:docPart>
    <w:docPart>
      <w:docPartPr>
        <w:name w:val="Подраздел ''Опит''"/>
        <w:style w:val="Дата на подраздел"/>
        <w:category>
          <w:name w:val=" Раздели и подраздели на автобиография"/>
          <w:gallery w:val="docParts"/>
        </w:category>
        <w:behaviors>
          <w:behavior w:val="content"/>
        </w:behaviors>
        <w:guid w:val="{6E69AD75-E586-44A0-8D75-051DEA2FD3DA}"/>
      </w:docPartPr>
      <w:docPartBody>
        <w:p w:rsidR="00CF5532" w:rsidRDefault="00010B59">
          <w:pPr>
            <w:pStyle w:val="a2"/>
          </w:pPr>
          <w:sdt>
            <w:sdtPr>
              <w:rPr>
                <w:rStyle w:val="a1"/>
                <w:b w:val="0"/>
                <w:bCs/>
              </w:rPr>
              <w:id w:val="-723063901"/>
              <w:placeholder>
                <w:docPart w:val="822A6DC6BEB84B5BB841D719BFEF6FF7"/>
              </w:placeholder>
              <w:temporary/>
              <w:showingPlcHdr/>
            </w:sdtPr>
            <w:sdtEndPr>
              <w:rPr>
                <w:rStyle w:val="a1"/>
              </w:rPr>
            </w:sdtEndPr>
            <w:sdtContent>
              <w:r w:rsidR="00CF5532">
                <w:rPr>
                  <w:rStyle w:val="a1"/>
                  <w:lang w:val="bg-BG"/>
                </w:rPr>
                <w:t>[Въведете длъжността]</w:t>
              </w:r>
            </w:sdtContent>
          </w:sdt>
          <w:r w:rsidR="00CF5532">
            <w:rPr>
              <w:lang w:val="bg-BG"/>
            </w:rPr>
            <w:t xml:space="preserve"> ( – )</w:t>
          </w:r>
          <w:sdt>
            <w:sdtPr>
              <w:id w:val="1111939489"/>
              <w:placeholder>
                <w:docPart w:val="0660FC6C38724B549B9157DD81D223E9"/>
              </w:placeholder>
              <w:temporary/>
              <w:showingPlcHdr/>
            </w:sdtPr>
            <w:sdtEndPr/>
            <w:sdtContent>
              <w:r w:rsidR="00CF5532">
                <w:rPr>
                  <w:lang w:val="bg-BG"/>
                </w:rPr>
                <w:t>[Въведете началната дата]</w:t>
              </w:r>
            </w:sdtContent>
          </w:sdt>
          <w:sdt>
            <w:sdtPr>
              <w:id w:val="1710141894"/>
              <w:placeholder>
                <w:docPart w:val="859900A21CAA435AAE629F326F48B47D"/>
              </w:placeholder>
              <w:temporary/>
              <w:showingPlcHdr/>
            </w:sdtPr>
            <w:sdtEndPr/>
            <w:sdtContent>
              <w:r w:rsidR="00CF5532">
                <w:rPr>
                  <w:lang w:val="bg-BG"/>
                </w:rPr>
                <w:t>[Въведете крайната дата]</w:t>
              </w:r>
            </w:sdtContent>
          </w:sdt>
        </w:p>
        <w:p w:rsidR="00CF5532" w:rsidRDefault="00010B59">
          <w:pPr>
            <w:pStyle w:val="a2"/>
          </w:pPr>
          <w:sdt>
            <w:sdtPr>
              <w:id w:val="1616944473"/>
              <w:placeholder>
                <w:docPart w:val="E9E597ABD0124B158CB3E27C4C830346"/>
              </w:placeholder>
              <w:temporary/>
              <w:showingPlcHdr/>
            </w:sdtPr>
            <w:sdtEndPr/>
            <w:sdtContent>
              <w:r w:rsidR="00CF5532">
                <w:rPr>
                  <w:lang w:val="bg-BG"/>
                </w:rPr>
                <w:t>[Въведете името на фирмата]</w:t>
              </w:r>
            </w:sdtContent>
          </w:sdt>
          <w:r w:rsidR="00CF5532">
            <w:rPr>
              <w:lang w:val="bg-BG"/>
            </w:rPr>
            <w:t xml:space="preserve"> ()</w:t>
          </w:r>
          <w:sdt>
            <w:sdtPr>
              <w:id w:val="-779866282"/>
              <w:placeholder>
                <w:docPart w:val="B64EF08E835C4F2BAF48A05A0947CD22"/>
              </w:placeholder>
              <w:temporary/>
              <w:showingPlcHdr/>
            </w:sdtPr>
            <w:sdtEndPr/>
            <w:sdtContent>
              <w:r w:rsidR="00CF5532">
                <w:rPr>
                  <w:lang w:val="bg-BG"/>
                </w:rPr>
                <w:t>[Въведете адреса на фирмата]</w:t>
              </w:r>
            </w:sdtContent>
          </w:sdt>
        </w:p>
        <w:sdt>
          <w:sdtPr>
            <w:id w:val="255317442"/>
            <w:placeholder>
              <w:docPart w:val="7AB65DDDEBDE442E8D7C8DC7E90C3FDC"/>
            </w:placeholder>
            <w:temporary/>
            <w:showingPlcHdr/>
          </w:sdtPr>
          <w:sdtEndPr/>
          <w:sdtContent>
            <w:p w:rsidR="00CF5532" w:rsidRDefault="00CF5532">
              <w:pPr>
                <w:pStyle w:val="a5"/>
              </w:pPr>
              <w:r>
                <w:rPr>
                  <w:lang w:val="bg-BG"/>
                </w:rPr>
                <w:t>[Въведете длъжностните отговорности]</w:t>
              </w:r>
            </w:p>
          </w:sdtContent>
        </w:sdt>
        <w:p w:rsidR="00CF5532" w:rsidRDefault="00CF5532"/>
        <w:p w:rsidR="00CF5532" w:rsidRDefault="00CF5532"/>
      </w:docPartBody>
    </w:docPart>
    <w:docPart>
      <w:docPartPr>
        <w:name w:val="Титулна за факс 1"/>
        <w:style w:val="Нормален"/>
        <w:category>
          <w:name w:val=" Автобиография"/>
          <w:gallery w:val="coverPg"/>
        </w:category>
        <w:behaviors>
          <w:behavior w:val="pg"/>
        </w:behaviors>
        <w:guid w:val="{7FB6588B-EBEC-4314-AB87-FBA24BB5EE63}"/>
      </w:docPartPr>
      <w:docPartBody>
        <w:tbl>
          <w:tblPr>
            <w:tblpPr w:leftFromText="187" w:rightFromText="187" w:horzAnchor="margin" w:tblpXSpec="center" w:tblpYSpec="top"/>
            <w:tblOverlap w:val="never"/>
            <w:tblW w:w="5000" w:type="pct"/>
            <w:tblBorders>
              <w:bottom w:val="dashed" w:sz="4" w:space="0" w:color="A6A6A6" w:themeColor="background1" w:themeShade="A6"/>
            </w:tblBorders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97"/>
            <w:gridCol w:w="6693"/>
          </w:tblGrid>
          <w:tr w:rsidR="00CF5532">
            <w:tc>
              <w:tcPr>
                <w:tcW w:w="2635" w:type="dxa"/>
                <w:shd w:val="clear" w:color="auto" w:fill="auto"/>
                <w:tcMar>
                  <w:top w:w="0" w:type="dxa"/>
                  <w:bottom w:w="144" w:type="dxa"/>
                </w:tcMar>
                <w:vAlign w:val="bottom"/>
              </w:tcPr>
              <w:p w:rsidR="00CF5532" w:rsidRDefault="00CF5532"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color w:val="000000"/>
                    <w:sz w:val="96"/>
                    <w:szCs w:val="96"/>
                  </w:rPr>
                </w:pPr>
                <w:r>
                  <w:rPr>
                    <w:rFonts w:asciiTheme="majorHAnsi" w:eastAsiaTheme="majorEastAsia" w:hAnsiTheme="majorHAnsi" w:cstheme="majorBidi"/>
                    <w:color w:val="000000"/>
                    <w:sz w:val="96"/>
                    <w:szCs w:val="96"/>
                  </w:rPr>
                  <w:sym w:font="Wingdings 3" w:char="F07D"/>
                </w:r>
                <w:r>
                  <w:rPr>
                    <w:rFonts w:asciiTheme="majorHAnsi" w:eastAsiaTheme="majorEastAsia" w:hAnsiTheme="majorHAnsi" w:cstheme="majorBidi"/>
                    <w:color w:val="000000"/>
                    <w:sz w:val="96"/>
                    <w:szCs w:val="96"/>
                    <w:lang w:val="bg-BG"/>
                  </w:rPr>
                  <w:t>Факс</w:t>
                </w:r>
              </w:p>
            </w:tc>
            <w:sdt>
              <w:sdtPr>
                <w:id w:val="794417390"/>
                <w:placeholder>
                  <w:docPart w:val="E51B73D9F560452085D20FE1D94E2C2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955" w:type="dxa"/>
                    <w:tcMar>
                      <w:top w:w="0" w:type="dxa"/>
                      <w:left w:w="360" w:type="dxa"/>
                      <w:bottom w:w="144" w:type="dxa"/>
                      <w:right w:w="115" w:type="dxa"/>
                    </w:tcMar>
                    <w:vAlign w:val="bottom"/>
                  </w:tcPr>
                  <w:p w:rsidR="00CF5532" w:rsidRDefault="00CF5532">
                    <w:pPr>
                      <w:pStyle w:val="NoSpacing"/>
                      <w:jc w:val="right"/>
                    </w:pPr>
                    <w:r>
                      <w:rPr>
                        <w:lang w:val="bg-BG"/>
                      </w:rPr>
                      <w:t>[Изберете датата]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Overlap w:val="never"/>
            <w:tblW w:w="5000" w:type="pct"/>
            <w:tblInd w:w="10" w:type="dxa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144" w:type="dxa"/>
              <w:right w:w="144" w:type="dxa"/>
            </w:tblCellMar>
            <w:tblLook w:val="04A0" w:firstRow="1" w:lastRow="0" w:firstColumn="1" w:lastColumn="0" w:noHBand="0" w:noVBand="1"/>
          </w:tblPr>
          <w:tblGrid>
            <w:gridCol w:w="264"/>
            <w:gridCol w:w="1118"/>
            <w:gridCol w:w="265"/>
            <w:gridCol w:w="1514"/>
            <w:gridCol w:w="265"/>
            <w:gridCol w:w="2053"/>
            <w:gridCol w:w="265"/>
            <w:gridCol w:w="1567"/>
            <w:gridCol w:w="265"/>
            <w:gridCol w:w="1784"/>
          </w:tblGrid>
          <w:tr w:rsidR="00CF5532">
            <w:trPr>
              <w:trHeight w:val="144"/>
            </w:trPr>
            <w:tc>
              <w:tcPr>
                <w:tcW w:w="9360" w:type="dxa"/>
                <w:gridSpan w:val="10"/>
                <w:tcBorders>
                  <w:top w:val="dashed" w:sz="4" w:space="0" w:color="A6A6A6" w:themeColor="background1" w:themeShade="A6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CF5532" w:rsidRDefault="00CF5532">
                <w:pPr>
                  <w:spacing w:after="0" w:line="240" w:lineRule="auto"/>
                </w:pPr>
              </w:p>
            </w:tc>
          </w:tr>
          <w:tr w:rsidR="00CF5532">
            <w:trPr>
              <w:trHeight w:val="144"/>
            </w:trPr>
            <w:tc>
              <w:tcPr>
                <w:tcW w:w="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CF5532" w:rsidRDefault="00CF5532">
                <w:pPr>
                  <w:pStyle w:val="NoSpacing"/>
                  <w:jc w:val="center"/>
                </w:pPr>
              </w:p>
            </w:tc>
            <w:tc>
              <w:tcPr>
                <w:tcW w:w="111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CF5532" w:rsidRDefault="00CF5532">
                <w:pPr>
                  <w:spacing w:after="0" w:line="240" w:lineRule="auto"/>
                </w:pPr>
                <w:r>
                  <w:rPr>
                    <w:lang w:val="bg-BG"/>
                  </w:rPr>
                  <w:t>Спешно</w:t>
                </w:r>
              </w:p>
            </w:tc>
            <w:tc>
              <w:tcPr>
                <w:tcW w:w="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CF5532" w:rsidRDefault="00CF5532">
                <w:pPr>
                  <w:pStyle w:val="NoSpacing"/>
                  <w:jc w:val="center"/>
                </w:pPr>
              </w:p>
            </w:tc>
            <w:tc>
              <w:tcPr>
                <w:tcW w:w="151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CF5532" w:rsidRDefault="00CF5532">
                <w:pPr>
                  <w:spacing w:after="0" w:line="240" w:lineRule="auto"/>
                </w:pPr>
                <w:r>
                  <w:rPr>
                    <w:lang w:val="bg-BG"/>
                  </w:rPr>
                  <w:t>За преглед</w:t>
                </w:r>
              </w:p>
            </w:tc>
            <w:tc>
              <w:tcPr>
                <w:tcW w:w="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CF5532" w:rsidRDefault="00CF5532">
                <w:pPr>
                  <w:pStyle w:val="NoSpacing"/>
                  <w:jc w:val="center"/>
                </w:pPr>
              </w:p>
            </w:tc>
            <w:tc>
              <w:tcPr>
                <w:tcW w:w="20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CF5532" w:rsidRDefault="00CF5532">
                <w:pPr>
                  <w:spacing w:after="0" w:line="240" w:lineRule="auto"/>
                </w:pPr>
                <w:r>
                  <w:rPr>
                    <w:lang w:val="bg-BG"/>
                  </w:rPr>
                  <w:t>Коментар</w:t>
                </w:r>
              </w:p>
            </w:tc>
            <w:tc>
              <w:tcPr>
                <w:tcW w:w="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CF5532" w:rsidRDefault="00CF5532">
                <w:pPr>
                  <w:pStyle w:val="NoSpacing"/>
                  <w:jc w:val="center"/>
                </w:pPr>
              </w:p>
            </w:tc>
            <w:tc>
              <w:tcPr>
                <w:tcW w:w="156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CF5532" w:rsidRDefault="00CF5532">
                <w:pPr>
                  <w:spacing w:after="0" w:line="240" w:lineRule="auto"/>
                </w:pPr>
                <w:r>
                  <w:rPr>
                    <w:lang w:val="bg-BG"/>
                  </w:rPr>
                  <w:t>Отговор</w:t>
                </w:r>
              </w:p>
            </w:tc>
            <w:tc>
              <w:tcPr>
                <w:tcW w:w="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CF5532" w:rsidRDefault="00CF5532">
                <w:pPr>
                  <w:pStyle w:val="NoSpacing"/>
                  <w:jc w:val="center"/>
                </w:pPr>
              </w:p>
            </w:tc>
            <w:tc>
              <w:tcPr>
                <w:tcW w:w="178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CF5532" w:rsidRDefault="00CF5532">
                <w:pPr>
                  <w:spacing w:after="0" w:line="240" w:lineRule="auto"/>
                </w:pPr>
                <w:r>
                  <w:rPr>
                    <w:lang w:val="bg-BG"/>
                  </w:rPr>
                  <w:t>Рециклирайте</w:t>
                </w:r>
              </w:p>
            </w:tc>
          </w:tr>
        </w:tbl>
        <w:p w:rsidR="00CF5532" w:rsidRDefault="00CF5532">
          <w:pPr>
            <w:pStyle w:val="NoSpacing"/>
          </w:pPr>
        </w:p>
        <w:tbl>
          <w:tblPr>
            <w:tblW w:w="5000" w:type="pct"/>
            <w:jc w:val="center"/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095"/>
            <w:gridCol w:w="7495"/>
          </w:tblGrid>
          <w:tr w:rsidR="00CF5532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CF5532" w:rsidRDefault="00CF5532">
                <w:pPr>
                  <w:spacing w:after="0" w:line="240" w:lineRule="auto"/>
                </w:pPr>
                <w:r>
                  <w:rPr>
                    <w:lang w:val="bg-BG"/>
                  </w:rPr>
                  <w:t>От:</w:t>
                </w:r>
              </w:p>
            </w:tc>
            <w:sdt>
              <w:sdtPr>
                <w:id w:val="28300451"/>
                <w:placeholder>
                  <w:docPart w:val="A95A0505CC3E4F84A4F3E11157F5A8E1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CF5532" w:rsidRDefault="00CF5532">
                    <w:pPr>
                      <w:spacing w:after="0" w:line="240" w:lineRule="auto"/>
                    </w:pPr>
                    <w:r>
                      <w:rPr>
                        <w:lang w:val="bg-BG"/>
                      </w:rPr>
                      <w:t>[Въведете името на подателя]</w:t>
                    </w:r>
                  </w:p>
                </w:tc>
              </w:sdtContent>
            </w:sdt>
          </w:tr>
          <w:tr w:rsidR="00CF5532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CF5532" w:rsidRDefault="00CF5532">
                <w:pPr>
                  <w:spacing w:after="0" w:line="240" w:lineRule="auto"/>
                </w:pPr>
                <w:r>
                  <w:rPr>
                    <w:lang w:val="bg-BG"/>
                  </w:rPr>
                  <w:t>Телефон:</w:t>
                </w:r>
              </w:p>
            </w:tc>
            <w:sdt>
              <w:sdtPr>
                <w:id w:val="341462037"/>
                <w:placeholder>
                  <w:docPart w:val="3DACF85B7BAF45288D1BDED7FA378933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CF5532" w:rsidRDefault="00CF5532">
                    <w:pPr>
                      <w:spacing w:after="0" w:line="240" w:lineRule="auto"/>
                    </w:pPr>
                    <w:r>
                      <w:rPr>
                        <w:lang w:val="bg-BG"/>
                      </w:rPr>
                      <w:t>[Въведете телефонния номер на подателя]</w:t>
                    </w:r>
                  </w:p>
                </w:tc>
              </w:sdtContent>
            </w:sdt>
          </w:tr>
          <w:tr w:rsidR="00CF5532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CF5532" w:rsidRDefault="00CF5532">
                <w:pPr>
                  <w:spacing w:after="0" w:line="240" w:lineRule="auto"/>
                </w:pPr>
                <w:r>
                  <w:rPr>
                    <w:lang w:val="bg-BG"/>
                  </w:rPr>
                  <w:t>Факс:</w:t>
                </w:r>
              </w:p>
            </w:tc>
            <w:sdt>
              <w:sdtPr>
                <w:id w:val="341462049"/>
                <w:placeholder>
                  <w:docPart w:val="34C2109742D047159AB52EE619456E7D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CF5532" w:rsidRDefault="00CF5532">
                    <w:pPr>
                      <w:spacing w:after="0" w:line="240" w:lineRule="auto"/>
                    </w:pPr>
                    <w:r>
                      <w:rPr>
                        <w:rStyle w:val="PlaceholderText"/>
                        <w:color w:val="000000"/>
                        <w:lang w:val="bg-BG"/>
                      </w:rPr>
                      <w:t>[Въведете номера на факса на подателя]</w:t>
                    </w:r>
                  </w:p>
                </w:tc>
              </w:sdtContent>
            </w:sdt>
          </w:tr>
          <w:tr w:rsidR="00CF5532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CF5532" w:rsidRDefault="00CF5532">
                <w:pPr>
                  <w:spacing w:after="0" w:line="240" w:lineRule="auto"/>
                </w:pPr>
                <w:r>
                  <w:rPr>
                    <w:lang w:val="bg-BG"/>
                  </w:rPr>
                  <w:t>Име на фирма:</w:t>
                </w:r>
              </w:p>
            </w:tc>
            <w:sdt>
              <w:sdtPr>
                <w:id w:val="28300428"/>
                <w:placeholder>
                  <w:docPart w:val="66F7D80368E6436689A0E0DF21227513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CF5532" w:rsidRDefault="00CF5532">
                    <w:pPr>
                      <w:spacing w:after="0" w:line="240" w:lineRule="auto"/>
                    </w:pPr>
                    <w:r>
                      <w:rPr>
                        <w:lang w:val="bg-BG"/>
                      </w:rPr>
                      <w:t>[Въведете име фирма подател]</w:t>
                    </w:r>
                  </w:p>
                </w:tc>
              </w:sdtContent>
            </w:sdt>
          </w:tr>
          <w:tr w:rsidR="00CF5532">
            <w:trPr>
              <w:jc w:val="center"/>
            </w:trPr>
            <w:tc>
              <w:tcPr>
                <w:tcW w:w="2095" w:type="dxa"/>
                <w:shd w:val="clear" w:color="auto" w:fill="auto"/>
                <w:tcMar>
                  <w:top w:w="0" w:type="dxa"/>
                  <w:bottom w:w="0" w:type="dxa"/>
                </w:tcMar>
              </w:tcPr>
              <w:p w:rsidR="00CF5532" w:rsidRDefault="00CF5532">
                <w:pPr>
                  <w:spacing w:after="0" w:line="240" w:lineRule="auto"/>
                </w:pPr>
              </w:p>
            </w:tc>
            <w:tc>
              <w:tcPr>
                <w:tcW w:w="7495" w:type="dxa"/>
                <w:tcBorders>
                  <w:left w:val="nil"/>
                </w:tcBorders>
                <w:tcMar>
                  <w:top w:w="0" w:type="dxa"/>
                  <w:bottom w:w="0" w:type="dxa"/>
                </w:tcMar>
              </w:tcPr>
              <w:p w:rsidR="00CF5532" w:rsidRDefault="00CF5532">
                <w:pPr>
                  <w:spacing w:after="0" w:line="240" w:lineRule="auto"/>
                </w:pPr>
              </w:p>
            </w:tc>
          </w:tr>
          <w:tr w:rsidR="00CF5532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CF5532" w:rsidRDefault="00CF5532">
                <w:pPr>
                  <w:spacing w:after="0" w:line="240" w:lineRule="auto"/>
                </w:pPr>
                <w:r>
                  <w:rPr>
                    <w:lang w:val="bg-BG"/>
                  </w:rPr>
                  <w:t>До:</w:t>
                </w:r>
              </w:p>
            </w:tc>
            <w:sdt>
              <w:sdtPr>
                <w:id w:val="337481963"/>
                <w:placeholder>
                  <w:docPart w:val="7233F625C1DA4A519C6841C65B1AE975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CF5532" w:rsidRDefault="00CF5532">
                    <w:pPr>
                      <w:spacing w:after="0" w:line="240" w:lineRule="auto"/>
                    </w:pPr>
                    <w:r>
                      <w:rPr>
                        <w:lang w:val="bg-BG"/>
                      </w:rPr>
                      <w:t>[Въведете името на получателя]</w:t>
                    </w:r>
                  </w:p>
                </w:tc>
              </w:sdtContent>
            </w:sdt>
          </w:tr>
          <w:tr w:rsidR="00CF5532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CF5532" w:rsidRDefault="00CF5532">
                <w:pPr>
                  <w:spacing w:after="0" w:line="240" w:lineRule="auto"/>
                </w:pPr>
                <w:r>
                  <w:rPr>
                    <w:lang w:val="bg-BG"/>
                  </w:rPr>
                  <w:t>Телефон:</w:t>
                </w:r>
              </w:p>
            </w:tc>
            <w:sdt>
              <w:sdtPr>
                <w:id w:val="337481985"/>
                <w:placeholder>
                  <w:docPart w:val="891D10CAA0084DEFA0880C256FEB338E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CF5532" w:rsidRDefault="00CF5532">
                    <w:pPr>
                      <w:spacing w:after="0" w:line="240" w:lineRule="auto"/>
                    </w:pPr>
                    <w:r>
                      <w:rPr>
                        <w:lang w:val="bg-BG"/>
                      </w:rPr>
                      <w:t>[Въведете телефонa на получателя]</w:t>
                    </w:r>
                  </w:p>
                </w:tc>
              </w:sdtContent>
            </w:sdt>
          </w:tr>
          <w:tr w:rsidR="00CF5532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CF5532" w:rsidRDefault="00CF5532">
                <w:pPr>
                  <w:spacing w:after="0" w:line="240" w:lineRule="auto"/>
                </w:pPr>
                <w:r>
                  <w:rPr>
                    <w:lang w:val="bg-BG"/>
                  </w:rPr>
                  <w:t>Факс:</w:t>
                </w:r>
              </w:p>
            </w:tc>
            <w:sdt>
              <w:sdtPr>
                <w:id w:val="337481968"/>
                <w:placeholder>
                  <w:docPart w:val="7833FE88831845A88B4E38007FADA9FC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CF5532" w:rsidRDefault="00CF5532">
                    <w:pPr>
                      <w:spacing w:after="0" w:line="240" w:lineRule="auto"/>
                    </w:pPr>
                    <w:r>
                      <w:rPr>
                        <w:lang w:val="bg-BG"/>
                      </w:rPr>
                      <w:t>[Въведете факса на получателя]</w:t>
                    </w:r>
                  </w:p>
                </w:tc>
              </w:sdtContent>
            </w:sdt>
          </w:tr>
          <w:tr w:rsidR="00CF5532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CF5532" w:rsidRDefault="00CF5532">
                <w:pPr>
                  <w:spacing w:after="0" w:line="240" w:lineRule="auto"/>
                </w:pPr>
                <w:r>
                  <w:rPr>
                    <w:lang w:val="bg-BG"/>
                  </w:rPr>
                  <w:t>Име на фирма:</w:t>
                </w:r>
              </w:p>
            </w:tc>
            <w:sdt>
              <w:sdtPr>
                <w:id w:val="341462077"/>
                <w:placeholder>
                  <w:docPart w:val="8F6DC85A9D294D538FCD2F9B1C319333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CF5532" w:rsidRDefault="00CF5532">
                    <w:pPr>
                      <w:spacing w:after="0" w:line="240" w:lineRule="auto"/>
                    </w:pPr>
                    <w:r>
                      <w:rPr>
                        <w:lang w:val="bg-BG"/>
                      </w:rPr>
                      <w:t>[Въведете името на фирмата получател]</w:t>
                    </w:r>
                  </w:p>
                </w:tc>
              </w:sdtContent>
            </w:sdt>
          </w:tr>
          <w:tr w:rsidR="00CF5532">
            <w:trPr>
              <w:jc w:val="center"/>
            </w:trPr>
            <w:tc>
              <w:tcPr>
                <w:tcW w:w="2095" w:type="dxa"/>
                <w:tcBorders>
                  <w:bottom w:val="dashed" w:sz="4" w:space="0" w:color="A6A6A6" w:themeColor="background1" w:themeShade="A6"/>
                </w:tcBorders>
                <w:shd w:val="clear" w:color="auto" w:fill="auto"/>
              </w:tcPr>
              <w:p w:rsidR="00CF5532" w:rsidRDefault="00CF5532">
                <w:pPr>
                  <w:spacing w:after="0" w:line="240" w:lineRule="auto"/>
                </w:pPr>
              </w:p>
            </w:tc>
            <w:tc>
              <w:tcPr>
                <w:tcW w:w="7495" w:type="dxa"/>
                <w:tcBorders>
                  <w:left w:val="nil"/>
                  <w:bottom w:val="dashed" w:sz="4" w:space="0" w:color="A6A6A6" w:themeColor="background1" w:themeShade="A6"/>
                </w:tcBorders>
              </w:tcPr>
              <w:p w:rsidR="00CF5532" w:rsidRDefault="00CF5532">
                <w:pPr>
                  <w:spacing w:after="0" w:line="240" w:lineRule="auto"/>
                </w:pPr>
              </w:p>
            </w:tc>
          </w:tr>
        </w:tbl>
        <w:p w:rsidR="00CF5532" w:rsidRDefault="00CF5532">
          <w:pPr>
            <w:pStyle w:val="NoSpacing"/>
          </w:pPr>
        </w:p>
        <w:p w:rsidR="00CF5532" w:rsidRDefault="00CF5532">
          <w:pPr>
            <w:rPr>
              <w:b/>
              <w:bCs/>
            </w:rPr>
          </w:pPr>
          <w:r>
            <w:rPr>
              <w:b/>
              <w:bCs/>
              <w:lang w:val="bg-BG"/>
            </w:rPr>
            <w:t xml:space="preserve">Коментари: </w:t>
          </w:r>
        </w:p>
        <w:sdt>
          <w:sdtPr>
            <w:id w:val="27444388"/>
            <w:placeholder>
              <w:docPart w:val="B39B2838538B4E98A13A7DD3F3209743"/>
            </w:placeholder>
            <w:temporary/>
            <w:showingPlcHdr/>
          </w:sdtPr>
          <w:sdtEndPr/>
          <w:sdtContent>
            <w:p w:rsidR="00CF5532" w:rsidRDefault="00CF5532">
              <w:r>
                <w:rPr>
                  <w:lang w:val="bg-BG"/>
                </w:rPr>
                <w:t>[Въведете коментари]</w:t>
              </w:r>
            </w:p>
          </w:sdtContent>
        </w:sdt>
        <w:p w:rsidR="00CF5532" w:rsidRDefault="00CF5532"/>
      </w:docPartBody>
    </w:docPart>
    <w:docPart>
      <w:docPartPr>
        <w:name w:val="Титулна за факс 2"/>
        <w:style w:val="Горен колонтитул първа страница"/>
        <w:category>
          <w:name w:val=" Автобиография"/>
          <w:gallery w:val="coverPg"/>
        </w:category>
        <w:behaviors>
          <w:behavior w:val="pg"/>
        </w:behaviors>
        <w:guid w:val="{2108A2F0-5BBA-4ADF-B5BC-0FA18E533C16}"/>
      </w:docPartPr>
      <w:docPartBody>
        <w:tbl>
          <w:tblPr>
            <w:tblpPr w:leftFromText="187" w:rightFromText="187" w:tblpYSpec="top"/>
            <w:tblOverlap w:val="never"/>
            <w:tblW w:w="0" w:type="auto"/>
            <w:tblBorders>
              <w:top w:val="dashed" w:sz="4" w:space="0" w:color="808080" w:themeColor="background1" w:themeShade="80"/>
              <w:insideH w:val="dashed" w:sz="4" w:space="0" w:color="7F7F7F"/>
              <w:insideV w:val="dashed" w:sz="4" w:space="0" w:color="7F7F7F"/>
            </w:tblBorders>
            <w:tblLook w:val="04A0" w:firstRow="1" w:lastRow="0" w:firstColumn="1" w:lastColumn="0" w:noHBand="0" w:noVBand="1"/>
          </w:tblPr>
          <w:tblGrid>
            <w:gridCol w:w="9576"/>
          </w:tblGrid>
          <w:tr w:rsidR="00CF5532">
            <w:tc>
              <w:tcPr>
                <w:tcW w:w="9576" w:type="dxa"/>
              </w:tcPr>
              <w:p w:rsidR="00CF5532" w:rsidRDefault="00CF5532">
                <w:pPr>
                  <w:pStyle w:val="a8"/>
                  <w:pBdr>
                    <w:bottom w:val="none" w:sz="0" w:space="0" w:color="auto"/>
                  </w:pBdr>
                  <w:spacing w:after="0" w:line="240" w:lineRule="auto"/>
                  <w:rPr>
                    <w:color w:val="C0504D" w:themeColor="accent2"/>
                  </w:rPr>
                </w:pPr>
              </w:p>
            </w:tc>
          </w:tr>
        </w:tbl>
        <w:p w:rsidR="00CF5532" w:rsidRDefault="00CF5532">
          <w:pPr>
            <w:pStyle w:val="NoSpacing"/>
          </w:pPr>
        </w:p>
        <w:tbl>
          <w:tblPr>
            <w:tblW w:w="49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56"/>
            <w:gridCol w:w="9177"/>
          </w:tblGrid>
          <w:tr w:rsidR="00CF5532">
            <w:trPr>
              <w:jc w:val="center"/>
            </w:trPr>
            <w:tc>
              <w:tcPr>
                <w:tcW w:w="356" w:type="dxa"/>
                <w:tcBorders>
                  <w:top w:val="single" w:sz="6" w:space="0" w:color="C0504D" w:themeColor="accent2"/>
                  <w:left w:val="single" w:sz="6" w:space="0" w:color="C0504D" w:themeColor="accent2"/>
                  <w:bottom w:val="single" w:sz="6" w:space="0" w:color="C0504D" w:themeColor="accent2"/>
                  <w:right w:val="single" w:sz="6" w:space="0" w:color="C0504D" w:themeColor="accent2"/>
                </w:tcBorders>
                <w:shd w:val="clear" w:color="auto" w:fill="C0504D" w:themeFill="accent2"/>
              </w:tcPr>
              <w:p w:rsidR="00CF5532" w:rsidRDefault="00CF5532">
                <w:pPr>
                  <w:pStyle w:val="NoSpacing"/>
                </w:pPr>
              </w:p>
            </w:tc>
            <w:tc>
              <w:tcPr>
                <w:tcW w:w="9177" w:type="dxa"/>
                <w:tcBorders>
                  <w:top w:val="single" w:sz="6" w:space="0" w:color="C0504D" w:themeColor="accent2"/>
                  <w:left w:val="single" w:sz="6" w:space="0" w:color="C0504D" w:themeColor="accent2"/>
                  <w:bottom w:val="single" w:sz="6" w:space="0" w:color="C0504D" w:themeColor="accent2"/>
                  <w:right w:val="single" w:sz="6" w:space="0" w:color="C0504D" w:themeColor="accent2"/>
                </w:tcBorders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CF5532" w:rsidRDefault="00CF5532">
                <w:pPr>
                  <w:pStyle w:val="a7"/>
                </w:pPr>
                <w:r>
                  <w:rPr>
                    <w:color w:val="C0504D" w:themeColor="accent2"/>
                    <w:spacing w:val="10"/>
                  </w:rPr>
                  <w:sym w:font="Wingdings 3" w:char="F07D"/>
                </w:r>
                <w:r>
                  <w:rPr>
                    <w:lang w:val="bg-BG"/>
                  </w:rPr>
                  <w:t xml:space="preserve"> </w:t>
                </w:r>
                <w:sdt>
                  <w:sdtPr>
                    <w:id w:val="418319274"/>
                    <w:placeholder>
                      <w:docPart w:val="4B6E81235D3641E086EEDF75411AC115"/>
                    </w:placeholder>
                  </w:sdtPr>
                  <w:sdtEndPr/>
                  <w:sdtContent>
                    <w:sdt>
                      <w:sdtPr>
                        <w:id w:val="25945641"/>
                        <w:placeholder>
                          <w:docPart w:val="6AD4722633DB4E07BD6E58EE3C2EE4BB"/>
                        </w:placeholder>
                        <w:temporary/>
                        <w:showingPlcHdr/>
                      </w:sdtPr>
                      <w:sdtEndPr/>
                      <w:sdtContent>
                        <w:r>
                          <w:rPr>
                            <w:lang w:val="bg-BG"/>
                          </w:rPr>
                          <w:t>[Въведете името на получателя]</w:t>
                        </w:r>
                      </w:sdtContent>
                    </w:sdt>
                  </w:sdtContent>
                </w:sdt>
              </w:p>
              <w:p w:rsidR="00CF5532" w:rsidRDefault="00010B59">
                <w:pPr>
                  <w:pStyle w:val="a6"/>
                  <w:spacing w:line="240" w:lineRule="auto"/>
                </w:pPr>
                <w:sdt>
                  <w:sdtPr>
                    <w:rPr>
                      <w:rFonts w:eastAsiaTheme="minorEastAsia" w:cstheme="minorBidi"/>
                      <w:color w:val="auto"/>
                      <w:sz w:val="22"/>
                      <w:szCs w:val="22"/>
                    </w:rPr>
                    <w:id w:val="418319407"/>
                    <w:placeholder>
                      <w:docPart w:val="41006C9F1E274DEFBFDE4F9E064C2ED4"/>
                    </w:placeholder>
                    <w:temporary/>
                    <w:showingPlcHdr/>
                  </w:sdtPr>
                  <w:sdtEndPr/>
                  <w:sdtContent>
                    <w:r w:rsidR="00CF5532">
                      <w:rPr>
                        <w:lang w:val="bg-BG"/>
                      </w:rPr>
                      <w:t>[Въведете телефонa на получателя]</w:t>
                    </w:r>
                  </w:sdtContent>
                </w:sdt>
              </w:p>
              <w:p w:rsidR="00CF5532" w:rsidRDefault="00010B59">
                <w:pPr>
                  <w:pStyle w:val="a6"/>
                  <w:spacing w:line="240" w:lineRule="auto"/>
                </w:pPr>
                <w:sdt>
                  <w:sdtPr>
                    <w:rPr>
                      <w:rFonts w:eastAsiaTheme="minorEastAsia" w:cstheme="minorBidi"/>
                      <w:color w:val="auto"/>
                      <w:sz w:val="22"/>
                      <w:szCs w:val="22"/>
                    </w:rPr>
                    <w:id w:val="418319433"/>
                    <w:placeholder>
                      <w:docPart w:val="94DA2807C02C444EA1E15D9EE795806C"/>
                    </w:placeholder>
                    <w:temporary/>
                    <w:showingPlcHdr/>
                  </w:sdtPr>
                  <w:sdtEndPr/>
                  <w:sdtContent>
                    <w:r w:rsidR="00CF5532">
                      <w:rPr>
                        <w:lang w:val="bg-BG"/>
                      </w:rPr>
                      <w:t>[Във. адр. получат.]</w:t>
                    </w:r>
                  </w:sdtContent>
                </w:sdt>
              </w:p>
              <w:p w:rsidR="00CF5532" w:rsidRDefault="00010B59">
                <w:pPr>
                  <w:pStyle w:val="a6"/>
                  <w:spacing w:line="240" w:lineRule="auto"/>
                </w:pPr>
                <w:sdt>
                  <w:sdtPr>
                    <w:rPr>
                      <w:rFonts w:eastAsiaTheme="minorEastAsia" w:cstheme="minorBidi"/>
                      <w:color w:val="auto"/>
                      <w:sz w:val="22"/>
                      <w:szCs w:val="22"/>
                    </w:rPr>
                    <w:id w:val="418319447"/>
                    <w:placeholder>
                      <w:docPart w:val="1656329366AF4BB2A1E81B41F49900C5"/>
                    </w:placeholder>
                    <w:temporary/>
                    <w:showingPlcHdr/>
                  </w:sdtPr>
                  <w:sdtEndPr/>
                  <w:sdtContent>
                    <w:r w:rsidR="00CF5532">
                      <w:rPr>
                        <w:lang w:val="bg-BG"/>
                      </w:rPr>
                      <w:t>[Въведете името на фирмата получател]</w:t>
                    </w:r>
                  </w:sdtContent>
                </w:sdt>
              </w:p>
              <w:p w:rsidR="00CF5532" w:rsidRDefault="00CF5532">
                <w:pPr>
                  <w:pStyle w:val="a6"/>
                  <w:spacing w:line="240" w:lineRule="auto"/>
                </w:pPr>
              </w:p>
              <w:p w:rsidR="00CF5532" w:rsidRDefault="00CF5532">
                <w:pPr>
                  <w:pStyle w:val="a6"/>
                  <w:spacing w:line="240" w:lineRule="auto"/>
                </w:pPr>
                <w:r>
                  <w:rPr>
                    <w:lang w:val="bg-BG"/>
                  </w:rPr>
                  <w:t xml:space="preserve"> </w:t>
                </w:r>
                <w:sdt>
                  <w:sdtPr>
                    <w:id w:val="25945626"/>
                    <w:placeholder>
                      <w:docPart w:val="FA5279CE07134A50A564C003737A640E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lang w:val="bg-BG"/>
                      </w:rPr>
                      <w:t>[Въведете името си]</w:t>
                    </w:r>
                  </w:sdtContent>
                </w:sdt>
              </w:p>
              <w:p w:rsidR="00CF5532" w:rsidRDefault="00010B59">
                <w:pPr>
                  <w:pStyle w:val="a6"/>
                  <w:spacing w:line="240" w:lineRule="auto"/>
                </w:pPr>
                <w:sdt>
                  <w:sdtPr>
                    <w:rPr>
                      <w:rFonts w:eastAsiaTheme="minorEastAsia" w:cstheme="minorBidi"/>
                      <w:color w:val="auto"/>
                      <w:sz w:val="22"/>
                      <w:szCs w:val="22"/>
                    </w:rPr>
                    <w:id w:val="418319501"/>
                    <w:placeholder>
                      <w:docPart w:val="3D5D78F8AE534B31903DA7D62114DB69"/>
                    </w:placeholder>
                    <w:temporary/>
                    <w:showingPlcHdr/>
                  </w:sdtPr>
                  <w:sdtEndPr/>
                  <w:sdtContent>
                    <w:r w:rsidR="00CF5532">
                      <w:rPr>
                        <w:lang w:val="bg-BG"/>
                      </w:rPr>
                      <w:t>[Въведете телефонния си номер]</w:t>
                    </w:r>
                  </w:sdtContent>
                </w:sdt>
              </w:p>
              <w:p w:rsidR="00CF5532" w:rsidRDefault="00010B59">
                <w:pPr>
                  <w:pStyle w:val="a6"/>
                  <w:spacing w:line="240" w:lineRule="auto"/>
                </w:pPr>
                <w:sdt>
                  <w:sdtPr>
                    <w:rPr>
                      <w:rFonts w:eastAsiaTheme="minorEastAsia" w:cstheme="minorBidi"/>
                      <w:color w:val="auto"/>
                      <w:sz w:val="22"/>
                      <w:szCs w:val="22"/>
                    </w:rPr>
                    <w:id w:val="418319512"/>
                    <w:placeholder>
                      <w:docPart w:val="DA2064B859984841B7B720A6375ACD9A"/>
                    </w:placeholder>
                    <w:temporary/>
                    <w:showingPlcHdr/>
                  </w:sdtPr>
                  <w:sdtEndPr/>
                  <w:sdtContent>
                    <w:r w:rsidR="00CF5532">
                      <w:rPr>
                        <w:lang w:val="bg-BG"/>
                      </w:rPr>
                      <w:t>[Въведете своя номер на факс]</w:t>
                    </w:r>
                  </w:sdtContent>
                </w:sdt>
              </w:p>
              <w:sdt>
                <w:sdtPr>
                  <w:id w:val="9139254"/>
                  <w:placeholder>
                    <w:docPart w:val="347943E7DA1D4CFA91A21EA16D80CFD6"/>
                  </w:placeholder>
                  <w:showingPlcHdr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p w:rsidR="00CF5532" w:rsidRDefault="00CF5532">
                    <w:pPr>
                      <w:pStyle w:val="a6"/>
                      <w:spacing w:line="240" w:lineRule="auto"/>
                    </w:pPr>
                    <w:r>
                      <w:rPr>
                        <w:lang w:val="bg-BG"/>
                      </w:rPr>
                      <w:t>[Въведете името на фирмата си]</w:t>
                    </w:r>
                  </w:p>
                </w:sdtContent>
              </w:sdt>
            </w:tc>
          </w:tr>
          <w:tr w:rsidR="00CF5532">
            <w:trPr>
              <w:jc w:val="center"/>
            </w:trPr>
            <w:tc>
              <w:tcPr>
                <w:tcW w:w="356" w:type="dxa"/>
                <w:tcBorders>
                  <w:top w:val="single" w:sz="6" w:space="0" w:color="C0504D" w:themeColor="accent2"/>
                  <w:left w:val="nil"/>
                  <w:bottom w:val="single" w:sz="6" w:space="0" w:color="95B3D7" w:themeColor="accent1" w:themeTint="99"/>
                  <w:right w:val="nil"/>
                </w:tcBorders>
              </w:tcPr>
              <w:p w:rsidR="00CF5532" w:rsidRDefault="00CF5532">
                <w:pPr>
                  <w:pStyle w:val="NoSpacing"/>
                  <w:rPr>
                    <w:sz w:val="16"/>
                    <w:szCs w:val="16"/>
                  </w:rPr>
                </w:pPr>
              </w:p>
            </w:tc>
            <w:tc>
              <w:tcPr>
                <w:tcW w:w="9177" w:type="dxa"/>
                <w:tcBorders>
                  <w:top w:val="single" w:sz="6" w:space="0" w:color="C0504D" w:themeColor="accent2"/>
                  <w:left w:val="nil"/>
                  <w:bottom w:val="single" w:sz="6" w:space="0" w:color="95B3D7" w:themeColor="accent1" w:themeTint="99"/>
                  <w:right w:val="nil"/>
                </w:tcBorders>
              </w:tcPr>
              <w:p w:rsidR="00CF5532" w:rsidRDefault="00CF5532">
                <w:pPr>
                  <w:pStyle w:val="NoSpacing"/>
                  <w:rPr>
                    <w:sz w:val="16"/>
                    <w:szCs w:val="16"/>
                  </w:rPr>
                </w:pPr>
              </w:p>
            </w:tc>
          </w:tr>
          <w:tr w:rsidR="00CF5532">
            <w:trPr>
              <w:jc w:val="center"/>
            </w:trPr>
            <w:tc>
              <w:tcPr>
                <w:tcW w:w="356" w:type="dxa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6" w:space="0" w:color="95B3D7" w:themeColor="accent1" w:themeTint="99"/>
                </w:tcBorders>
                <w:shd w:val="clear" w:color="auto" w:fill="95B3D7" w:themeFill="accent1" w:themeFillTint="99"/>
              </w:tcPr>
              <w:p w:rsidR="00CF5532" w:rsidRDefault="00CF5532">
                <w:pPr>
                  <w:pStyle w:val="NoSpacing"/>
                </w:pPr>
              </w:p>
            </w:tc>
            <w:tc>
              <w:tcPr>
                <w:tcW w:w="9177" w:type="dxa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6" w:space="0" w:color="95B3D7" w:themeColor="accent1" w:themeTint="99"/>
                </w:tcBorders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:rsidR="00CF5532" w:rsidRDefault="00CF5532">
                <w:pPr>
                  <w:pStyle w:val="NoSpacing"/>
                  <w:rPr>
                    <w:color w:val="808080" w:themeColor="background1" w:themeShade="80"/>
                  </w:rPr>
                </w:pPr>
                <w:r>
                  <w:rPr>
                    <w:b/>
                    <w:bCs/>
                    <w:color w:val="808080" w:themeColor="background1" w:themeShade="80"/>
                    <w:lang w:val="bg-BG"/>
                  </w:rPr>
                  <w:t>Спешно:</w:t>
                </w:r>
                <w:r>
                  <w:rPr>
                    <w:color w:val="808080" w:themeColor="background1" w:themeShade="80"/>
                    <w:lang w:val="bg-BG"/>
                  </w:rPr>
                  <w:t xml:space="preserve">  </w:t>
                </w:r>
                <w:sdt>
                  <w:sdtPr>
                    <w:rPr>
                      <w:color w:val="808080" w:themeColor="background1" w:themeShade="80"/>
                    </w:rPr>
                    <w:id w:val="555778"/>
                    <w:placeholder>
                      <w:docPart w:val="16664F01EB944A1099A35BFC1FF49810"/>
                    </w:placeholder>
                    <w:showingPlcHdr/>
                    <w:dropDownList>
                      <w:listItem w:value="Изберете елемент."/>
                      <w:listItem w:displayText="Година" w:value="Да"/>
                      <w:listItem w:displayText="Не" w:value="Не"/>
                    </w:dropDownList>
                  </w:sdtPr>
                  <w:sdtEndPr/>
                  <w:sdtContent>
                    <w:r>
                      <w:rPr>
                        <w:rStyle w:val="PlaceholderText"/>
                        <w:lang w:val="bg-BG"/>
                      </w:rPr>
                      <w:t>Изберете елемент.</w:t>
                    </w:r>
                  </w:sdtContent>
                </w:sdt>
                <w:r>
                  <w:rPr>
                    <w:color w:val="C0504D" w:themeColor="accent2"/>
                  </w:rPr>
                  <w:sym w:font="Wingdings 3" w:char="F07D"/>
                </w:r>
                <w:r>
                  <w:rPr>
                    <w:b/>
                    <w:bCs/>
                    <w:color w:val="808080" w:themeColor="background1" w:themeShade="80"/>
                    <w:lang w:val="bg-BG"/>
                  </w:rPr>
                  <w:t xml:space="preserve"> Необходимо действие:</w:t>
                </w:r>
                <w:r>
                  <w:rPr>
                    <w:color w:val="808080" w:themeColor="background1" w:themeShade="80"/>
                    <w:lang w:val="bg-BG"/>
                  </w:rPr>
                  <w:t xml:space="preserve">  </w:t>
                </w:r>
                <w:sdt>
                  <w:sdtPr>
                    <w:rPr>
                      <w:color w:val="808080" w:themeColor="background1" w:themeShade="80"/>
                    </w:rPr>
                    <w:id w:val="418319543"/>
                    <w:placeholder>
                      <w:docPart w:val="16664F01EB944A1099A35BFC1FF49810"/>
                    </w:placeholder>
                    <w:showingPlcHdr/>
                    <w:dropDownList>
                      <w:listItem w:value="Изберете елемент."/>
                      <w:listItem w:displayText="За преглед" w:value="За преглед"/>
                      <w:listItem w:displayText="Коментар" w:value="Коментар"/>
                      <w:listItem w:displayText="Отговор" w:value="Отговор"/>
                      <w:listItem w:displayText="Рециклирайте" w:value="Рециклирайте"/>
                    </w:dropDownList>
                  </w:sdtPr>
                  <w:sdtEndPr/>
                  <w:sdtContent>
                    <w:r>
                      <w:rPr>
                        <w:rStyle w:val="PlaceholderText"/>
                        <w:lang w:val="bg-BG"/>
                      </w:rPr>
                      <w:t>Изберете елемент.</w:t>
                    </w:r>
                  </w:sdtContent>
                </w:sdt>
                <w:r>
                  <w:rPr>
                    <w:color w:val="C0504D" w:themeColor="accent2"/>
                  </w:rPr>
                  <w:sym w:font="Wingdings 3" w:char="F07D"/>
                </w:r>
                <w:r>
                  <w:rPr>
                    <w:color w:val="808080" w:themeColor="background1" w:themeShade="80"/>
                    <w:lang w:val="bg-BG"/>
                  </w:rPr>
                  <w:t xml:space="preserve"> </w:t>
                </w:r>
                <w:r>
                  <w:rPr>
                    <w:b/>
                    <w:bCs/>
                    <w:color w:val="808080" w:themeColor="background1" w:themeShade="80"/>
                    <w:lang w:val="bg-BG"/>
                  </w:rPr>
                  <w:t>Страница:</w:t>
                </w:r>
                <w:r>
                  <w:rPr>
                    <w:color w:val="808080" w:themeColor="background1" w:themeShade="80"/>
                    <w:lang w:val="bg-BG"/>
                  </w:rPr>
                  <w:t xml:space="preserve"> </w:t>
                </w:r>
                <w:sdt>
                  <w:sdtPr>
                    <w:rPr>
                      <w:rFonts w:eastAsiaTheme="minorEastAsia" w:cstheme="minorBidi"/>
                      <w:color w:val="808080" w:themeColor="background1" w:themeShade="80"/>
                      <w:sz w:val="22"/>
                      <w:szCs w:val="22"/>
                    </w:rPr>
                    <w:id w:val="418319570"/>
                    <w:placeholder>
                      <w:docPart w:val="B173A4FFA0AC42559B871C5042486EB2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color w:val="808080" w:themeColor="background1" w:themeShade="80"/>
                        <w:lang w:val="bg-BG"/>
                      </w:rPr>
                      <w:t>[Въведете броя на включените страници]</w:t>
                    </w:r>
                  </w:sdtContent>
                </w:sdt>
              </w:p>
            </w:tc>
          </w:tr>
        </w:tbl>
        <w:p w:rsidR="00CF5532" w:rsidRDefault="00CF5532">
          <w:pPr>
            <w:pStyle w:val="NoSpacing"/>
          </w:pPr>
        </w:p>
        <w:p w:rsidR="00CF5532" w:rsidRDefault="00CF5532">
          <w:pPr>
            <w:pStyle w:val="NoSpacing"/>
          </w:pPr>
        </w:p>
        <w:p w:rsidR="00CF5532" w:rsidRDefault="00CF5532">
          <w:pPr>
            <w:pStyle w:val="NoSpacing"/>
            <w:pBdr>
              <w:bottom w:val="dashed" w:sz="6" w:space="1" w:color="808080" w:themeColor="background1" w:themeShade="80"/>
            </w:pBdr>
            <w:rPr>
              <w:b/>
              <w:bCs/>
              <w:color w:val="C0504D" w:themeColor="accent2"/>
            </w:rPr>
          </w:pPr>
          <w:r>
            <w:rPr>
              <w:b/>
              <w:bCs/>
              <w:color w:val="C0504D" w:themeColor="accent2"/>
              <w:lang w:val="bg-BG"/>
            </w:rPr>
            <w:t xml:space="preserve">Коментари: </w:t>
          </w:r>
        </w:p>
        <w:p w:rsidR="00CF5532" w:rsidRDefault="00CF5532">
          <w:pPr>
            <w:pStyle w:val="NoSpacing"/>
          </w:pPr>
        </w:p>
        <w:sdt>
          <w:sdtPr>
            <w:id w:val="23770993"/>
            <w:placeholder>
              <w:docPart w:val="B39B2838538B4E98A13A7DD3F3209743"/>
            </w:placeholder>
            <w:temporary/>
            <w:showingPlcHdr/>
          </w:sdtPr>
          <w:sdtEndPr/>
          <w:sdtContent>
            <w:p w:rsidR="00CF5532" w:rsidRDefault="00CF5532">
              <w:r>
                <w:rPr>
                  <w:lang w:val="bg-BG"/>
                </w:rPr>
                <w:t>[Въведете коментари]</w:t>
              </w:r>
            </w:p>
          </w:sdtContent>
        </w:sdt>
        <w:tbl>
          <w:tblPr>
            <w:tblpPr w:leftFromText="187" w:rightFromText="187" w:tblpYSpec="bottom"/>
            <w:tblOverlap w:val="never"/>
            <w:tblW w:w="0" w:type="auto"/>
            <w:tblBorders>
              <w:top w:val="dashed" w:sz="4" w:space="0" w:color="808080" w:themeColor="background1" w:themeShade="80"/>
              <w:insideH w:val="dashed" w:sz="4" w:space="0" w:color="auto"/>
              <w:insideV w:val="dashed" w:sz="4" w:space="0" w:color="auto"/>
            </w:tblBorders>
            <w:tblLook w:val="04A0" w:firstRow="1" w:lastRow="0" w:firstColumn="1" w:lastColumn="0" w:noHBand="0" w:noVBand="1"/>
          </w:tblPr>
          <w:tblGrid>
            <w:gridCol w:w="9576"/>
          </w:tblGrid>
          <w:tr w:rsidR="00CF5532">
            <w:trPr>
              <w:trHeight w:val="576"/>
            </w:trPr>
            <w:tc>
              <w:tcPr>
                <w:tcW w:w="9576" w:type="dxa"/>
                <w:vAlign w:val="bottom"/>
              </w:tcPr>
              <w:p w:rsidR="00CF5532" w:rsidRDefault="00CF5532">
                <w:pPr>
                  <w:spacing w:after="0" w:line="240" w:lineRule="auto"/>
                  <w:jc w:val="right"/>
                </w:pPr>
                <w:r>
                  <w:rPr>
                    <w:color w:val="C0504D" w:themeColor="accent2"/>
                  </w:rPr>
                  <w:sym w:font="Wingdings 3" w:char="F07D"/>
                </w:r>
                <w:r>
                  <w:rPr>
                    <w:color w:val="C0504D" w:themeColor="accent2"/>
                    <w:lang w:val="bg-BG"/>
                  </w:rPr>
                  <w:t xml:space="preserve"> </w:t>
                </w:r>
                <w:r>
                  <w:rPr>
                    <w:color w:val="808080" w:themeColor="background1" w:themeShade="80"/>
                    <w:lang w:val="bg-BG"/>
                  </w:rPr>
                  <w:t>ФАКС |</w:t>
                </w:r>
                <w:r>
                  <w:rPr>
                    <w:lang w:val="bg-BG"/>
                  </w:rPr>
                  <w:t xml:space="preserve"> </w:t>
                </w:r>
                <w:sdt>
                  <w:sdtPr>
                    <w:id w:val="8961707"/>
                    <w:placeholder>
                      <w:docPart w:val="74A6FFF22E7A4C0988130049E445C9D8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color w:val="808080" w:themeColor="background1" w:themeShade="80"/>
                        <w:lang w:val="bg-BG"/>
                      </w:rPr>
                      <w:t>[Изберете датата]</w:t>
                    </w:r>
                  </w:sdtContent>
                </w:sdt>
              </w:p>
            </w:tc>
          </w:tr>
        </w:tbl>
        <w:p w:rsidR="00CF5532" w:rsidRDefault="00CF5532"/>
      </w:docPartBody>
    </w:docPart>
    <w:docPart>
      <w:docPartPr>
        <w:name w:val="Оригинални (четна страница)"/>
        <w:style w:val="Долен колонтитул ляво"/>
        <w:category>
          <w:name w:val=" Автобиография"/>
          <w:gallery w:val="ftrs"/>
        </w:category>
        <w:behaviors>
          <w:behavior w:val="content"/>
        </w:behaviors>
        <w:guid w:val="{46286C7F-2821-421F-BD0A-112F9A4194F4}"/>
      </w:docPartPr>
      <w:docPartBody>
        <w:p w:rsidR="00CF5532" w:rsidRDefault="00CF5532">
          <w:pPr>
            <w:pStyle w:val="a9"/>
          </w:pPr>
          <w:r>
            <w:rPr>
              <w:color w:val="C0504D" w:themeColor="accent2"/>
            </w:rPr>
            <w:sym w:font="Wingdings 3" w:char="F07D"/>
          </w:r>
          <w:r>
            <w:rPr>
              <w:lang w:val="bg-BG"/>
            </w:rPr>
            <w:t xml:space="preserve"> Страница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  <w:lang w:val="bg-BG"/>
            </w:rPr>
            <w:t>1</w:t>
          </w:r>
          <w:r>
            <w:rPr>
              <w:noProof/>
            </w:rPr>
            <w:fldChar w:fldCharType="end"/>
          </w:r>
          <w:r>
            <w:rPr>
              <w:lang w:val="bg-BG"/>
            </w:rPr>
            <w:t xml:space="preserve"> | </w:t>
          </w:r>
          <w:sdt>
            <w:sdtPr>
              <w:id w:val="121446346"/>
              <w:placeholder>
                <w:docPart w:val="3D5D78F8AE534B31903DA7D62114DB69"/>
              </w:placeholder>
              <w:showingPlcHdr/>
              <w:text/>
            </w:sdtPr>
            <w:sdtEndPr/>
            <w:sdtContent>
              <w:r>
                <w:rPr>
                  <w:lang w:val="bg-BG"/>
                </w:rPr>
                <w:t>[Въведете телефонния си номер]</w:t>
              </w:r>
            </w:sdtContent>
          </w:sdt>
        </w:p>
        <w:p w:rsidR="00CF5532" w:rsidRDefault="00CF5532"/>
      </w:docPartBody>
    </w:docPart>
    <w:docPart>
      <w:docPartPr>
        <w:name w:val="Оригинални (нечетна страница)"/>
        <w:style w:val="Долен колонтитул дясно"/>
        <w:category>
          <w:name w:val=" Автобиография"/>
          <w:gallery w:val="ftrs"/>
        </w:category>
        <w:behaviors>
          <w:behavior w:val="content"/>
        </w:behaviors>
        <w:guid w:val="{DBB7C584-44E5-4BD9-88EE-1A6451CE5CF8}"/>
      </w:docPartPr>
      <w:docPartBody>
        <w:p w:rsidR="00CF5532" w:rsidRDefault="00CF5532">
          <w:pPr>
            <w:pStyle w:val="aa"/>
          </w:pPr>
          <w:r>
            <w:rPr>
              <w:color w:val="C0504D" w:themeColor="accent2"/>
            </w:rPr>
            <w:sym w:font="Wingdings 3" w:char="F07D"/>
          </w:r>
          <w:r>
            <w:rPr>
              <w:lang w:val="bg-BG"/>
            </w:rPr>
            <w:t xml:space="preserve"> Страница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  <w:lang w:val="bg-BG"/>
            </w:rPr>
            <w:t>1</w:t>
          </w:r>
          <w:r>
            <w:rPr>
              <w:noProof/>
            </w:rPr>
            <w:fldChar w:fldCharType="end"/>
          </w:r>
          <w:r>
            <w:rPr>
              <w:lang w:val="bg-BG"/>
            </w:rPr>
            <w:t xml:space="preserve"> | </w:t>
          </w:r>
          <w:sdt>
            <w:sdtPr>
              <w:id w:val="121446365"/>
              <w:placeholder>
                <w:docPart w:val="CCB3B36A20B945CAA1AA9350B925D0E1"/>
              </w:placeholder>
              <w:temporary/>
              <w:showingPlcHdr/>
              <w:text/>
            </w:sdtPr>
            <w:sdtEndPr/>
            <w:sdtContent>
              <w:r>
                <w:rPr>
                  <w:lang w:val="bg-BG"/>
                </w:rPr>
                <w:t>[Въведете своя имейл адрес]</w:t>
              </w:r>
            </w:sdtContent>
          </w:sdt>
        </w:p>
        <w:p w:rsidR="00CF5532" w:rsidRDefault="00CF5532"/>
      </w:docPartBody>
    </w:docPart>
    <w:docPart>
      <w:docPartPr>
        <w:name w:val="Оригинални (четна страница)"/>
        <w:style w:val="Горен колонтитул ляво"/>
        <w:category>
          <w:name w:val=" Автобиография"/>
          <w:gallery w:val="hdrs"/>
        </w:category>
        <w:behaviors>
          <w:behavior w:val="content"/>
        </w:behaviors>
        <w:guid w:val="{E9AD6D4A-3CD7-4303-8B77-9F9D7A22A570}"/>
      </w:docPartPr>
      <w:docPartBody>
        <w:p w:rsidR="00CF5532" w:rsidRDefault="00CF5532">
          <w:pPr>
            <w:pStyle w:val="ab"/>
            <w:jc w:val="right"/>
          </w:pPr>
          <w:r>
            <w:rPr>
              <w:color w:val="C0504D" w:themeColor="accent2"/>
            </w:rPr>
            <w:sym w:font="Wingdings 3" w:char="F07D"/>
          </w:r>
          <w:r>
            <w:rPr>
              <w:lang w:val="bg-BG"/>
            </w:rPr>
            <w:t xml:space="preserve"> Автобиография: </w:t>
          </w:r>
          <w:sdt>
            <w:sdtPr>
              <w:id w:val="176770587"/>
              <w:placeholder>
                <w:docPart w:val="02109227788844478E36972A74AAA657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r>
                <w:rPr>
                  <w:lang w:val="bg-BG"/>
                </w:rPr>
                <w:t>[Въведете името на автора]</w:t>
              </w:r>
            </w:sdtContent>
          </w:sdt>
        </w:p>
        <w:p w:rsidR="00CF5532" w:rsidRDefault="00CF5532"/>
      </w:docPartBody>
    </w:docPart>
    <w:docPart>
      <w:docPartPr>
        <w:name w:val="Оригинални (нечетна страница)"/>
        <w:style w:val="Горен колонтитул дясно"/>
        <w:category>
          <w:name w:val=" Автобиография"/>
          <w:gallery w:val="hdrs"/>
        </w:category>
        <w:behaviors>
          <w:behavior w:val="content"/>
        </w:behaviors>
        <w:guid w:val="{1CD112C1-9A19-4E8E-AE2B-A9400B248FAE}"/>
      </w:docPartPr>
      <w:docPartBody>
        <w:p w:rsidR="00CF5532" w:rsidRDefault="00CF5532">
          <w:pPr>
            <w:pStyle w:val="ac"/>
            <w:jc w:val="left"/>
          </w:pPr>
          <w:r>
            <w:rPr>
              <w:color w:val="C0504D" w:themeColor="accent2"/>
            </w:rPr>
            <w:sym w:font="Wingdings 3" w:char="F07D"/>
          </w:r>
          <w:r>
            <w:rPr>
              <w:lang w:val="bg-BG"/>
            </w:rPr>
            <w:t xml:space="preserve"> Автобиография: </w:t>
          </w:r>
          <w:sdt>
            <w:sdtPr>
              <w:id w:val="176939009"/>
              <w:placeholder>
                <w:docPart w:val="02109227788844478E36972A74AAA657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r>
                <w:rPr>
                  <w:lang w:val="bg-BG"/>
                </w:rPr>
                <w:t>[Въведете името на автора]</w:t>
              </w:r>
            </w:sdtContent>
          </w:sdt>
        </w:p>
        <w:p w:rsidR="00CF5532" w:rsidRDefault="00CF5532"/>
      </w:docPartBody>
    </w:docPart>
    <w:docPart>
      <w:docPartPr>
        <w:name w:val="Име"/>
        <w:style w:val="Нормален"/>
        <w:category>
          <w:name w:val=" Име на автобиография"/>
          <w:gallery w:val="docParts"/>
        </w:category>
        <w:behaviors>
          <w:behavior w:val="content"/>
        </w:behaviors>
        <w:guid w:val="{1BEED6C3-8D44-4940-B1DD-34D34C838A61}"/>
      </w:docPartPr>
      <w:docPartBody>
        <w:tbl>
          <w:tblPr>
            <w:tblW w:w="5000" w:type="pct"/>
            <w:jc w:val="center"/>
            <w:tbl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  <w:insideH w:val="single" w:sz="6" w:space="0" w:color="C0504D" w:themeColor="accent2"/>
              <w:insideV w:val="single" w:sz="6" w:space="0" w:color="C0504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5"/>
            <w:gridCol w:w="9363"/>
          </w:tblGrid>
          <w:tr w:rsidR="00CF5532">
            <w:trPr>
              <w:jc w:val="center"/>
            </w:trPr>
            <w:tc>
              <w:tcPr>
                <w:tcW w:w="365" w:type="dxa"/>
                <w:shd w:val="clear" w:color="auto" w:fill="C0504D" w:themeFill="accent2"/>
              </w:tcPr>
              <w:p w:rsidR="00CF5532" w:rsidRDefault="00CF5532">
                <w:pPr>
                  <w:spacing w:after="0" w:line="240" w:lineRule="auto"/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CF5532" w:rsidRDefault="00CF5532">
                <w:pPr>
                  <w:pStyle w:val="ad"/>
                </w:pPr>
                <w:r>
                  <w:rPr>
                    <w:color w:val="C0504D" w:themeColor="accent2"/>
                    <w:spacing w:val="10"/>
                  </w:rPr>
                  <w:sym w:font="Wingdings 3" w:char="F07D"/>
                </w:r>
                <w:sdt>
                  <w:sdtPr>
                    <w:id w:val="10979384"/>
                    <w:placeholder>
                      <w:docPart w:val="FA5279CE07134A50A564C003737A640E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lang w:val="bg-BG"/>
                      </w:rPr>
                      <w:t>[Въведете името си]</w:t>
                    </w:r>
                  </w:sdtContent>
                </w:sdt>
              </w:p>
              <w:p w:rsidR="00CF5532" w:rsidRDefault="00010B59">
                <w:pPr>
                  <w:pStyle w:val="ae"/>
                  <w:spacing w:line="240" w:lineRule="auto"/>
                </w:pPr>
                <w:sdt>
                  <w:sdtPr>
                    <w:id w:val="121446321"/>
                    <w:placeholder>
                      <w:docPart w:val="D9F3FC5C0E1547EA93B9F956091B9004"/>
                    </w:placeholder>
                    <w:temporary/>
                    <w:showingPlcHdr/>
                  </w:sdtPr>
                  <w:sdtEndPr/>
                  <w:sdtContent>
                    <w:r w:rsidR="00CF5532">
                      <w:rPr>
                        <w:lang w:val="bg-BG"/>
                      </w:rPr>
                      <w:t>[Въведете адреса си]</w:t>
                    </w:r>
                  </w:sdtContent>
                </w:sdt>
              </w:p>
              <w:p w:rsidR="00CF5532" w:rsidRDefault="00CF5532">
                <w:pPr>
                  <w:pStyle w:val="ae"/>
                  <w:spacing w:line="240" w:lineRule="auto"/>
                </w:pPr>
                <w:r>
                  <w:rPr>
                    <w:lang w:val="bg-BG"/>
                  </w:rPr>
                  <w:t xml:space="preserve">Телефон: </w:t>
                </w:r>
                <w:sdt>
                  <w:sdtPr>
                    <w:id w:val="-1150277789"/>
                    <w:placeholder>
                      <w:docPart w:val="3D5D78F8AE534B31903DA7D62114DB69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bg-BG"/>
                      </w:rPr>
                      <w:t>[Въведете телефонния си номер]</w:t>
                    </w:r>
                  </w:sdtContent>
                </w:sdt>
              </w:p>
              <w:p w:rsidR="00CF5532" w:rsidRDefault="00CF5532">
                <w:pPr>
                  <w:pStyle w:val="ae"/>
                  <w:spacing w:line="240" w:lineRule="auto"/>
                </w:pPr>
                <w:r>
                  <w:rPr>
                    <w:lang w:val="bg-BG"/>
                  </w:rPr>
                  <w:t xml:space="preserve">Имейл: </w:t>
                </w:r>
                <w:sdt>
                  <w:sdtPr>
                    <w:id w:val="1341510184"/>
                    <w:placeholder>
                      <w:docPart w:val="CCB3B36A20B945CAA1AA9350B925D0E1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bg-BG"/>
                      </w:rPr>
                      <w:t>[Въведете своя имейл адрес]</w:t>
                    </w:r>
                  </w:sdtContent>
                </w:sdt>
              </w:p>
              <w:p w:rsidR="00CF5532" w:rsidRDefault="00CF5532">
                <w:pPr>
                  <w:pStyle w:val="ae"/>
                  <w:spacing w:line="240" w:lineRule="auto"/>
                  <w:rPr>
                    <w:sz w:val="24"/>
                  </w:rPr>
                </w:pPr>
                <w:r>
                  <w:rPr>
                    <w:lang w:val="bg-BG"/>
                  </w:rPr>
                  <w:t xml:space="preserve">Уеб сайт: </w:t>
                </w:r>
                <w:sdt>
                  <w:sdtPr>
                    <w:id w:val="121446380"/>
                    <w:placeholder>
                      <w:docPart w:val="1E611A4E209249E3A66101BF812B22F8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bg-BG"/>
                      </w:rPr>
                      <w:t>[Въведете своя уеб сайт]</w:t>
                    </w:r>
                  </w:sdtContent>
                </w:sdt>
              </w:p>
            </w:tc>
          </w:tr>
        </w:tbl>
        <w:p w:rsidR="00CF5532" w:rsidRDefault="00CF5532"/>
      </w:docPartBody>
    </w:docPart>
    <w:docPart>
      <w:docPartPr>
        <w:name w:val="Име със снимка"/>
        <w:style w:val="Нормален"/>
        <w:category>
          <w:name w:val=" Име на автобиография"/>
          <w:gallery w:val="docParts"/>
        </w:category>
        <w:behaviors>
          <w:behavior w:val="content"/>
        </w:behaviors>
        <w:guid w:val="{918C3714-E826-4528-A6B7-DE78E6BE3B42}"/>
      </w:docPartPr>
      <w:docPartBody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9"/>
            <w:gridCol w:w="6323"/>
            <w:gridCol w:w="3016"/>
          </w:tblGrid>
          <w:tr w:rsidR="00CF5532">
            <w:trPr>
              <w:jc w:val="center"/>
            </w:trPr>
            <w:tc>
              <w:tcPr>
                <w:tcW w:w="360" w:type="dxa"/>
                <w:tcBorders>
                  <w:top w:val="single" w:sz="6" w:space="0" w:color="C0504D" w:themeColor="accent2"/>
                  <w:left w:val="single" w:sz="6" w:space="0" w:color="C0504D" w:themeColor="accent2"/>
                  <w:bottom w:val="single" w:sz="6" w:space="0" w:color="C0504D" w:themeColor="accent2"/>
                  <w:right w:val="single" w:sz="6" w:space="0" w:color="C0504D" w:themeColor="accent2"/>
                </w:tcBorders>
                <w:shd w:val="clear" w:color="auto" w:fill="C0504D" w:themeFill="accent2"/>
              </w:tcPr>
              <w:p w:rsidR="00CF5532" w:rsidRDefault="00CF5532">
                <w:pPr>
                  <w:spacing w:after="0" w:line="240" w:lineRule="auto"/>
                </w:pPr>
              </w:p>
            </w:tc>
            <w:tc>
              <w:tcPr>
                <w:tcW w:w="3250" w:type="pct"/>
                <w:tcBorders>
                  <w:top w:val="single" w:sz="6" w:space="0" w:color="C0504D" w:themeColor="accent2"/>
                  <w:left w:val="single" w:sz="6" w:space="0" w:color="C0504D" w:themeColor="accent2"/>
                  <w:bottom w:val="single" w:sz="6" w:space="0" w:color="C0504D" w:themeColor="accent2"/>
                  <w:right w:val="nil"/>
                </w:tcBorders>
                <w:tcMar>
                  <w:top w:w="360" w:type="dxa"/>
                  <w:left w:w="360" w:type="dxa"/>
                  <w:bottom w:w="360" w:type="dxa"/>
                  <w:right w:w="0" w:type="dxa"/>
                </w:tcMar>
              </w:tcPr>
              <w:p w:rsidR="00CF5532" w:rsidRDefault="00CF5532">
                <w:pPr>
                  <w:pStyle w:val="ad"/>
                </w:pPr>
                <w:r>
                  <w:rPr>
                    <w:color w:val="C0504D" w:themeColor="accent2"/>
                    <w:spacing w:val="10"/>
                  </w:rPr>
                  <w:sym w:font="Wingdings 3" w:char="F07D"/>
                </w:r>
                <w:sdt>
                  <w:sdtPr>
                    <w:id w:val="11024321"/>
                    <w:placeholder>
                      <w:docPart w:val="FA5279CE07134A50A564C003737A640E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lang w:val="bg-BG"/>
                      </w:rPr>
                      <w:t>[Въведете името си]</w:t>
                    </w:r>
                  </w:sdtContent>
                </w:sdt>
                <w:r>
                  <w:rPr>
                    <w:lang w:val="bg-BG"/>
                  </w:rPr>
                  <w:t xml:space="preserve"> </w:t>
                </w:r>
              </w:p>
              <w:p w:rsidR="00CF5532" w:rsidRDefault="00010B59">
                <w:pPr>
                  <w:pStyle w:val="ae"/>
                  <w:spacing w:line="240" w:lineRule="auto"/>
                </w:pPr>
                <w:sdt>
                  <w:sdtPr>
                    <w:id w:val="214784178"/>
                    <w:placeholder>
                      <w:docPart w:val="D9F3FC5C0E1547EA93B9F956091B9004"/>
                    </w:placeholder>
                    <w:temporary/>
                    <w:showingPlcHdr/>
                  </w:sdtPr>
                  <w:sdtEndPr/>
                  <w:sdtContent>
                    <w:r w:rsidR="00CF5532">
                      <w:rPr>
                        <w:lang w:val="bg-BG"/>
                      </w:rPr>
                      <w:t>[Въведете адреса си]</w:t>
                    </w:r>
                  </w:sdtContent>
                </w:sdt>
              </w:p>
              <w:p w:rsidR="00CF5532" w:rsidRDefault="00CF5532">
                <w:pPr>
                  <w:pStyle w:val="ae"/>
                  <w:spacing w:line="240" w:lineRule="auto"/>
                </w:pPr>
                <w:r>
                  <w:rPr>
                    <w:lang w:val="bg-BG"/>
                  </w:rPr>
                  <w:t xml:space="preserve">Телефон: </w:t>
                </w:r>
                <w:sdt>
                  <w:sdtPr>
                    <w:id w:val="-225536758"/>
                    <w:placeholder>
                      <w:docPart w:val="3D5D78F8AE534B31903DA7D62114DB69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bg-BG"/>
                      </w:rPr>
                      <w:t>[Въведете телефонния си номер]</w:t>
                    </w:r>
                  </w:sdtContent>
                </w:sdt>
              </w:p>
              <w:p w:rsidR="00CF5532" w:rsidRDefault="00CF5532">
                <w:pPr>
                  <w:pStyle w:val="ae"/>
                  <w:spacing w:line="240" w:lineRule="auto"/>
                </w:pPr>
                <w:r>
                  <w:rPr>
                    <w:lang w:val="bg-BG"/>
                  </w:rPr>
                  <w:t xml:space="preserve">Имейл: </w:t>
                </w:r>
                <w:sdt>
                  <w:sdtPr>
                    <w:id w:val="-290901234"/>
                    <w:placeholder>
                      <w:docPart w:val="CCB3B36A20B945CAA1AA9350B925D0E1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bg-BG"/>
                      </w:rPr>
                      <w:t>[Въведете своя имейл адрес]</w:t>
                    </w:r>
                  </w:sdtContent>
                </w:sdt>
              </w:p>
              <w:p w:rsidR="00CF5532" w:rsidRDefault="00CF5532">
                <w:pPr>
                  <w:pStyle w:val="ae"/>
                  <w:spacing w:line="240" w:lineRule="auto"/>
                  <w:rPr>
                    <w:sz w:val="24"/>
                  </w:rPr>
                </w:pPr>
                <w:r>
                  <w:rPr>
                    <w:lang w:val="bg-BG"/>
                  </w:rPr>
                  <w:t xml:space="preserve">Уеб сайт:   </w:t>
                </w:r>
                <w:sdt>
                  <w:sdtPr>
                    <w:id w:val="60986541"/>
                    <w:placeholder>
                      <w:docPart w:val="1E611A4E209249E3A66101BF812B22F8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bg-BG"/>
                      </w:rPr>
                      <w:t>[Въведете своя уеб сайт]</w:t>
                    </w:r>
                  </w:sdtContent>
                </w:sdt>
              </w:p>
            </w:tc>
            <w:tc>
              <w:tcPr>
                <w:tcW w:w="1550" w:type="pct"/>
                <w:tcBorders>
                  <w:top w:val="single" w:sz="6" w:space="0" w:color="C0504D" w:themeColor="accent2"/>
                  <w:left w:val="nil"/>
                  <w:bottom w:val="single" w:sz="6" w:space="0" w:color="C0504D" w:themeColor="accent2"/>
                  <w:right w:val="single" w:sz="6" w:space="0" w:color="C0504D" w:themeColor="accent2"/>
                </w:tcBorders>
                <w:tcMar>
                  <w:top w:w="360" w:type="dxa"/>
                  <w:left w:w="360" w:type="dxa"/>
                  <w:right w:w="360" w:type="dxa"/>
                </w:tcMar>
              </w:tcPr>
              <w:p w:rsidR="00CF5532" w:rsidRDefault="00CF5532">
                <w:pPr>
                  <w:spacing w:after="0" w:line="240" w:lineRule="auto"/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1371600" cy="912114"/>
                      <wp:effectExtent l="19050" t="0" r="0" b="707136"/>
                      <wp:docPr id="1" name="j0284972.jpg" descr="Снимка с отражение" title="Контейнер за изображени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j0284972.jpg"/>
                              <pic:cNvPicPr/>
                            </pic:nvPicPr>
                            <pic:blipFill>
                              <a:blip r:embed="rId6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912114"/>
                              </a:xfrm>
                              <a:prstGeom prst="rect">
                                <a:avLst/>
                              </a:prstGeom>
                              <a:effectLst>
                                <a:reflection blurRad="12700" stA="50000" endPos="75000" dist="12700" dir="5400000" sy="-100000" algn="bl" rotWithShape="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F5532" w:rsidRDefault="00CF5532"/>
      </w:docPartBody>
    </w:docPart>
    <w:docPart>
      <w:docPartPr>
        <w:name w:val="Титулна писмо"/>
        <w:style w:val="Нормален"/>
        <w:category>
          <w:name w:val=" Автобиография"/>
          <w:gallery w:val="coverPg"/>
        </w:category>
        <w:behaviors>
          <w:behavior w:val="pg"/>
        </w:behaviors>
        <w:description w:val=" "/>
        <w:guid w:val="{D6AE1E70-95F7-4948-A710-ADC1E7ACE477}"/>
      </w:docPartPr>
      <w:docPartBody>
        <w:p w:rsidR="00CF5532" w:rsidRDefault="00CF5532"/>
        <w:tbl>
          <w:tblPr>
            <w:tblW w:w="5000" w:type="pct"/>
            <w:jc w:val="center"/>
            <w:tblBorders>
              <w:bottom w:val="dashed" w:sz="6" w:space="0" w:color="808080" w:themeColor="background1" w:themeShade="80"/>
            </w:tblBorders>
            <w:tblCellMar>
              <w:top w:w="115" w:type="dxa"/>
              <w:left w:w="115" w:type="dxa"/>
              <w:bottom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737"/>
            <w:gridCol w:w="4738"/>
          </w:tblGrid>
          <w:tr w:rsidR="00CF5532">
            <w:trPr>
              <w:trHeight w:val="1800"/>
              <w:jc w:val="center"/>
            </w:trPr>
            <w:tc>
              <w:tcPr>
                <w:tcW w:w="4737" w:type="dxa"/>
                <w:tcMar>
                  <w:left w:w="0" w:type="dxa"/>
                  <w:right w:w="0" w:type="dxa"/>
                </w:tcMar>
                <w:vAlign w:val="bottom"/>
              </w:tcPr>
              <w:p w:rsidR="00CF5532" w:rsidRDefault="00CF5532">
                <w:pPr>
                  <w:spacing w:after="0" w:line="240" w:lineRule="auto"/>
                </w:pPr>
              </w:p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8"/>
                  <w:gridCol w:w="4484"/>
                </w:tblGrid>
                <w:tr w:rsidR="00CF5532">
                  <w:trPr>
                    <w:trHeight w:val="1080"/>
                  </w:trPr>
                  <w:tc>
                    <w:tcPr>
                      <w:tcW w:w="238" w:type="dxa"/>
                    </w:tcPr>
                    <w:p w:rsidR="00CF5532" w:rsidRDefault="00CF5532">
                      <w:pPr>
                        <w:pStyle w:val="af"/>
                        <w:spacing w:after="0" w:line="240" w:lineRule="auto"/>
                      </w:pPr>
                    </w:p>
                  </w:tc>
                  <w:tc>
                    <w:tcPr>
                      <w:tcW w:w="4484" w:type="dxa"/>
                    </w:tcPr>
                    <w:p w:rsidR="00CF5532" w:rsidRDefault="00CF5532">
                      <w:pPr>
                        <w:pStyle w:val="af3"/>
                        <w:spacing w:after="0" w:line="240" w:lineRule="auto"/>
                      </w:pPr>
                    </w:p>
                  </w:tc>
                </w:tr>
                <w:tr w:rsidR="00CF5532">
                  <w:tc>
                    <w:tcPr>
                      <w:tcW w:w="238" w:type="dxa"/>
                    </w:tcPr>
                    <w:p w:rsidR="00CF5532" w:rsidRDefault="00CF5532">
                      <w:pPr>
                        <w:pStyle w:val="NoSpacing"/>
                        <w:rPr>
                          <w:color w:val="C0504D" w:themeColor="accent2"/>
                          <w:sz w:val="36"/>
                          <w:szCs w:val="36"/>
                        </w:rPr>
                      </w:pPr>
                      <w:r>
                        <w:rPr>
                          <w:color w:val="C0504D" w:themeColor="accent2"/>
                          <w:sz w:val="36"/>
                          <w:szCs w:val="36"/>
                        </w:rPr>
                        <w:sym w:font="Wingdings 3" w:char="F07D"/>
                      </w:r>
                    </w:p>
                  </w:tc>
                  <w:tc>
                    <w:tcPr>
                      <w:tcW w:w="4484" w:type="dxa"/>
                    </w:tcPr>
                    <w:sdt>
                      <w:sdtPr>
                        <w:rPr>
                          <w:color w:val="4F81BD" w:themeColor="accent1"/>
                        </w:rPr>
                        <w:id w:val="133285843"/>
                        <w:placeholder>
                          <w:docPart w:val="6AD4722633DB4E07BD6E58EE3C2EE4BB"/>
                        </w:placeholder>
                        <w:temporary/>
                        <w:showingPlcHdr/>
                      </w:sdtPr>
                      <w:sdtEndPr/>
                      <w:sdtContent>
                        <w:p w:rsidR="00CF5532" w:rsidRDefault="00CF5532">
                          <w:pPr>
                            <w:pStyle w:val="af3"/>
                            <w:spacing w:after="0" w:line="240" w:lineRule="auto"/>
                            <w:rPr>
                              <w:color w:val="4F81BD" w:themeColor="accent1"/>
                            </w:rPr>
                          </w:pPr>
                          <w:r>
                            <w:rPr>
                              <w:lang w:val="bg-BG"/>
                            </w:rPr>
                            <w:t>[Въведете името на получателя]</w:t>
                          </w:r>
                        </w:p>
                      </w:sdtContent>
                    </w:sdt>
                    <w:sdt>
                      <w:sdtPr>
                        <w:id w:val="272514720"/>
                        <w:placeholder>
                          <w:docPart w:val="94DA2807C02C444EA1E15D9EE795806C"/>
                        </w:placeholder>
                        <w:temporary/>
                        <w:showingPlcHdr/>
                      </w:sdtPr>
                      <w:sdtEndPr/>
                      <w:sdtContent>
                        <w:p w:rsidR="00CF5532" w:rsidRDefault="00CF5532">
                          <w:pPr>
                            <w:pStyle w:val="af"/>
                            <w:spacing w:after="0" w:line="240" w:lineRule="auto"/>
                          </w:pPr>
                          <w:r>
                            <w:rPr>
                              <w:lang w:val="bg-BG"/>
                            </w:rPr>
                            <w:t>[Във. адр. получат.]</w:t>
                          </w:r>
                        </w:p>
                      </w:sdtContent>
                    </w:sdt>
                    <w:p w:rsidR="00CF5532" w:rsidRDefault="00CF5532">
                      <w:pPr>
                        <w:pStyle w:val="af"/>
                        <w:spacing w:after="0" w:line="240" w:lineRule="auto"/>
                      </w:pPr>
                      <w:r>
                        <w:rPr>
                          <w:lang w:val="bg-BG"/>
                        </w:rPr>
                        <w:t xml:space="preserve">Телефон: </w:t>
                      </w:r>
                      <w:sdt>
                        <w:sdtPr>
                          <w:id w:val="272514736"/>
                          <w:placeholder>
                            <w:docPart w:val="41006C9F1E274DEFBFDE4F9E064C2ED4"/>
                          </w:placeholder>
                          <w:temporary/>
                          <w:showingPlcHdr/>
                        </w:sdtPr>
                        <w:sdtEndPr/>
                        <w:sdtContent>
                          <w:r>
                            <w:rPr>
                              <w:lang w:val="bg-BG"/>
                            </w:rPr>
                            <w:t>[Въведете телефонa на получателя]</w:t>
                          </w:r>
                        </w:sdtContent>
                      </w:sdt>
                    </w:p>
                  </w:tc>
                </w:tr>
              </w:tbl>
              <w:p w:rsidR="00CF5532" w:rsidRDefault="00CF5532">
                <w:pPr>
                  <w:pStyle w:val="af"/>
                  <w:spacing w:after="0" w:line="240" w:lineRule="auto"/>
                </w:pPr>
              </w:p>
            </w:tc>
            <w:tc>
              <w:tcPr>
                <w:tcW w:w="4738" w:type="dxa"/>
              </w:tcPr>
              <w:p w:rsidR="00CF5532" w:rsidRDefault="00CF5532">
                <w:pPr>
                  <w:pStyle w:val="af4"/>
                  <w:spacing w:after="0" w:line="240" w:lineRule="auto"/>
                  <w:rPr>
                    <w:rFonts w:ascii="Arial" w:hAnsi="Arial"/>
                    <w:b w:val="0"/>
                    <w:bCs/>
                    <w:color w:val="000000" w:themeColor="text1"/>
                    <w:szCs w:val="20"/>
                  </w:rPr>
                </w:pPr>
                <w:r>
                  <w:rPr>
                    <w:color w:val="C0504D" w:themeColor="accent2"/>
                    <w:spacing w:val="10"/>
                    <w:lang w:val="bg-BG"/>
                  </w:rPr>
                  <w:t xml:space="preserve"> </w:t>
                </w:r>
                <w:sdt>
                  <w:sdtPr>
                    <w:id w:val="707612218"/>
                    <w:placeholder>
                      <w:docPart w:val="FA5279CE07134A50A564C003737A640E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lang w:val="bg-BG"/>
                      </w:rPr>
                      <w:t>[Въведете името си]</w:t>
                    </w:r>
                  </w:sdtContent>
                </w:sdt>
              </w:p>
              <w:p w:rsidR="00CF5532" w:rsidRDefault="00010B59">
                <w:pPr>
                  <w:pStyle w:val="af1"/>
                  <w:spacing w:after="0" w:line="240" w:lineRule="auto"/>
                </w:pPr>
                <w:sdt>
                  <w:sdtPr>
                    <w:id w:val="1675292514"/>
                    <w:placeholder>
                      <w:docPart w:val="D9F3FC5C0E1547EA93B9F956091B9004"/>
                    </w:placeholder>
                    <w:temporary/>
                    <w:showingPlcHdr/>
                  </w:sdtPr>
                  <w:sdtEndPr/>
                  <w:sdtContent>
                    <w:r w:rsidR="00CF5532">
                      <w:rPr>
                        <w:lang w:val="bg-BG"/>
                      </w:rPr>
                      <w:t>[Въведете адреса си]</w:t>
                    </w:r>
                  </w:sdtContent>
                </w:sdt>
              </w:p>
              <w:p w:rsidR="00CF5532" w:rsidRDefault="00CF5532">
                <w:pPr>
                  <w:pStyle w:val="af1"/>
                  <w:spacing w:after="0" w:line="240" w:lineRule="auto"/>
                </w:pPr>
                <w:r>
                  <w:rPr>
                    <w:lang w:val="bg-BG"/>
                  </w:rPr>
                  <w:t xml:space="preserve">Телефон: </w:t>
                </w:r>
                <w:sdt>
                  <w:sdtPr>
                    <w:id w:val="28723892"/>
                    <w:placeholder>
                      <w:docPart w:val="3D5D78F8AE534B31903DA7D62114DB69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bg-BG"/>
                      </w:rPr>
                      <w:t>[Въведете телефонния си номер]</w:t>
                    </w:r>
                  </w:sdtContent>
                </w:sdt>
              </w:p>
            </w:tc>
          </w:tr>
        </w:tbl>
        <w:p w:rsidR="00CF5532" w:rsidRDefault="00CF5532"/>
        <w:sdt>
          <w:sdtPr>
            <w:rPr>
              <w:color w:val="auto"/>
            </w:rPr>
            <w:id w:val="274573301"/>
            <w:placeholder>
              <w:docPart w:val="B51B736ED54049D2A08AFD45FABBD3C1"/>
            </w:placeholder>
            <w:temporary/>
            <w:showingPlcHdr/>
            <w:text/>
          </w:sdtPr>
          <w:sdtEndPr/>
          <w:sdtContent>
            <w:p w:rsidR="00CF5532" w:rsidRDefault="00CF5532">
              <w:pPr>
                <w:pStyle w:val="Salutation"/>
              </w:pPr>
              <w:r>
                <w:rPr>
                  <w:rStyle w:val="PlaceholderText"/>
                  <w:color w:val="auto"/>
                  <w:lang w:val="bg-BG"/>
                </w:rPr>
                <w:t>[Въведете приветствието]</w:t>
              </w:r>
            </w:p>
          </w:sdtContent>
        </w:sdt>
        <w:sdt>
          <w:sdtPr>
            <w:id w:val="450933495"/>
            <w:placeholder>
              <w:docPart w:val="6AD4722633DB4E07BD6E58EE3C2EE4BB"/>
            </w:placeholder>
            <w:temporary/>
            <w:showingPlcHdr/>
            <w:text/>
          </w:sdtPr>
          <w:sdtEndPr/>
          <w:sdtContent>
            <w:p w:rsidR="00CF5532" w:rsidRDefault="00CF5532">
              <w:r>
                <w:rPr>
                  <w:lang w:val="bg-BG"/>
                </w:rPr>
                <w:t>В раздела "Вмъкване" галериите включват елементи, които са предназначени за координиране с общия облик на вашия документ. Можете да използвате тези галерии, за да вмъквате таблици, горни и долни колонтитули, списъци, титулни страници и други градивни блокове на документи. Когато създавате картини, диаграми или схеми, те също се координират с облика на текущия ви документ.</w:t>
              </w:r>
            </w:p>
            <w:p w:rsidR="00CF5532" w:rsidRDefault="00CF5532">
              <w:r>
                <w:rPr>
                  <w:lang w:val="bg-BG"/>
                </w:rPr>
                <w:t>Можете лесно да промените форматирането на избран текст в текста на документа, като изберете облик за избрания текст от галерията "Бързи стилове" в раздела "Писане". Можете също да форматирате текста директно, като използвате останалите контроли в раздела "Писане". Повечето контроли предлагат избор за използване на облик от текущата тема или използване на формат, който задавате директно.</w:t>
              </w:r>
            </w:p>
            <w:p w:rsidR="00CF5532" w:rsidRDefault="00CF5532">
              <w:r>
                <w:rPr>
                  <w:lang w:val="bg-BG"/>
                </w:rPr>
                <w:t>За да промените общия облик на своя документ, изберете нови елементи на тема от раздела "Оформление на страница". За да промените облиците, предлагани в галерията "Бързи стилове", използвайте командата "Промяна на текущия набор бързи стилове". Както галерията "Теми", така и галерията "Бързи стилове" предоставят команди за начално състояние, така че винаги можете да възстановите облика на вашия документ до оригиналния, съдържащ се във вашия текущ шаблон.</w:t>
              </w:r>
            </w:p>
          </w:sdtContent>
        </w:sdt>
        <w:sdt>
          <w:sdtPr>
            <w:id w:val="253727688"/>
            <w:placeholder>
              <w:docPart w:val="C2868B8098D6416EA012A93F6D21ECC0"/>
            </w:placeholder>
            <w:temporary/>
            <w:showingPlcHdr/>
            <w:text/>
          </w:sdtPr>
          <w:sdtEndPr/>
          <w:sdtContent>
            <w:p w:rsidR="00CF5532" w:rsidRDefault="00CF5532">
              <w:pPr>
                <w:pStyle w:val="Closing"/>
                <w:spacing w:before="480" w:after="1000"/>
                <w:contextualSpacing/>
                <w:rPr>
                  <w:color w:val="000000" w:themeColor="text1"/>
                </w:rPr>
              </w:pPr>
              <w:r>
                <w:rPr>
                  <w:lang w:val="bg-BG"/>
                </w:rPr>
                <w:t>[Въведете заключителната фраза]</w:t>
              </w:r>
            </w:p>
          </w:sdtContent>
        </w:sdt>
        <w:tbl>
          <w:tblPr>
            <w:tblpPr w:leftFromText="187" w:rightFromText="187" w:tblpYSpec="bottom"/>
            <w:tblOverlap w:val="never"/>
            <w:tblW w:w="0" w:type="auto"/>
            <w:tblBorders>
              <w:top w:val="dashed" w:sz="4" w:space="0" w:color="808080" w:themeColor="background1" w:themeShade="80"/>
              <w:insideH w:val="dashed" w:sz="4" w:space="0" w:color="auto"/>
              <w:insideV w:val="dashed" w:sz="4" w:space="0" w:color="auto"/>
            </w:tblBorders>
            <w:tblLook w:val="04A0" w:firstRow="1" w:lastRow="0" w:firstColumn="1" w:lastColumn="0" w:noHBand="0" w:noVBand="1"/>
          </w:tblPr>
          <w:tblGrid>
            <w:gridCol w:w="9576"/>
          </w:tblGrid>
          <w:tr w:rsidR="00CF5532">
            <w:trPr>
              <w:trHeight w:val="576"/>
            </w:trPr>
            <w:tc>
              <w:tcPr>
                <w:tcW w:w="9576" w:type="dxa"/>
                <w:vAlign w:val="bottom"/>
              </w:tcPr>
              <w:p w:rsidR="00CF5532" w:rsidRDefault="00010B59">
                <w:pPr>
                  <w:spacing w:after="0" w:line="240" w:lineRule="auto"/>
                  <w:jc w:val="right"/>
                  <w:rPr>
                    <w:color w:val="808080" w:themeColor="background1" w:themeShade="80"/>
                  </w:rPr>
                </w:pPr>
                <w:sdt>
                  <w:sdtPr>
                    <w:rPr>
                      <w:color w:val="808080" w:themeColor="background1" w:themeShade="80"/>
                    </w:rPr>
                    <w:id w:val="23187276"/>
                    <w:placeholder>
                      <w:docPart w:val="89CE2F9AE61E49668A9A063C88499A7F"/>
                    </w:placeholder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CF5532">
                      <w:rPr>
                        <w:color w:val="808080" w:themeColor="background1" w:themeShade="80"/>
                        <w:lang w:val="bg-BG"/>
                      </w:rPr>
                      <w:t>[Въведете име фирма подател]</w:t>
                    </w:r>
                  </w:sdtContent>
                </w:sdt>
                <w:r w:rsidR="00CF5532">
                  <w:rPr>
                    <w:color w:val="808080" w:themeColor="background1" w:themeShade="80"/>
                    <w:lang w:val="bg-BG"/>
                  </w:rPr>
                  <w:t xml:space="preserve"> | </w:t>
                </w:r>
                <w:sdt>
                  <w:sdtPr>
                    <w:rPr>
                      <w:color w:val="808080" w:themeColor="background1" w:themeShade="80"/>
                    </w:rPr>
                    <w:id w:val="24663071"/>
                    <w:placeholder>
                      <w:docPart w:val="661D050A76E2414A913A16CDF9B5D875"/>
                    </w:placeholder>
                    <w:showingPlcHdr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r w:rsidR="00CF5532">
                      <w:rPr>
                        <w:color w:val="808080" w:themeColor="background1" w:themeShade="80"/>
                        <w:lang w:val="bg-BG"/>
                      </w:rPr>
                      <w:t>[Въведете адрес фирма подател]</w:t>
                    </w:r>
                  </w:sdtContent>
                </w:sdt>
              </w:p>
            </w:tc>
          </w:tr>
        </w:tbl>
        <w:p w:rsidR="00CF5532" w:rsidRDefault="00010B59">
          <w:pPr>
            <w:pStyle w:val="af5"/>
            <w:rPr>
              <w:b w:val="0"/>
              <w:bCs/>
              <w:color w:val="000000" w:themeColor="text1"/>
            </w:rPr>
          </w:pPr>
          <w:sdt>
            <w:sdtPr>
              <w:id w:val="253727709"/>
              <w:placeholder>
                <w:docPart w:val="A95A0505CC3E4F84A4F3E11157F5A8E1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r w:rsidR="00CF5532">
                <w:rPr>
                  <w:lang w:val="bg-BG"/>
                </w:rPr>
                <w:t>[Въведете името на подателя]</w:t>
              </w:r>
            </w:sdtContent>
          </w:sdt>
        </w:p>
        <w:sdt>
          <w:sdtPr>
            <w:id w:val="253727777"/>
            <w:placeholder>
              <w:docPart w:val="AFC9098D2A4D4C4186A8F3B2ED25ED81"/>
            </w:placeholder>
            <w:temporary/>
            <w:showingPlcHdr/>
          </w:sdtPr>
          <w:sdtEndPr/>
          <w:sdtContent>
            <w:p w:rsidR="00CF5532" w:rsidRDefault="00CF5532">
              <w:pPr>
                <w:pStyle w:val="Signature"/>
              </w:pPr>
              <w:r>
                <w:rPr>
                  <w:lang w:val="bg-BG"/>
                </w:rPr>
                <w:t>[Въведете длъжността на подателя]</w:t>
              </w:r>
            </w:p>
          </w:sdtContent>
        </w:sdt>
        <w:p w:rsidR="00CF5532" w:rsidRDefault="00010B59">
          <w:pPr>
            <w:pStyle w:val="Signature"/>
          </w:pPr>
          <w:sdt>
            <w:sdtPr>
              <w:id w:val="8658258"/>
              <w:placeholder>
                <w:docPart w:val="66F7D80368E6436689A0E0DF21227513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CF5532">
                <w:rPr>
                  <w:lang w:val="bg-BG"/>
                </w:rPr>
                <w:t>[Въведете име фирма подател]</w:t>
              </w:r>
            </w:sdtContent>
          </w:sdt>
        </w:p>
        <w:sdt>
          <w:sdtPr>
            <w:id w:val="19890522"/>
            <w:placeholder>
              <w:docPart w:val="61B07A77193C4719B2974AA71314B0F8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:rsidR="00CF5532" w:rsidRDefault="00CF5532">
              <w:pPr>
                <w:pStyle w:val="Signature"/>
              </w:pPr>
              <w:r>
                <w:rPr>
                  <w:lang w:val="bg-BG"/>
                </w:rPr>
                <w:t>[Изберете датата]</w:t>
              </w:r>
            </w:p>
          </w:sdtContent>
        </w:sdt>
        <w:p w:rsidR="00CF5532" w:rsidRDefault="00CF5532"/>
      </w:docPartBody>
    </w:docPart>
    <w:docPart>
      <w:docPartPr>
        <w:name w:val="Раздел ''Лична хронология''"/>
        <w:style w:val="Раздел"/>
        <w:category>
          <w:name w:val=" Раздели и подраздели на автобиография"/>
          <w:gallery w:val="docParts"/>
        </w:category>
        <w:behaviors>
          <w:behavior w:val="content"/>
        </w:behaviors>
        <w:guid w:val="{8B50EBAD-BD8F-44B7-9E26-92892343E1D8}"/>
      </w:docPartPr>
      <w:docPartBody>
        <w:p w:rsidR="00CF5532" w:rsidRDefault="00CF5532">
          <w:pPr>
            <w:pStyle w:val="a0"/>
          </w:pPr>
          <w:r>
            <w:rPr>
              <w:lang w:val="bg-BG"/>
            </w:rPr>
            <w:t>Лична хронология</w:t>
          </w:r>
        </w:p>
        <w:sdt>
          <w:sdtPr>
            <w:id w:val="27801003"/>
            <w:placeholder>
              <w:docPart w:val="675FA879809E4518B5384B1838150E61"/>
            </w:placeholder>
            <w:temporary/>
            <w:showingPlcHdr/>
          </w:sdtPr>
          <w:sdtEndPr/>
          <w:sdtContent>
            <w:p w:rsidR="00CF5532" w:rsidRDefault="00CF5532">
              <w:pPr>
                <w:pStyle w:val="a5"/>
              </w:pPr>
              <w:r>
                <w:rPr>
                  <w:lang w:val="bg-BG"/>
                </w:rPr>
                <w:t>[Въведете личното описание]</w:t>
              </w:r>
            </w:p>
          </w:sdtContent>
        </w:sdt>
        <w:sdt>
          <w:sdtPr>
            <w:id w:val="25325211"/>
            <w:placeholder>
              <w:docPart w:val="CE5FF0C76A224D629B36A769D314ABF4"/>
            </w:placeholder>
            <w:temporary/>
            <w:showingPlcHdr/>
          </w:sdtPr>
          <w:sdtEndPr/>
          <w:sdtContent>
            <w:p w:rsidR="00CF5532" w:rsidRDefault="00CF5532">
              <w:pPr>
                <w:pStyle w:val="ListBullet"/>
                <w:spacing w:after="0"/>
              </w:pPr>
              <w:r>
                <w:rPr>
                  <w:lang w:val="bg-BG"/>
                </w:rPr>
                <w:t>[Въведете списък на хобитата]</w:t>
              </w:r>
            </w:p>
          </w:sdtContent>
        </w:sdt>
        <w:p w:rsidR="00CF5532" w:rsidRDefault="00CF5532"/>
      </w:docPartBody>
    </w:docPart>
    <w:docPart>
      <w:docPartPr>
        <w:name w:val="Раздел ''Препоръки''"/>
        <w:style w:val="Раздел"/>
        <w:category>
          <w:name w:val=" Раздели и подраздели на автобиография"/>
          <w:gallery w:val="docParts"/>
        </w:category>
        <w:behaviors>
          <w:behavior w:val="content"/>
        </w:behaviors>
        <w:guid w:val="{470BBEFC-8A8D-48E9-8141-F289828D6003}"/>
      </w:docPartPr>
      <w:docPartBody>
        <w:p w:rsidR="00CF5532" w:rsidRDefault="00CF5532">
          <w:pPr>
            <w:pStyle w:val="a0"/>
          </w:pPr>
          <w:r>
            <w:rPr>
              <w:lang w:val="bg-BG"/>
            </w:rPr>
            <w:t>Препоръки</w:t>
          </w:r>
        </w:p>
        <w:sdt>
          <w:sdtPr>
            <w:id w:val="30289974"/>
            <w:placeholder>
              <w:docPart w:val="26D8824072B64784B41698F28253BC45"/>
            </w:placeholder>
            <w:temporary/>
            <w:showingPlcHdr/>
          </w:sdtPr>
          <w:sdtEndPr/>
          <w:sdtContent>
            <w:p w:rsidR="00CF5532" w:rsidRDefault="00CF5532">
              <w:pPr>
                <w:pStyle w:val="a5"/>
              </w:pPr>
              <w:r>
                <w:rPr>
                  <w:lang w:val="bg-BG"/>
                </w:rPr>
                <w:t>[Въведете препоръките]</w:t>
              </w:r>
            </w:p>
          </w:sdtContent>
        </w:sdt>
        <w:p w:rsidR="00CF5532" w:rsidRDefault="00CF5532"/>
      </w:docPartBody>
    </w:docPart>
    <w:docPart>
      <w:docPartPr>
        <w:name w:val="Раздел ''Умения''"/>
        <w:style w:val="Раздел"/>
        <w:category>
          <w:name w:val=" Раздели и подраздели на автобиография"/>
          <w:gallery w:val="docParts"/>
        </w:category>
        <w:behaviors>
          <w:behavior w:val="content"/>
        </w:behaviors>
        <w:guid w:val="{64D9E2AC-A3E6-4CF0-BB90-3606372B8F6B}"/>
      </w:docPartPr>
      <w:docPartBody>
        <w:p w:rsidR="00CF5532" w:rsidRDefault="00CF5532">
          <w:pPr>
            <w:pStyle w:val="a0"/>
          </w:pPr>
          <w:r>
            <w:rPr>
              <w:lang w:val="bg-BG"/>
            </w:rPr>
            <w:t>Умения</w:t>
          </w:r>
        </w:p>
        <w:sdt>
          <w:sdtPr>
            <w:id w:val="25325252"/>
            <w:placeholder>
              <w:docPart w:val="D54A5A79A06244B787815C29EB2CE0FF"/>
            </w:placeholder>
            <w:temporary/>
            <w:showingPlcHdr/>
          </w:sdtPr>
          <w:sdtEndPr/>
          <w:sdtContent>
            <w:p w:rsidR="00CF5532" w:rsidRDefault="00CF5532">
              <w:pPr>
                <w:pStyle w:val="ListBullet"/>
              </w:pPr>
              <w:r>
                <w:rPr>
                  <w:lang w:val="bg-BG"/>
                </w:rPr>
                <w:t>[Въведете списък на уменията]</w:t>
              </w:r>
            </w:p>
          </w:sdtContent>
        </w:sdt>
        <w:p w:rsidR="00CF5532" w:rsidRDefault="00CF5532"/>
      </w:docPartBody>
    </w:docPart>
    <w:docPart>
      <w:docPartPr>
        <w:name w:val="FA5279CE07134A50A564C003737A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306F0-7439-4988-B45D-00D6B739C093}"/>
      </w:docPartPr>
      <w:docPartBody>
        <w:p w:rsidR="00CF5532" w:rsidRDefault="00CF5532">
          <w:r>
            <w:rPr>
              <w:lang w:val="bg-BG"/>
            </w:rPr>
            <w:t>[Въведете името си]</w:t>
          </w:r>
        </w:p>
      </w:docPartBody>
    </w:docPart>
    <w:docPart>
      <w:docPartPr>
        <w:name w:val="3D5D78F8AE534B31903DA7D62114D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097AF-FFF7-41F4-982E-B2D38EF38281}"/>
      </w:docPartPr>
      <w:docPartBody>
        <w:p w:rsidR="00CF5532" w:rsidRDefault="00CF5532">
          <w:r>
            <w:rPr>
              <w:lang w:val="bg-BG"/>
            </w:rPr>
            <w:t>[Въведете телефонния си номер]</w:t>
          </w:r>
        </w:p>
      </w:docPartBody>
    </w:docPart>
    <w:docPart>
      <w:docPartPr>
        <w:name w:val="CCB3B36A20B945CAA1AA9350B925D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E6E6-3DDB-4A9E-8636-E778778581AB}"/>
      </w:docPartPr>
      <w:docPartBody>
        <w:p w:rsidR="00CF5532" w:rsidRDefault="00CF5532">
          <w:r>
            <w:rPr>
              <w:lang w:val="bg-BG"/>
            </w:rPr>
            <w:t>[Въведете своя имейл адрес]</w:t>
          </w:r>
        </w:p>
      </w:docPartBody>
    </w:docPart>
    <w:docPart>
      <w:docPartPr>
        <w:name w:val="02109227788844478E36972A74AAA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ABCE-5746-474E-9BC4-49E3B6B7B721}"/>
      </w:docPartPr>
      <w:docPartBody>
        <w:p w:rsidR="00CF5532" w:rsidRDefault="00CF5532">
          <w:r>
            <w:rPr>
              <w:lang w:val="bg-BG"/>
            </w:rPr>
            <w:t>[Въведете името на автора]</w:t>
          </w:r>
        </w:p>
      </w:docPartBody>
    </w:docPart>
    <w:docPart>
      <w:docPartPr>
        <w:name w:val="D9F3FC5C0E1547EA93B9F956091B9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C871C-957C-4FB2-8F69-E0427005C3B5}"/>
      </w:docPartPr>
      <w:docPartBody>
        <w:p w:rsidR="00CF5532" w:rsidRDefault="00CF5532">
          <w:r>
            <w:rPr>
              <w:lang w:val="bg-BG"/>
            </w:rPr>
            <w:t>[Въведете адреса си]</w:t>
          </w:r>
        </w:p>
      </w:docPartBody>
    </w:docPart>
    <w:docPart>
      <w:docPartPr>
        <w:name w:val="1E611A4E209249E3A66101BF812B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7ABC-F81B-400A-9613-CCE41AA64946}"/>
      </w:docPartPr>
      <w:docPartBody>
        <w:p w:rsidR="00CF5532" w:rsidRDefault="00CF5532">
          <w:r>
            <w:rPr>
              <w:lang w:val="bg-BG"/>
            </w:rPr>
            <w:t>[Въведете своя уеб сайт]</w:t>
          </w:r>
        </w:p>
      </w:docPartBody>
    </w:docPart>
    <w:docPart>
      <w:docPartPr>
        <w:name w:val="DefaultPlaceholder_5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4780-5ECE-4E87-84D4-744F86500B1D}"/>
      </w:docPartPr>
      <w:docPartBody>
        <w:p w:rsidR="00CF5532" w:rsidRDefault="00CF5532">
          <w:r>
            <w:rPr>
              <w:rStyle w:val="PlaceholderText"/>
              <w:lang w:val="bg-BG"/>
            </w:rPr>
            <w:t>Изберете градивен блок.</w:t>
          </w:r>
        </w:p>
      </w:docPartBody>
    </w:docPart>
    <w:docPart>
      <w:docPartPr>
        <w:name w:val="046AD59E436D44E6A46D94347190F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BD1FA-04FA-4E00-A229-617DBC5CBBC3}"/>
      </w:docPartPr>
      <w:docPartBody>
        <w:p w:rsidR="00CF5532" w:rsidRDefault="00CF5532">
          <w:r>
            <w:rPr>
              <w:sz w:val="18"/>
              <w:szCs w:val="20"/>
              <w:lang w:val="bg-BG"/>
            </w:rPr>
            <w:t>[Въведете датата на завършване]</w:t>
          </w:r>
        </w:p>
      </w:docPartBody>
    </w:docPart>
    <w:docPart>
      <w:docPartPr>
        <w:name w:val="E51B73D9F560452085D20FE1D94E2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33121-AF9E-40D7-837E-FDF849E7D11A}"/>
      </w:docPartPr>
      <w:docPartBody>
        <w:p w:rsidR="00CF5532" w:rsidRDefault="00CF5532">
          <w:r>
            <w:rPr>
              <w:lang w:val="bg-BG"/>
            </w:rPr>
            <w:t>[Изберете датата]</w:t>
          </w:r>
        </w:p>
      </w:docPartBody>
    </w:docPart>
    <w:docPart>
      <w:docPartPr>
        <w:name w:val="A95A0505CC3E4F84A4F3E11157F5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906F7-179F-4D45-85B8-64981242B862}"/>
      </w:docPartPr>
      <w:docPartBody>
        <w:p w:rsidR="00CF5532" w:rsidRDefault="00CF5532">
          <w:r>
            <w:rPr>
              <w:lang w:val="bg-BG"/>
            </w:rPr>
            <w:t>[Въведете името на подателя]</w:t>
          </w:r>
        </w:p>
      </w:docPartBody>
    </w:docPart>
    <w:docPart>
      <w:docPartPr>
        <w:name w:val="3DACF85B7BAF45288D1BDED7FA378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AAE6-C5DE-414B-AC6D-911C86D8C553}"/>
      </w:docPartPr>
      <w:docPartBody>
        <w:p w:rsidR="00CF5532" w:rsidRDefault="00CF5532">
          <w:r>
            <w:rPr>
              <w:rStyle w:val="PlaceholderText"/>
              <w:lang w:val="bg-BG"/>
            </w:rPr>
            <w:t>[Въведете телефонния номер на подателя]</w:t>
          </w:r>
        </w:p>
      </w:docPartBody>
    </w:docPart>
    <w:docPart>
      <w:docPartPr>
        <w:name w:val="34C2109742D047159AB52EE619456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15F33-5E94-4E97-BFFB-A4E82D0BE8D9}"/>
      </w:docPartPr>
      <w:docPartBody>
        <w:p w:rsidR="00CF5532" w:rsidRDefault="00CF5532">
          <w:r>
            <w:rPr>
              <w:rStyle w:val="PlaceholderText"/>
              <w:color w:val="auto"/>
              <w:lang w:val="bg-BG"/>
            </w:rPr>
            <w:t>[Въведете номера на факса на подателя]</w:t>
          </w:r>
        </w:p>
      </w:docPartBody>
    </w:docPart>
    <w:docPart>
      <w:docPartPr>
        <w:name w:val="66F7D80368E6436689A0E0DF2122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83E70-21A5-4E1C-A116-4038E673E133}"/>
      </w:docPartPr>
      <w:docPartBody>
        <w:p w:rsidR="00CF5532" w:rsidRDefault="00CF5532">
          <w:r>
            <w:rPr>
              <w:lang w:val="bg-BG"/>
            </w:rPr>
            <w:t>[Въведете име фирма подател]</w:t>
          </w:r>
        </w:p>
      </w:docPartBody>
    </w:docPart>
    <w:docPart>
      <w:docPartPr>
        <w:name w:val="7233F625C1DA4A519C6841C65B1AE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75620-D875-4D46-BEB8-14CA93C54F3C}"/>
      </w:docPartPr>
      <w:docPartBody>
        <w:p w:rsidR="00CF5532" w:rsidRDefault="00CF5532">
          <w:r>
            <w:rPr>
              <w:rStyle w:val="PlaceholderText"/>
              <w:lang w:val="bg-BG"/>
            </w:rPr>
            <w:t>[Въведете името на получателя]</w:t>
          </w:r>
        </w:p>
      </w:docPartBody>
    </w:docPart>
    <w:docPart>
      <w:docPartPr>
        <w:name w:val="891D10CAA0084DEFA0880C256FEB3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EC257-60AA-409B-949A-466225EC8F7A}"/>
      </w:docPartPr>
      <w:docPartBody>
        <w:p w:rsidR="00CF5532" w:rsidRDefault="00CF5532">
          <w:r>
            <w:rPr>
              <w:rStyle w:val="PlaceholderText"/>
              <w:lang w:val="bg-BG"/>
            </w:rPr>
            <w:t>[Въведете телефонa на получателя]</w:t>
          </w:r>
        </w:p>
      </w:docPartBody>
    </w:docPart>
    <w:docPart>
      <w:docPartPr>
        <w:name w:val="7833FE88831845A88B4E38007FADA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842E6-74D6-45D6-9472-175A75A4D374}"/>
      </w:docPartPr>
      <w:docPartBody>
        <w:p w:rsidR="00CF5532" w:rsidRDefault="00CF5532">
          <w:r>
            <w:rPr>
              <w:rStyle w:val="PlaceholderText"/>
              <w:lang w:val="bg-BG"/>
            </w:rPr>
            <w:t>[Въведете факса на получателя]</w:t>
          </w:r>
        </w:p>
      </w:docPartBody>
    </w:docPart>
    <w:docPart>
      <w:docPartPr>
        <w:name w:val="8F6DC85A9D294D538FCD2F9B1C319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C791-6CCF-46D3-94CD-99DAB8BC0C2F}"/>
      </w:docPartPr>
      <w:docPartBody>
        <w:p w:rsidR="00CF5532" w:rsidRDefault="00CF5532">
          <w:r>
            <w:rPr>
              <w:rStyle w:val="PlaceholderText"/>
              <w:lang w:val="bg-BG"/>
            </w:rPr>
            <w:t>[Въведете името на фирмата получател]</w:t>
          </w:r>
        </w:p>
      </w:docPartBody>
    </w:docPart>
    <w:docPart>
      <w:docPartPr>
        <w:name w:val="B39B2838538B4E98A13A7DD3F3209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CFF28-4C0A-4DCE-BDA2-42F636CCD2F7}"/>
      </w:docPartPr>
      <w:docPartBody>
        <w:p w:rsidR="00CF5532" w:rsidRDefault="00CF5532">
          <w:r>
            <w:rPr>
              <w:lang w:val="bg-BG"/>
            </w:rPr>
            <w:t>[Въведете коментари]</w:t>
          </w:r>
        </w:p>
      </w:docPartBody>
    </w:docPart>
    <w:docPart>
      <w:docPartPr>
        <w:name w:val="4B6E81235D3641E086EEDF75411AC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FDE4F-3DB8-483F-904A-28E805B74DCF}"/>
      </w:docPartPr>
      <w:docPartBody>
        <w:p w:rsidR="00CF5532" w:rsidRDefault="00CF5532">
          <w:r>
            <w:rPr>
              <w:lang w:val="bg-BG"/>
            </w:rPr>
            <w:t>[Въведете името на получателя]</w:t>
          </w:r>
        </w:p>
      </w:docPartBody>
    </w:docPart>
    <w:docPart>
      <w:docPartPr>
        <w:name w:val="6AD4722633DB4E07BD6E58EE3C2EE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7494-D866-4082-AE1F-604E0ACC15F8}"/>
      </w:docPartPr>
      <w:docPartBody>
        <w:p w:rsidR="00CF5532" w:rsidRDefault="00CF5532">
          <w:r>
            <w:rPr>
              <w:lang w:val="bg-BG"/>
            </w:rPr>
            <w:t>[Въведете името на получателя]</w:t>
          </w:r>
        </w:p>
      </w:docPartBody>
    </w:docPart>
    <w:docPart>
      <w:docPartPr>
        <w:name w:val="41006C9F1E274DEFBFDE4F9E064C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3CEED-B15C-43A9-A3FB-4C854A918EB5}"/>
      </w:docPartPr>
      <w:docPartBody>
        <w:p w:rsidR="00CF5532" w:rsidRDefault="00CF5532">
          <w:r>
            <w:rPr>
              <w:lang w:val="bg-BG"/>
            </w:rPr>
            <w:t>[Въведете телефонa на получателя]</w:t>
          </w:r>
        </w:p>
      </w:docPartBody>
    </w:docPart>
    <w:docPart>
      <w:docPartPr>
        <w:name w:val="94DA2807C02C444EA1E15D9EE7958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7E3A1-1DAF-46A9-871E-A920E7C559C1}"/>
      </w:docPartPr>
      <w:docPartBody>
        <w:p w:rsidR="00CF5532" w:rsidRDefault="00CF5532">
          <w:r>
            <w:rPr>
              <w:lang w:val="bg-BG"/>
            </w:rPr>
            <w:t>[Във. адр. получат.]</w:t>
          </w:r>
        </w:p>
      </w:docPartBody>
    </w:docPart>
    <w:docPart>
      <w:docPartPr>
        <w:name w:val="1656329366AF4BB2A1E81B41F4990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A300F-3467-469F-BA86-272E4A1F229D}"/>
      </w:docPartPr>
      <w:docPartBody>
        <w:p w:rsidR="00CF5532" w:rsidRDefault="00CF5532">
          <w:r>
            <w:rPr>
              <w:lang w:val="bg-BG"/>
            </w:rPr>
            <w:t>[Въведете името на фирмата получател]</w:t>
          </w:r>
        </w:p>
      </w:docPartBody>
    </w:docPart>
    <w:docPart>
      <w:docPartPr>
        <w:name w:val="DA2064B859984841B7B720A6375AC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DD61-FC8E-498F-BD5A-8820D0479368}"/>
      </w:docPartPr>
      <w:docPartBody>
        <w:p w:rsidR="00CF5532" w:rsidRDefault="00CF5532">
          <w:r>
            <w:rPr>
              <w:lang w:val="bg-BG"/>
            </w:rPr>
            <w:t>[Въведете своя номер на факс]</w:t>
          </w:r>
        </w:p>
      </w:docPartBody>
    </w:docPart>
    <w:docPart>
      <w:docPartPr>
        <w:name w:val="347943E7DA1D4CFA91A21EA16D80C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2C123-64FA-455C-8214-33497FD38904}"/>
      </w:docPartPr>
      <w:docPartBody>
        <w:p w:rsidR="00CF5532" w:rsidRDefault="00CF5532">
          <w:r>
            <w:rPr>
              <w:lang w:val="bg-BG"/>
            </w:rPr>
            <w:t>[Въведете името на фирмата си]</w:t>
          </w:r>
        </w:p>
      </w:docPartBody>
    </w:docPart>
    <w:docPart>
      <w:docPartPr>
        <w:name w:val="16664F01EB944A1099A35BFC1FF49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E9871-7660-4C5C-A857-3248C90CE6E5}"/>
      </w:docPartPr>
      <w:docPartBody>
        <w:p w:rsidR="00CF5532" w:rsidRDefault="00CF5532">
          <w:r>
            <w:rPr>
              <w:rStyle w:val="PlaceholderText"/>
              <w:lang w:val="bg-BG"/>
            </w:rPr>
            <w:t>Изберете елемент.</w:t>
          </w:r>
        </w:p>
      </w:docPartBody>
    </w:docPart>
    <w:docPart>
      <w:docPartPr>
        <w:name w:val="B173A4FFA0AC42559B871C5042486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339F6-7F7D-44DC-8447-3737512C5626}"/>
      </w:docPartPr>
      <w:docPartBody>
        <w:p w:rsidR="00CF5532" w:rsidRDefault="00CF5532">
          <w:r>
            <w:rPr>
              <w:color w:val="808080" w:themeColor="background1" w:themeShade="80"/>
              <w:lang w:val="bg-BG"/>
            </w:rPr>
            <w:t>[Въведете броя на включените страници]</w:t>
          </w:r>
        </w:p>
      </w:docPartBody>
    </w:docPart>
    <w:docPart>
      <w:docPartPr>
        <w:name w:val="74A6FFF22E7A4C0988130049E445C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400C7-CB38-4909-8DC2-9E1B42E4AE11}"/>
      </w:docPartPr>
      <w:docPartBody>
        <w:p w:rsidR="00CF5532" w:rsidRDefault="00CF5532">
          <w:r>
            <w:rPr>
              <w:color w:val="808080" w:themeColor="background1" w:themeShade="80"/>
              <w:lang w:val="bg-BG"/>
            </w:rPr>
            <w:t>[Изберете датата]</w:t>
          </w:r>
        </w:p>
      </w:docPartBody>
    </w:docPart>
    <w:docPart>
      <w:docPartPr>
        <w:name w:val="B51B736ED54049D2A08AFD45FABBD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9D230-28AB-4F41-917B-BDA5DDCDA09B}"/>
      </w:docPartPr>
      <w:docPartBody>
        <w:p w:rsidR="00CF5532" w:rsidRDefault="00CF5532">
          <w:r>
            <w:rPr>
              <w:rStyle w:val="PlaceholderText"/>
              <w:color w:val="auto"/>
              <w:lang w:val="bg-BG"/>
            </w:rPr>
            <w:t>[Въведете приветствието]</w:t>
          </w:r>
        </w:p>
      </w:docPartBody>
    </w:docPart>
    <w:docPart>
      <w:docPartPr>
        <w:name w:val="C2868B8098D6416EA012A93F6D21E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DAE52-7900-40D6-9FA1-00025612D830}"/>
      </w:docPartPr>
      <w:docPartBody>
        <w:p w:rsidR="00CF5532" w:rsidRDefault="00CF5532">
          <w:r>
            <w:rPr>
              <w:lang w:val="bg-BG"/>
            </w:rPr>
            <w:t>[Въведете заключителната фраза]</w:t>
          </w:r>
        </w:p>
      </w:docPartBody>
    </w:docPart>
    <w:docPart>
      <w:docPartPr>
        <w:name w:val="89CE2F9AE61E49668A9A063C88499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BDC31-0873-4D16-BAEC-BA4DF9565382}"/>
      </w:docPartPr>
      <w:docPartBody>
        <w:p w:rsidR="00CF5532" w:rsidRDefault="00CF5532">
          <w:r>
            <w:rPr>
              <w:color w:val="808080" w:themeColor="background1" w:themeShade="80"/>
              <w:lang w:val="bg-BG"/>
            </w:rPr>
            <w:t>[Въведете име фирма подател]</w:t>
          </w:r>
        </w:p>
      </w:docPartBody>
    </w:docPart>
    <w:docPart>
      <w:docPartPr>
        <w:name w:val="661D050A76E2414A913A16CDF9B5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8576-4C76-4D15-87EF-3EBC0DA091FB}"/>
      </w:docPartPr>
      <w:docPartBody>
        <w:p w:rsidR="00CF5532" w:rsidRDefault="00CF5532">
          <w:r>
            <w:rPr>
              <w:color w:val="808080" w:themeColor="background1" w:themeShade="80"/>
              <w:lang w:val="bg-BG"/>
            </w:rPr>
            <w:t>[Въведете адрес фирма подател]</w:t>
          </w:r>
        </w:p>
      </w:docPartBody>
    </w:docPart>
    <w:docPart>
      <w:docPartPr>
        <w:name w:val="AFC9098D2A4D4C4186A8F3B2ED25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8F890-40FB-42C5-B333-1B8912945845}"/>
      </w:docPartPr>
      <w:docPartBody>
        <w:p w:rsidR="00CF5532" w:rsidRDefault="00CF5532">
          <w:r>
            <w:rPr>
              <w:lang w:val="bg-BG"/>
            </w:rPr>
            <w:t>[Въведете длъжността на подателя]</w:t>
          </w:r>
        </w:p>
      </w:docPartBody>
    </w:docPart>
    <w:docPart>
      <w:docPartPr>
        <w:name w:val="61B07A77193C4719B2974AA71314B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94F3F-859E-4E56-BADA-66AE205985C4}"/>
      </w:docPartPr>
      <w:docPartBody>
        <w:p w:rsidR="00CF5532" w:rsidRDefault="00CF5532">
          <w:r>
            <w:rPr>
              <w:lang w:val="bg-BG"/>
            </w:rPr>
            <w:t>[Изберете датата]</w:t>
          </w:r>
        </w:p>
      </w:docPartBody>
    </w:docPart>
    <w:docPart>
      <w:docPartPr>
        <w:name w:val="675FA879809E4518B5384B1838150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E3E71-A17A-4601-ADE6-180CCE2E44B4}"/>
      </w:docPartPr>
      <w:docPartBody>
        <w:p w:rsidR="00CF5532" w:rsidRDefault="00CF5532">
          <w:r>
            <w:rPr>
              <w:lang w:val="bg-BG"/>
            </w:rPr>
            <w:t>[Въведете личното описание]</w:t>
          </w:r>
        </w:p>
      </w:docPartBody>
    </w:docPart>
    <w:docPart>
      <w:docPartPr>
        <w:name w:val="CE5FF0C76A224D629B36A769D314A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153C-C260-4EA9-BD86-66A12AB34BF7}"/>
      </w:docPartPr>
      <w:docPartBody>
        <w:p w:rsidR="00CF5532" w:rsidRDefault="00CF5532">
          <w:r>
            <w:rPr>
              <w:lang w:val="bg-BG"/>
            </w:rPr>
            <w:t>[Въведете списък на хобитата]</w:t>
          </w:r>
        </w:p>
      </w:docPartBody>
    </w:docPart>
    <w:docPart>
      <w:docPartPr>
        <w:name w:val="26D8824072B64784B41698F28253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ECC13-989A-47A1-B423-6232B9FED309}"/>
      </w:docPartPr>
      <w:docPartBody>
        <w:p w:rsidR="00CF5532" w:rsidRDefault="00CF5532">
          <w:r>
            <w:rPr>
              <w:lang w:val="bg-BG"/>
            </w:rPr>
            <w:t>[Въведете препоръките]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PMingLiU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943634" w:themeColor="accent2" w:themeShade="BF"/>
        <w:vertAlign w:val="baseline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CF5532"/>
    <w:rsid w:val="00010B59"/>
    <w:rsid w:val="00C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List Bullet" w:uiPriority="36" w:qFormat="1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a">
    <w:name w:val="Подраздел"/>
    <w:basedOn w:val="a0"/>
    <w:link w:val="a1"/>
    <w:uiPriority w:val="3"/>
    <w:qFormat/>
    <w:pPr>
      <w:spacing w:before="40" w:after="200"/>
    </w:pPr>
    <w:rPr>
      <w:color w:val="4F81BD" w:themeColor="accent1"/>
      <w:sz w:val="18"/>
    </w:rPr>
  </w:style>
  <w:style w:type="character" w:customStyle="1" w:styleId="a1">
    <w:name w:val="Знак за подраздел"/>
    <w:basedOn w:val="DefaultParagraphFont"/>
    <w:link w:val="a"/>
    <w:uiPriority w:val="3"/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2">
    <w:name w:val="Дата на подраздел"/>
    <w:basedOn w:val="a0"/>
    <w:link w:val="a3"/>
    <w:uiPriority w:val="4"/>
    <w:qFormat/>
    <w:rPr>
      <w:b w:val="0"/>
      <w:color w:val="4F81BD" w:themeColor="accent1"/>
      <w:sz w:val="18"/>
    </w:rPr>
  </w:style>
  <w:style w:type="character" w:customStyle="1" w:styleId="a3">
    <w:name w:val="Знак за дата на подраздел"/>
    <w:basedOn w:val="a1"/>
    <w:link w:val="a2"/>
    <w:uiPriority w:val="4"/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PlaceholderAutotext152">
    <w:name w:val="PlaceholderAutotext_152"/>
    <w:pPr>
      <w:spacing w:after="32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2855ADA2227447D93703A41F43A2FC81">
    <w:name w:val="C2855ADA2227447D93703A41F43A2FC81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0660FC6C38724B549B9157DD81D223E91">
    <w:name w:val="0660FC6C38724B549B9157DD81D223E91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59900A21CAA435AAE629F326F48B47D1">
    <w:name w:val="859900A21CAA435AAE629F326F48B47D1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E9E597ABD0124B158CB3E27C4C8303461">
    <w:name w:val="E9E597ABD0124B158CB3E27C4C8303461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B64EF08E835C4F2BAF48A05A0947CD221">
    <w:name w:val="B64EF08E835C4F2BAF48A05A0947CD221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styleId="ListBullet">
    <w:name w:val="List Bullet"/>
    <w:basedOn w:val="Normal"/>
    <w:uiPriority w:val="36"/>
    <w:unhideWhenUsed/>
    <w:qFormat/>
    <w:pPr>
      <w:numPr>
        <w:numId w:val="1"/>
      </w:numPr>
      <w:spacing w:after="12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a0">
    <w:name w:val="Раздел"/>
    <w:basedOn w:val="Normal"/>
    <w:next w:val="Normal"/>
    <w:link w:val="a4"/>
    <w:uiPriority w:val="1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b/>
      <w:color w:val="C0504D" w:themeColor="accent2"/>
      <w:sz w:val="24"/>
      <w:szCs w:val="20"/>
    </w:rPr>
  </w:style>
  <w:style w:type="character" w:customStyle="1" w:styleId="a4">
    <w:name w:val="Знак за раздел"/>
    <w:basedOn w:val="DefaultParagraphFont"/>
    <w:link w:val="a0"/>
    <w:uiPriority w:val="1"/>
    <w:rPr>
      <w:rFonts w:asciiTheme="majorHAnsi" w:eastAsiaTheme="minorHAnsi" w:hAnsiTheme="majorHAnsi" w:cs="Times New Roman"/>
      <w:b/>
      <w:color w:val="C0504D" w:themeColor="accent2"/>
      <w:sz w:val="24"/>
      <w:szCs w:val="20"/>
    </w:rPr>
  </w:style>
  <w:style w:type="paragraph" w:customStyle="1" w:styleId="a5">
    <w:name w:val="Текст на подраздел"/>
    <w:basedOn w:val="Normal"/>
    <w:uiPriority w:val="5"/>
    <w:qFormat/>
    <w:pPr>
      <w:spacing w:after="32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styleId="NoSpacing">
    <w:name w:val="No Spacing"/>
    <w:basedOn w:val="Normal"/>
    <w:link w:val="NoSpacingChar"/>
    <w:uiPriority w:val="99"/>
    <w:unhideWhenUsed/>
    <w:qFormat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a6">
    <w:name w:val="Адрес на подателя"/>
    <w:basedOn w:val="NoSpacing"/>
    <w:uiPriority w:val="2"/>
    <w:qFormat/>
    <w:pPr>
      <w:spacing w:before="200" w:line="276" w:lineRule="auto"/>
      <w:contextualSpacing/>
      <w:jc w:val="right"/>
    </w:pPr>
    <w:rPr>
      <w:color w:val="C0504D" w:themeColor="accent2"/>
      <w:sz w:val="18"/>
      <w:szCs w:val="18"/>
    </w:rPr>
  </w:style>
  <w:style w:type="paragraph" w:customStyle="1" w:styleId="a7">
    <w:name w:val="Име на получателя"/>
    <w:basedOn w:val="NoSpacing"/>
    <w:uiPriority w:val="1"/>
    <w:qFormat/>
    <w:pPr>
      <w:jc w:val="right"/>
    </w:pPr>
    <w:rPr>
      <w:rFonts w:asciiTheme="majorHAnsi" w:hAnsiTheme="majorHAnsi"/>
      <w:noProof/>
      <w:color w:val="365F91" w:themeColor="accent1" w:themeShade="BF"/>
      <w:sz w:val="36"/>
      <w:szCs w:val="36"/>
    </w:rPr>
  </w:style>
  <w:style w:type="paragraph" w:customStyle="1" w:styleId="a8">
    <w:name w:val="Горен колонтитул първа страница"/>
    <w:basedOn w:val="Header"/>
    <w:qFormat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eastAsiaTheme="minorHAnsi" w:cs="Times New Roman"/>
      <w:color w:val="7F7F7F" w:themeColor="text1" w:themeTint="8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a9">
    <w:name w:val="Долен колонтитул ляво"/>
    <w:basedOn w:val="Footer"/>
    <w:uiPriority w:val="35"/>
    <w:qFormat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</w:pPr>
    <w:rPr>
      <w:rFonts w:eastAsiaTheme="minorHAnsi" w:cs="Times New Roman"/>
      <w:color w:val="7F7F7F" w:themeColor="text1" w:themeTint="80"/>
      <w:sz w:val="20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aa">
    <w:name w:val="Долен колонтитул дясно"/>
    <w:basedOn w:val="Footer"/>
    <w:uiPriority w:val="35"/>
    <w:qFormat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eastAsiaTheme="minorHAnsi" w:cs="Times New Roman"/>
      <w:color w:val="7F7F7F" w:themeColor="text1" w:themeTint="80"/>
      <w:sz w:val="20"/>
      <w:szCs w:val="18"/>
    </w:rPr>
  </w:style>
  <w:style w:type="paragraph" w:customStyle="1" w:styleId="ab">
    <w:name w:val="Горен колонтитул ляво"/>
    <w:basedOn w:val="Header"/>
    <w:uiPriority w:val="35"/>
    <w:qFormat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  <w:contextualSpacing/>
    </w:pPr>
    <w:rPr>
      <w:rFonts w:eastAsiaTheme="minorHAnsi" w:cs="Times New Roman"/>
      <w:color w:val="7F7F7F" w:themeColor="text1" w:themeTint="80"/>
      <w:sz w:val="20"/>
      <w:szCs w:val="20"/>
    </w:rPr>
  </w:style>
  <w:style w:type="paragraph" w:customStyle="1" w:styleId="ac">
    <w:name w:val="Горен колонтитул дясно"/>
    <w:basedOn w:val="Header"/>
    <w:uiPriority w:val="35"/>
    <w:qFormat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  <w:contextualSpacing/>
      <w:jc w:val="right"/>
    </w:pPr>
    <w:rPr>
      <w:rFonts w:eastAsiaTheme="minorHAnsi" w:cs="Times New Roman"/>
      <w:color w:val="7F7F7F" w:themeColor="text1" w:themeTint="80"/>
      <w:sz w:val="20"/>
      <w:szCs w:val="20"/>
    </w:rPr>
  </w:style>
  <w:style w:type="paragraph" w:customStyle="1" w:styleId="ad">
    <w:name w:val="Лично име"/>
    <w:basedOn w:val="NoSpacing"/>
    <w:uiPriority w:val="1"/>
    <w:qFormat/>
    <w:pPr>
      <w:jc w:val="right"/>
    </w:pPr>
    <w:rPr>
      <w:rFonts w:asciiTheme="majorHAnsi" w:hAnsiTheme="majorHAnsi"/>
      <w:noProof/>
      <w:color w:val="4F81BD" w:themeColor="accent1"/>
      <w:sz w:val="40"/>
      <w:szCs w:val="40"/>
    </w:rPr>
  </w:style>
  <w:style w:type="paragraph" w:customStyle="1" w:styleId="ae">
    <w:name w:val="Текст на адреса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C0504D" w:themeColor="accent2"/>
      <w:sz w:val="18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eastAsiaTheme="minorHAnsi" w:cs="Times New Roman"/>
      <w:color w:val="000000" w:themeColor="text1"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240" w:after="0"/>
      <w:ind w:right="4320"/>
    </w:pPr>
    <w:rPr>
      <w:rFonts w:eastAsiaTheme="minorHAnsi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HAnsi" w:cs="Times New Roman"/>
      <w:sz w:val="20"/>
      <w:szCs w:val="20"/>
    </w:rPr>
  </w:style>
  <w:style w:type="paragraph" w:customStyle="1" w:styleId="af">
    <w:name w:val="Адрес на получателя"/>
    <w:basedOn w:val="NoSpacing"/>
    <w:link w:val="af0"/>
    <w:uiPriority w:val="3"/>
    <w:pPr>
      <w:spacing w:before="200" w:after="200" w:line="276" w:lineRule="auto"/>
      <w:contextualSpacing/>
    </w:pPr>
    <w:rPr>
      <w:rFonts w:asciiTheme="majorHAnsi" w:hAnsiTheme="majorHAnsi"/>
      <w:color w:val="C0504D" w:themeColor="accent2"/>
      <w:sz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pPr>
      <w:spacing w:before="400" w:after="320" w:line="240" w:lineRule="auto"/>
    </w:pPr>
    <w:rPr>
      <w:rFonts w:eastAsiaTheme="minorHAnsi" w:cs="Times New Roman"/>
      <w:b/>
      <w:color w:val="000000" w:themeColor="text1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HAnsi" w:cs="Times New Roman"/>
      <w:b/>
      <w:color w:val="000000" w:themeColor="text1"/>
      <w:sz w:val="20"/>
      <w:szCs w:val="20"/>
    </w:rPr>
  </w:style>
  <w:style w:type="paragraph" w:customStyle="1" w:styleId="af1">
    <w:name w:val="Адрес на подателя"/>
    <w:basedOn w:val="NoSpacing"/>
    <w:link w:val="af2"/>
    <w:uiPriority w:val="2"/>
    <w:qFormat/>
    <w:pPr>
      <w:spacing w:before="200" w:after="200" w:line="276" w:lineRule="auto"/>
      <w:contextualSpacing/>
      <w:jc w:val="right"/>
    </w:pPr>
    <w:rPr>
      <w:rFonts w:asciiTheme="majorHAnsi" w:hAnsiTheme="majorHAnsi"/>
      <w:color w:val="C0504D" w:themeColor="accent2"/>
      <w:sz w:val="18"/>
      <w:szCs w:val="18"/>
    </w:rPr>
  </w:style>
  <w:style w:type="paragraph" w:customStyle="1" w:styleId="af3">
    <w:name w:val="Име на получател"/>
    <w:basedOn w:val="af"/>
    <w:qFormat/>
    <w:pPr>
      <w:spacing w:before="80"/>
    </w:pPr>
    <w:rPr>
      <w:b/>
      <w:color w:val="365F91" w:themeColor="accent1" w:themeShade="BF"/>
      <w:sz w:val="20"/>
    </w:rPr>
  </w:style>
  <w:style w:type="paragraph" w:customStyle="1" w:styleId="af4">
    <w:name w:val="Име на подателя"/>
    <w:basedOn w:val="af1"/>
    <w:qFormat/>
    <w:rPr>
      <w:b/>
      <w:color w:val="365F91" w:themeColor="accent1" w:themeShade="BF"/>
      <w:sz w:val="20"/>
    </w:rPr>
  </w:style>
  <w:style w:type="character" w:customStyle="1" w:styleId="af2">
    <w:name w:val="Знак за адрес на подателя"/>
    <w:basedOn w:val="NoSpacingChar"/>
    <w:link w:val="af1"/>
    <w:uiPriority w:val="2"/>
    <w:rPr>
      <w:rFonts w:asciiTheme="majorHAnsi" w:eastAsiaTheme="minorHAnsi" w:hAnsiTheme="majorHAnsi" w:cs="Times New Roman"/>
      <w:color w:val="C0504D" w:themeColor="accent2"/>
      <w:sz w:val="18"/>
      <w:szCs w:val="18"/>
    </w:rPr>
  </w:style>
  <w:style w:type="character" w:customStyle="1" w:styleId="af0">
    <w:name w:val="Знак за адрес на получателя"/>
    <w:basedOn w:val="NoSpacingChar"/>
    <w:link w:val="af"/>
    <w:uiPriority w:val="3"/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f5">
    <w:name w:val="Име на подателя (в подпис)"/>
    <w:basedOn w:val="NoSpacing"/>
    <w:uiPriority w:val="7"/>
    <w:qFormat/>
    <w:pPr>
      <w:pBdr>
        <w:top w:val="single" w:sz="4" w:space="1" w:color="4F81BD" w:themeColor="accent1"/>
      </w:pBdr>
      <w:ind w:right="4320"/>
    </w:pPr>
    <w:rPr>
      <w:b/>
      <w:color w:val="4F81BD" w:themeColor="accent1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240" w:lineRule="auto"/>
    </w:pPr>
    <w:rPr>
      <w:rFonts w:eastAsiaTheme="minorHAnsi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HAnsi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7D6477B49DEA6468EC6760640DBD86104009BBABD6BD604BA4782DF6C0D22726446" ma:contentTypeVersion="54" ma:contentTypeDescription="Create a new document." ma:contentTypeScope="" ma:versionID="e2d17356e20a5b5635d33d1ca04c794a">
  <xsd:schema xmlns:xsd="http://www.w3.org/2001/XMLSchema" xmlns:xs="http://www.w3.org/2001/XMLSchema" xmlns:p="http://schemas.microsoft.com/office/2006/metadata/properties" xmlns:ns2="4fc403f3-6638-4b0f-a325-695180172705" targetNamespace="http://schemas.microsoft.com/office/2006/metadata/properties" ma:root="true" ma:fieldsID="6d7861a4f07ba3bfa3453dc56d1033e3" ns2:_="">
    <xsd:import namespace="4fc403f3-6638-4b0f-a325-695180172705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03f3-6638-4b0f-a325-69518017270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1141eab-62a4-458d-b3e2-4220f0510a7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A809D4C-E113-45E3-A30F-59662AD1ACC6}" ma:internalName="CSXSubmissionMarket" ma:readOnly="false" ma:showField="MarketName" ma:web="4fc403f3-6638-4b0f-a325-695180172705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72fbcc7-27c9-4dfd-95d0-36fee2cb2bc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B7CD6ED-136B-4B22-8611-46FB7C175F80}" ma:internalName="InProjectListLookup" ma:readOnly="true" ma:showField="InProjectLis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d55b9e-4785-4771-b41e-78e5a6ee800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B7CD6ED-136B-4B22-8611-46FB7C175F80}" ma:internalName="LastCompleteVersionLookup" ma:readOnly="true" ma:showField="LastComplete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B7CD6ED-136B-4B22-8611-46FB7C175F80}" ma:internalName="LastPreviewErrorLookup" ma:readOnly="true" ma:showField="LastPreview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B7CD6ED-136B-4B22-8611-46FB7C175F80}" ma:internalName="LastPreviewResultLookup" ma:readOnly="true" ma:showField="LastPreview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B7CD6ED-136B-4B22-8611-46FB7C175F80}" ma:internalName="LastPreviewAttemptDateLookup" ma:readOnly="true" ma:showField="LastPreview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B7CD6ED-136B-4B22-8611-46FB7C175F80}" ma:internalName="LastPreviewedByLookup" ma:readOnly="true" ma:showField="LastPreview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B7CD6ED-136B-4B22-8611-46FB7C175F80}" ma:internalName="LastPreviewTimeLookup" ma:readOnly="true" ma:showField="LastPreview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B7CD6ED-136B-4B22-8611-46FB7C175F80}" ma:internalName="LastPreviewVersionLookup" ma:readOnly="true" ma:showField="LastPreview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B7CD6ED-136B-4B22-8611-46FB7C175F80}" ma:internalName="LastPublishErrorLookup" ma:readOnly="true" ma:showField="LastPublish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B7CD6ED-136B-4B22-8611-46FB7C175F80}" ma:internalName="LastPublishResultLookup" ma:readOnly="true" ma:showField="LastPublish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B7CD6ED-136B-4B22-8611-46FB7C175F80}" ma:internalName="LastPublishAttemptDateLookup" ma:readOnly="true" ma:showField="LastPublish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B7CD6ED-136B-4B22-8611-46FB7C175F80}" ma:internalName="LastPublishedByLookup" ma:readOnly="true" ma:showField="LastPublish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B7CD6ED-136B-4B22-8611-46FB7C175F80}" ma:internalName="LastPublishTimeLookup" ma:readOnly="true" ma:showField="LastPublish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B7CD6ED-136B-4B22-8611-46FB7C175F80}" ma:internalName="LastPublishVersionLookup" ma:readOnly="true" ma:showField="LastPublish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D027B8-295A-49F3-BE8D-F40F7DC7D6D1}" ma:internalName="LocLastLocAttemptVersionLookup" ma:readOnly="false" ma:showField="LastLocAttemptVersion" ma:web="4fc403f3-6638-4b0f-a325-695180172705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D027B8-295A-49F3-BE8D-F40F7DC7D6D1}" ma:internalName="LocLastLocAttemptVersionTypeLookup" ma:readOnly="true" ma:showField="LastLocAttemptVersionType" ma:web="4fc403f3-6638-4b0f-a325-695180172705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D027B8-295A-49F3-BE8D-F40F7DC7D6D1}" ma:internalName="LocNewPublishedVersionLookup" ma:readOnly="true" ma:showField="NewPublishedVersion" ma:web="4fc403f3-6638-4b0f-a325-695180172705">
      <xsd:simpleType>
        <xsd:restriction base="dms:Lookup"/>
      </xsd:simpleType>
    </xsd:element>
    <xsd:element name="LocOverallHandbackStatusLookup" ma:index="75" nillable="true" ma:displayName="Loc Overall Handback Status" ma:default="" ma:list="{6BD027B8-295A-49F3-BE8D-F40F7DC7D6D1}" ma:internalName="LocOverallHandbackStatusLookup" ma:readOnly="true" ma:showField="OverallHandbackStatus" ma:web="4fc403f3-6638-4b0f-a325-695180172705">
      <xsd:simpleType>
        <xsd:restriction base="dms:Lookup"/>
      </xsd:simpleType>
    </xsd:element>
    <xsd:element name="LocOverallLocStatusLookup" ma:index="76" nillable="true" ma:displayName="Loc Overall Localize Status" ma:default="" ma:list="{6BD027B8-295A-49F3-BE8D-F40F7DC7D6D1}" ma:internalName="LocOverallLocStatusLookup" ma:readOnly="true" ma:showField="OverallLocStatus" ma:web="4fc403f3-6638-4b0f-a325-695180172705">
      <xsd:simpleType>
        <xsd:restriction base="dms:Lookup"/>
      </xsd:simpleType>
    </xsd:element>
    <xsd:element name="LocOverallPreviewStatusLookup" ma:index="77" nillable="true" ma:displayName="Loc Overall Preview Status" ma:default="" ma:list="{6BD027B8-295A-49F3-BE8D-F40F7DC7D6D1}" ma:internalName="LocOverallPreviewStatusLookup" ma:readOnly="true" ma:showField="OverallPreviewStatus" ma:web="4fc403f3-6638-4b0f-a325-695180172705">
      <xsd:simpleType>
        <xsd:restriction base="dms:Lookup"/>
      </xsd:simpleType>
    </xsd:element>
    <xsd:element name="LocOverallPublishStatusLookup" ma:index="78" nillable="true" ma:displayName="Loc Overall Publish Status" ma:default="" ma:list="{6BD027B8-295A-49F3-BE8D-F40F7DC7D6D1}" ma:internalName="LocOverallPublishStatusLookup" ma:readOnly="true" ma:showField="OverallPublishStatus" ma:web="4fc403f3-6638-4b0f-a325-695180172705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D027B8-295A-49F3-BE8D-F40F7DC7D6D1}" ma:internalName="LocProcessedForHandoffsLookup" ma:readOnly="true" ma:showField="ProcessedForHandoffs" ma:web="4fc403f3-6638-4b0f-a325-695180172705">
      <xsd:simpleType>
        <xsd:restriction base="dms:Lookup"/>
      </xsd:simpleType>
    </xsd:element>
    <xsd:element name="LocProcessedForMarketsLookup" ma:index="81" nillable="true" ma:displayName="Loc Processed For Markets" ma:default="" ma:list="{6BD027B8-295A-49F3-BE8D-F40F7DC7D6D1}" ma:internalName="LocProcessedForMarketsLookup" ma:readOnly="true" ma:showField="ProcessedForMarkets" ma:web="4fc403f3-6638-4b0f-a325-695180172705">
      <xsd:simpleType>
        <xsd:restriction base="dms:Lookup"/>
      </xsd:simpleType>
    </xsd:element>
    <xsd:element name="LocPublishedDependentAssetsLookup" ma:index="82" nillable="true" ma:displayName="Loc Published Dependent Assets" ma:default="" ma:list="{6BD027B8-295A-49F3-BE8D-F40F7DC7D6D1}" ma:internalName="LocPublishedDependentAssetsLookup" ma:readOnly="true" ma:showField="PublishedDependentAssets" ma:web="4fc403f3-6638-4b0f-a325-695180172705">
      <xsd:simpleType>
        <xsd:restriction base="dms:Lookup"/>
      </xsd:simpleType>
    </xsd:element>
    <xsd:element name="LocPublishedLinkedAssetsLookup" ma:index="83" nillable="true" ma:displayName="Loc Published Linked Assets" ma:default="" ma:list="{6BD027B8-295A-49F3-BE8D-F40F7DC7D6D1}" ma:internalName="LocPublishedLinkedAssetsLookup" ma:readOnly="true" ma:showField="PublishedLinkedAssets" ma:web="4fc403f3-6638-4b0f-a325-695180172705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1bda365-df73-488a-a307-416d42b3cbc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A809D4C-E113-45E3-A30F-59662AD1ACC6}" ma:internalName="Markets" ma:readOnly="false" ma:showField="MarketNa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FB7CD6ED-136B-4B22-8611-46FB7C175F80}" ma:internalName="NumOfRatingsLookup" ma:readOnly="true" ma:showField="NumOfRating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FB7CD6ED-136B-4B22-8611-46FB7C175F80}" ma:internalName="PublishStatusLookup" ma:readOnly="false" ma:showField="PublishStatu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e25a913-6218-4661-ad8b-e405a624bb2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5dcac47-b73b-4f9b-afe1-c36f15434834}" ma:internalName="TaxCatchAll" ma:showField="CatchAllData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5dcac47-b73b-4f9b-afe1-c36f15434834}" ma:internalName="TaxCatchAllLabel" ma:readOnly="true" ma:showField="CatchAllDataLabel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fc403f3-6638-4b0f-a325-695180172705">english</DirectSourceMarket>
    <AssetType xmlns="4fc403f3-6638-4b0f-a325-695180172705" xsi:nil="true"/>
    <Milestone xmlns="4fc403f3-6638-4b0f-a325-695180172705" xsi:nil="true"/>
    <OriginAsset xmlns="4fc403f3-6638-4b0f-a325-695180172705" xsi:nil="true"/>
    <TPComponent xmlns="4fc403f3-6638-4b0f-a325-695180172705" xsi:nil="true"/>
    <AssetId xmlns="4fc403f3-6638-4b0f-a325-695180172705">TP101808974</AssetId>
    <NumericId xmlns="4fc403f3-6638-4b0f-a325-695180172705">101808974</NumericId>
    <TPFriendlyName xmlns="4fc403f3-6638-4b0f-a325-695180172705" xsi:nil="true"/>
    <SourceTitle xmlns="4fc403f3-6638-4b0f-a325-695180172705" xsi:nil="true"/>
    <TPApplication xmlns="4fc403f3-6638-4b0f-a325-695180172705" xsi:nil="true"/>
    <TPLaunchHelpLink xmlns="4fc403f3-6638-4b0f-a325-695180172705" xsi:nil="true"/>
    <OpenTemplate xmlns="4fc403f3-6638-4b0f-a325-695180172705">true</OpenTemplate>
    <PlannedPubDate xmlns="4fc403f3-6638-4b0f-a325-695180172705">2009-11-17T08:06:00+00:00</PlannedPubDate>
    <CrawlForDependencies xmlns="4fc403f3-6638-4b0f-a325-695180172705">false</CrawlForDependencies>
    <ParentAssetId xmlns="4fc403f3-6638-4b0f-a325-695180172705" xsi:nil="true"/>
    <TrustLevel xmlns="4fc403f3-6638-4b0f-a325-695180172705">1 Microsoft Managed Content</TrustLevel>
    <PublishStatusLookup xmlns="4fc403f3-6638-4b0f-a325-695180172705">
      <Value>144514</Value>
      <Value>204669</Value>
    </PublishStatusLookup>
    <TemplateTemplateType xmlns="4fc403f3-6638-4b0f-a325-695180172705">Word Document Template</TemplateTemplateType>
    <IsSearchable xmlns="4fc403f3-6638-4b0f-a325-695180172705">false</IsSearchable>
    <TPNamespace xmlns="4fc403f3-6638-4b0f-a325-695180172705" xsi:nil="true"/>
    <Providers xmlns="4fc403f3-6638-4b0f-a325-695180172705" xsi:nil="true"/>
    <Markets xmlns="4fc403f3-6638-4b0f-a325-695180172705"/>
    <OriginalSourceMarket xmlns="4fc403f3-6638-4b0f-a325-695180172705">english</OriginalSourceMarket>
    <TPInstallLocation xmlns="4fc403f3-6638-4b0f-a325-695180172705" xsi:nil="true"/>
    <TPAppVersion xmlns="4fc403f3-6638-4b0f-a325-695180172705" xsi:nil="true"/>
    <TPCommandLine xmlns="4fc403f3-6638-4b0f-a325-695180172705" xsi:nil="true"/>
    <APAuthor xmlns="4fc403f3-6638-4b0f-a325-695180172705">
      <UserInfo>
        <DisplayName/>
        <AccountId>1073741823</AccountId>
        <AccountType/>
      </UserInfo>
    </APAuthor>
    <EditorialStatus xmlns="4fc403f3-6638-4b0f-a325-695180172705" xsi:nil="true"/>
    <PublishTargets xmlns="4fc403f3-6638-4b0f-a325-695180172705">OfficeOnline</PublishTargets>
    <TPLaunchHelpLinkType xmlns="4fc403f3-6638-4b0f-a325-695180172705">Template</TPLaunchHelpLinkType>
    <TPClientViewer xmlns="4fc403f3-6638-4b0f-a325-695180172705" xsi:nil="true"/>
    <CSXHash xmlns="4fc403f3-6638-4b0f-a325-695180172705" xsi:nil="true"/>
    <IsDeleted xmlns="4fc403f3-6638-4b0f-a325-695180172705">false</IsDeleted>
    <ShowIn xmlns="4fc403f3-6638-4b0f-a325-695180172705">Show everywhere</ShowIn>
    <UANotes xmlns="4fc403f3-6638-4b0f-a325-695180172705" xsi:nil="true"/>
    <TemplateStatus xmlns="4fc403f3-6638-4b0f-a325-695180172705" xsi:nil="true"/>
    <Downloads xmlns="4fc403f3-6638-4b0f-a325-695180172705">0</Downloads>
    <EditorialTags xmlns="4fc403f3-6638-4b0f-a325-695180172705" xsi:nil="true"/>
    <TPExecutable xmlns="4fc403f3-6638-4b0f-a325-695180172705" xsi:nil="true"/>
    <SubmitterId xmlns="4fc403f3-6638-4b0f-a325-695180172705" xsi:nil="true"/>
    <UALocComments xmlns="4fc403f3-6638-4b0f-a325-695180172705" xsi:nil="true"/>
    <ApprovalStatus xmlns="4fc403f3-6638-4b0f-a325-695180172705">InProgress</ApprovalStatus>
    <BlockPublish xmlns="4fc403f3-6638-4b0f-a325-695180172705" xsi:nil="true"/>
    <BusinessGroup xmlns="4fc403f3-6638-4b0f-a325-695180172705" xsi:nil="true"/>
    <VoteCount xmlns="4fc403f3-6638-4b0f-a325-695180172705" xsi:nil="true"/>
    <IntlLocPriority xmlns="4fc403f3-6638-4b0f-a325-695180172705" xsi:nil="true"/>
    <Provider xmlns="4fc403f3-6638-4b0f-a325-695180172705" xsi:nil="true"/>
    <AssetExpire xmlns="4fc403f3-6638-4b0f-a325-695180172705">2100-01-01T00:00:00+00:00</AssetExpire>
    <APEditor xmlns="4fc403f3-6638-4b0f-a325-695180172705">
      <UserInfo>
        <DisplayName/>
        <AccountId xsi:nil="true"/>
        <AccountType/>
      </UserInfo>
    </APEditor>
    <ThumbnailAssetId xmlns="4fc403f3-6638-4b0f-a325-695180172705" xsi:nil="true"/>
    <TimesCloned xmlns="4fc403f3-6638-4b0f-a325-695180172705" xsi:nil="true"/>
    <ClipArtFilename xmlns="4fc403f3-6638-4b0f-a325-695180172705" xsi:nil="true"/>
    <IntlLangReviewDate xmlns="4fc403f3-6638-4b0f-a325-695180172705" xsi:nil="true"/>
    <PrimaryImageGen xmlns="4fc403f3-6638-4b0f-a325-695180172705">false</PrimaryImageGen>
    <IntlLangReview xmlns="4fc403f3-6638-4b0f-a325-695180172705" xsi:nil="true"/>
    <OOCacheId xmlns="4fc403f3-6638-4b0f-a325-695180172705" xsi:nil="true"/>
    <PolicheckWords xmlns="4fc403f3-6638-4b0f-a325-695180172705" xsi:nil="true"/>
    <CSXSubmissionMarket xmlns="4fc403f3-6638-4b0f-a325-695180172705" xsi:nil="true"/>
    <BugNumber xmlns="4fc403f3-6638-4b0f-a325-695180172705" xsi:nil="true"/>
    <FriendlyTitle xmlns="4fc403f3-6638-4b0f-a325-695180172705" xsi:nil="true"/>
    <MarketSpecific xmlns="4fc403f3-6638-4b0f-a325-695180172705" xsi:nil="true"/>
    <LastHandOff xmlns="4fc403f3-6638-4b0f-a325-695180172705" xsi:nil="true"/>
    <CSXSubmissionDate xmlns="4fc403f3-6638-4b0f-a325-695180172705" xsi:nil="true"/>
    <DSATActionTaken xmlns="4fc403f3-6638-4b0f-a325-695180172705" xsi:nil="true"/>
    <ContentItem xmlns="4fc403f3-6638-4b0f-a325-695180172705" xsi:nil="true"/>
    <AssetStart xmlns="4fc403f3-6638-4b0f-a325-695180172705">2010-11-05T14:55:31+00:00</AssetStart>
    <LastModifiedDateTime xmlns="4fc403f3-6638-4b0f-a325-695180172705" xsi:nil="true"/>
    <LastPublishResultLookup xmlns="4fc403f3-6638-4b0f-a325-695180172705" xsi:nil="true"/>
    <LegacyData xmlns="4fc403f3-6638-4b0f-a325-695180172705" xsi:nil="true"/>
    <CSXUpdate xmlns="4fc403f3-6638-4b0f-a325-695180172705">false</CSXUpdate>
    <IntlLangReviewer xmlns="4fc403f3-6638-4b0f-a325-695180172705" xsi:nil="true"/>
    <UACurrentWords xmlns="4fc403f3-6638-4b0f-a325-695180172705" xsi:nil="true"/>
    <MachineTranslated xmlns="4fc403f3-6638-4b0f-a325-695180172705">false</MachineTranslated>
    <OutputCachingOn xmlns="4fc403f3-6638-4b0f-a325-695180172705">false</OutputCachingOn>
    <AcquiredFrom xmlns="4fc403f3-6638-4b0f-a325-695180172705">Internal MS</AcquiredFrom>
    <HandoffToMSDN xmlns="4fc403f3-6638-4b0f-a325-695180172705" xsi:nil="true"/>
    <ArtSampleDocs xmlns="4fc403f3-6638-4b0f-a325-695180172705" xsi:nil="true"/>
    <UALocRecommendation xmlns="4fc403f3-6638-4b0f-a325-695180172705">Localize</UALocRecommendation>
    <ApprovalLog xmlns="4fc403f3-6638-4b0f-a325-695180172705" xsi:nil="true"/>
    <APDescription xmlns="4fc403f3-6638-4b0f-a325-695180172705" xsi:nil="true"/>
    <UAProjectedTotalWords xmlns="4fc403f3-6638-4b0f-a325-695180172705" xsi:nil="true"/>
    <Manager xmlns="4fc403f3-6638-4b0f-a325-695180172705" xsi:nil="true"/>
    <OriginalRelease xmlns="4fc403f3-6638-4b0f-a325-695180172705">14</OriginalRelease>
    <ScenarioTagsTaxHTField0 xmlns="4fc403f3-6638-4b0f-a325-695180172705">
      <Terms xmlns="http://schemas.microsoft.com/office/infopath/2007/PartnerControls"/>
    </ScenarioTagsTaxHTField0>
    <RecommendationsModifier xmlns="4fc403f3-6638-4b0f-a325-695180172705" xsi:nil="true"/>
    <CampaignTagsTaxHTField0 xmlns="4fc403f3-6638-4b0f-a325-695180172705">
      <Terms xmlns="http://schemas.microsoft.com/office/infopath/2007/PartnerControls"/>
    </CampaignTagsTaxHTField0>
    <LocManualTestRequired xmlns="4fc403f3-6638-4b0f-a325-695180172705">false</LocManualTestRequired>
    <FeatureTagsTaxHTField0 xmlns="4fc403f3-6638-4b0f-a325-695180172705">
      <Terms xmlns="http://schemas.microsoft.com/office/infopath/2007/PartnerControls"/>
    </FeatureTagsTaxHTField0>
    <InternalTagsTaxHTField0 xmlns="4fc403f3-6638-4b0f-a325-695180172705">
      <Terms xmlns="http://schemas.microsoft.com/office/infopath/2007/PartnerControls"/>
    </InternalTagsTaxHTField0>
    <LocComments xmlns="4fc403f3-6638-4b0f-a325-695180172705" xsi:nil="true"/>
    <LocRecommendedHandoff xmlns="4fc403f3-6638-4b0f-a325-695180172705" xsi:nil="true"/>
    <LocalizationTagsTaxHTField0 xmlns="4fc403f3-6638-4b0f-a325-695180172705">
      <Terms xmlns="http://schemas.microsoft.com/office/infopath/2007/PartnerControls"/>
    </LocalizationTagsTaxHTField0>
    <TaxCatchAll xmlns="4fc403f3-6638-4b0f-a325-695180172705"/>
    <LocLastLocAttemptVersionLookup xmlns="4fc403f3-6638-4b0f-a325-695180172705">91876</LocLastLocAttemptVersionLookup>
    <LocMarketGroupTiers2 xmlns="4fc403f3-6638-4b0f-a325-695180172705" xsi:nil="true"/>
  </documentManagement>
</p:properties>
</file>

<file path=customXml/itemProps1.xml><?xml version="1.0" encoding="utf-8"?>
<ds:datastoreItem xmlns:ds="http://schemas.openxmlformats.org/officeDocument/2006/customXml" ds:itemID="{AD1F1065-D96F-434F-AAC2-2DB34D06D811}"/>
</file>

<file path=customXml/itemProps2.xml><?xml version="1.0" encoding="utf-8"?>
<ds:datastoreItem xmlns:ds="http://schemas.openxmlformats.org/officeDocument/2006/customXml" ds:itemID="{43DEA257-878D-48ED-B352-94E89FDD322F}"/>
</file>

<file path=customXml/itemProps3.xml><?xml version="1.0" encoding="utf-8"?>
<ds:datastoreItem xmlns:ds="http://schemas.openxmlformats.org/officeDocument/2006/customXml" ds:itemID="{912A5EC1-C890-48F7-A1F7-128A46565CF6}"/>
</file>

<file path=customXml/itemProps4.xml><?xml version="1.0" encoding="utf-8"?>
<ds:datastoreItem xmlns:ds="http://schemas.openxmlformats.org/officeDocument/2006/customXml" ds:itemID="{A62571A6-5717-424C-9B9B-E9B1BC1D1518}"/>
</file>

<file path=docProps/app.xml><?xml version="1.0" encoding="utf-8"?>
<Properties xmlns="http://schemas.openxmlformats.org/officeDocument/2006/extended-properties" xmlns:vt="http://schemas.openxmlformats.org/officeDocument/2006/docPropsVTypes">
  <Template>OriginResume.dotx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</cp:lastModifiedBy>
  <cp:revision>3</cp:revision>
  <dcterms:created xsi:type="dcterms:W3CDTF">2009-05-15T21:51:00Z</dcterms:created>
  <dcterms:modified xsi:type="dcterms:W3CDTF">2010-10-15T13:05:00Z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0x01010077D6477B49DEA6468EC6760640DBD86104009BBABD6BD604BA4782DF6C0D22726446</vt:lpwstr>
  </property>
</Properties>
</file>