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8" w:rsidRPr="00E609DE" w:rsidRDefault="00E609DE">
      <w:pPr>
        <w:rPr>
          <w:rFonts w:ascii="Arial" w:hAnsi="Arial" w:cs="Arial"/>
        </w:rPr>
      </w:pPr>
      <w:r w:rsidRPr="00E609D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EFC4" wp14:editId="43C1308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3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D0443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D04438" w:rsidRDefault="00D04438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0443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D04438" w:rsidRDefault="00D04438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43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D04438" w:rsidRDefault="00D04438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438" w:rsidRDefault="00D0443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D0443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D04438" w:rsidRDefault="00D0443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0443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D04438" w:rsidRDefault="00D0443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438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D04438" w:rsidRDefault="00D0443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04438" w:rsidRDefault="00D04438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rFonts w:ascii="Arial" w:hAnsi="Arial" w:cs="Arial"/>
        </w:rPr>
        <w:id w:val="19890522"/>
        <w:placeholder>
          <w:docPart w:val="78251F3D61CA47B09626AC72E37B84F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04438" w:rsidRPr="00E609DE" w:rsidRDefault="00E609DE">
          <w:pPr>
            <w:pStyle w:val="a2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[Изберете датата]</w:t>
          </w:r>
        </w:p>
      </w:sdtContent>
    </w:sdt>
    <w:sdt>
      <w:sdtPr>
        <w:rPr>
          <w:rFonts w:ascii="Arial" w:hAnsi="Arial" w:cs="Arial"/>
        </w:rPr>
        <w:id w:val="212564916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4438" w:rsidRPr="00E609DE" w:rsidRDefault="00E609DE">
          <w:pPr>
            <w:pStyle w:val="a1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името на подателя]</w:t>
          </w:r>
        </w:p>
      </w:sdtContent>
    </w:sdt>
    <w:sdt>
      <w:sdtPr>
        <w:rPr>
          <w:rFonts w:ascii="Arial" w:hAnsi="Arial" w:cs="Arial"/>
        </w:rPr>
        <w:id w:val="18534652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D04438" w:rsidRPr="00E609DE" w:rsidRDefault="00E609DE">
          <w:pPr>
            <w:pStyle w:val="a1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име фирма подател]</w:t>
          </w:r>
        </w:p>
      </w:sdtContent>
    </w:sdt>
    <w:sdt>
      <w:sdtPr>
        <w:rPr>
          <w:rFonts w:ascii="Arial" w:hAnsi="Arial" w:cs="Arial"/>
        </w:rPr>
        <w:id w:val="212564737"/>
        <w:placeholder>
          <w:docPart w:val="3AC4AE8EF70F4C1A80726E498016DFDE"/>
        </w:placeholder>
        <w:temporary/>
        <w:showingPlcHdr/>
      </w:sdtPr>
      <w:sdtEndPr/>
      <w:sdtContent>
        <w:p w:rsidR="00D04438" w:rsidRPr="00E609DE" w:rsidRDefault="00E609DE">
          <w:pPr>
            <w:pStyle w:val="a1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адрес фирма подател]</w:t>
          </w:r>
        </w:p>
      </w:sdtContent>
    </w:sdt>
    <w:p w:rsidR="00D04438" w:rsidRPr="00E609DE" w:rsidRDefault="00E609DE">
      <w:pPr>
        <w:pStyle w:val="a"/>
        <w:rPr>
          <w:rFonts w:ascii="Arial" w:hAnsi="Arial" w:cs="Arial"/>
        </w:rPr>
      </w:pPr>
      <w:r w:rsidRPr="00E609DE">
        <w:rPr>
          <w:rFonts w:ascii="Arial" w:hAnsi="Arial" w:cs="Arial"/>
        </w:rPr>
        <w:fldChar w:fldCharType="begin"/>
      </w:r>
      <w:r w:rsidRPr="00E609DE">
        <w:rPr>
          <w:rFonts w:ascii="Arial" w:hAnsi="Arial" w:cs="Arial"/>
        </w:rPr>
        <w:instrText>ADDRESSBLOCK \d \l 1026 \c 1 \e</w:instrText>
      </w:r>
    </w:p>
    <w:p w:rsidR="00D04438" w:rsidRPr="00E609DE" w:rsidRDefault="00D04438">
      <w:pPr>
        <w:pStyle w:val="a"/>
        <w:rPr>
          <w:rFonts w:ascii="Arial" w:hAnsi="Arial" w:cs="Arial"/>
        </w:rPr>
      </w:pPr>
    </w:p>
    <w:p w:rsidR="00D04438" w:rsidRPr="00E609DE" w:rsidRDefault="00D04438">
      <w:pPr>
        <w:pStyle w:val="a"/>
        <w:rPr>
          <w:rFonts w:ascii="Arial" w:hAnsi="Arial" w:cs="Arial"/>
        </w:rPr>
      </w:pPr>
    </w:p>
    <w:p w:rsidR="00D04438" w:rsidRPr="00E609DE" w:rsidRDefault="00D04438">
      <w:pPr>
        <w:pStyle w:val="a"/>
        <w:rPr>
          <w:rFonts w:ascii="Arial" w:hAnsi="Arial" w:cs="Arial"/>
        </w:rPr>
      </w:pPr>
    </w:p>
    <w:p w:rsidR="00D04438" w:rsidRPr="00E609DE" w:rsidRDefault="00E609DE">
      <w:pPr>
        <w:pStyle w:val="a"/>
        <w:rPr>
          <w:rFonts w:ascii="Arial" w:hAnsi="Arial" w:cs="Arial"/>
        </w:rPr>
      </w:pPr>
      <w:r w:rsidRPr="00E609DE">
        <w:rPr>
          <w:rFonts w:ascii="Arial" w:hAnsi="Arial" w:cs="Arial"/>
        </w:rPr>
        <w:fldChar w:fldCharType="separate"/>
      </w:r>
      <w:r w:rsidRPr="00E609DE">
        <w:rPr>
          <w:rFonts w:ascii="Arial" w:hAnsi="Arial" w:cs="Arial"/>
          <w:noProof/>
          <w:lang w:val="bg-BG"/>
        </w:rPr>
        <w:t>«Адресен блок»</w:t>
      </w:r>
      <w:r w:rsidRPr="00E609DE">
        <w:rPr>
          <w:rFonts w:ascii="Arial" w:hAnsi="Arial" w:cs="Arial"/>
        </w:rPr>
        <w:fldChar w:fldCharType="end"/>
      </w:r>
    </w:p>
    <w:p w:rsidR="00D04438" w:rsidRPr="00E609DE" w:rsidRDefault="00E609DE">
      <w:pPr>
        <w:pStyle w:val="Salutation"/>
        <w:rPr>
          <w:rFonts w:ascii="Arial" w:hAnsi="Arial" w:cs="Arial"/>
        </w:rPr>
      </w:pPr>
      <w:r w:rsidRPr="00E609DE">
        <w:rPr>
          <w:rFonts w:ascii="Arial" w:hAnsi="Arial" w:cs="Arial"/>
        </w:rPr>
        <w:fldChar w:fldCharType="begin"/>
      </w:r>
      <w:r w:rsidRPr="00E609DE">
        <w:rPr>
          <w:rFonts w:ascii="Arial" w:hAnsi="Arial" w:cs="Arial"/>
        </w:rPr>
        <w:instrText xml:space="preserve"> GREETINGLINE \f "&lt;&lt;_BEFORE_ Уважаеми &gt;&gt;&lt;&lt;_FIRST0_&gt;&gt; &lt;&lt;_AFTER_ ,&gt;&gt;" \l 1026 \e "Уважаеми Господа,," </w:instrText>
      </w:r>
      <w:r w:rsidRPr="00E609DE">
        <w:rPr>
          <w:rFonts w:ascii="Arial" w:hAnsi="Arial" w:cs="Arial"/>
        </w:rPr>
        <w:fldChar w:fldCharType="separate"/>
      </w:r>
      <w:r w:rsidRPr="00E609DE">
        <w:rPr>
          <w:rFonts w:ascii="Arial" w:hAnsi="Arial" w:cs="Arial"/>
          <w:noProof/>
          <w:lang w:val="bg-BG"/>
        </w:rPr>
        <w:t>«Ред за поздрав»</w:t>
      </w:r>
      <w:r w:rsidRPr="00E609DE">
        <w:rPr>
          <w:rFonts w:ascii="Arial" w:hAnsi="Arial" w:cs="Arial"/>
          <w:noProof/>
          <w:lang w:val="bg-BG"/>
        </w:rPr>
        <w:fldChar w:fldCharType="end"/>
      </w:r>
    </w:p>
    <w:sdt>
      <w:sdtPr>
        <w:rPr>
          <w:rFonts w:ascii="Arial" w:hAnsi="Arial" w:cs="Arial"/>
        </w:rPr>
        <w:alias w:val="Въведете основния текст на писмото"/>
        <w:tag w:val="Въведете основния текст на писмото"/>
        <w:id w:val="18966910"/>
        <w:placeholder>
          <w:docPart w:val="A21CF2FED2E34FA1A75BE0110141C892"/>
        </w:placeholder>
        <w:temporary/>
        <w:showingPlcHdr/>
      </w:sdtPr>
      <w:sdtEndPr/>
      <w:sdtContent>
        <w:p w:rsidR="00D04438" w:rsidRPr="00E609DE" w:rsidRDefault="00E609DE">
          <w:pPr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</w:t>
          </w:r>
        </w:p>
        <w:p w:rsidR="00D04438" w:rsidRPr="00E609DE" w:rsidRDefault="00E609DE">
          <w:pPr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"Писане". Можете също да форматирате текста директно, като използвате останалите контроли в раздела "Писане". Повечето контроли предлагат избор за използване на облик от текущата тема или използване на формат, който задавате директно.</w:t>
          </w:r>
        </w:p>
        <w:p w:rsidR="00D04438" w:rsidRPr="00E609DE" w:rsidRDefault="00E609DE">
          <w:pPr>
            <w:rPr>
              <w:rFonts w:ascii="Arial" w:hAnsi="Arial" w:cs="Arial"/>
              <w:b/>
              <w:bCs/>
            </w:rPr>
          </w:pPr>
          <w:r w:rsidRPr="00E609DE">
            <w:rPr>
              <w:rFonts w:ascii="Arial" w:hAnsi="Arial" w:cs="Arial"/>
              <w:lang w:val="bg-BG"/>
            </w:rPr>
            <w:t>За да промените общия облик на своя документ, изберете нови елементи на тема от раздела "Оформление на страница". За да промените облиците, предлагани в галерията "Бързи стилове", използвайте командата "Промяна на текущия набор бързи стилове". Както галерията "Теми", така и галерията "Бързи стилове" предоставят команди за начално състояние, така че винаги можете да възстановите облика на вашия документ до оригиналния, съдържащ се във вашия текущ шаблон.</w:t>
          </w:r>
        </w:p>
      </w:sdtContent>
    </w:sdt>
    <w:sdt>
      <w:sdtPr>
        <w:rPr>
          <w:rFonts w:ascii="Arial" w:hAnsi="Arial" w:cs="Arial"/>
        </w:rPr>
        <w:id w:val="18966911"/>
        <w:placeholder>
          <w:docPart w:val="6130DAD20AFE465EAD83E430C9F9D052"/>
        </w:placeholder>
        <w:temporary/>
        <w:showingPlcHdr/>
      </w:sdtPr>
      <w:sdtEndPr/>
      <w:sdtContent>
        <w:p w:rsidR="00D04438" w:rsidRPr="00E609DE" w:rsidRDefault="00E609DE">
          <w:pPr>
            <w:pStyle w:val="Closing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заключителната фраза]</w:t>
          </w:r>
        </w:p>
      </w:sdtContent>
    </w:sdt>
    <w:sdt>
      <w:sdtPr>
        <w:rPr>
          <w:rFonts w:ascii="Arial" w:hAnsi="Arial" w:cs="Arial"/>
        </w:rPr>
        <w:id w:val="260286289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4438" w:rsidRPr="00E609DE" w:rsidRDefault="00E609DE">
          <w:pPr>
            <w:pStyle w:val="Signature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името на подателя]</w:t>
          </w:r>
        </w:p>
      </w:sdtContent>
    </w:sdt>
    <w:p w:rsidR="00D04438" w:rsidRPr="00E609DE" w:rsidRDefault="0090568C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66912"/>
          <w:placeholder>
            <w:docPart w:val="088C4273597B4D809A8E8CA4495243C7"/>
          </w:placeholder>
          <w:temporary/>
          <w:showingPlcHdr/>
        </w:sdtPr>
        <w:sdtEndPr/>
        <w:sdtContent>
          <w:r w:rsidR="00E609DE" w:rsidRPr="00E609DE">
            <w:rPr>
              <w:rStyle w:val="PlaceholderText"/>
              <w:rFonts w:ascii="Arial" w:hAnsi="Arial" w:cs="Arial"/>
              <w:color w:val="000000"/>
              <w:lang w:val="bg-BG"/>
            </w:rPr>
            <w:t>[Въведете длъжността на подателя]</w:t>
          </w:r>
        </w:sdtContent>
      </w:sdt>
    </w:p>
    <w:sdt>
      <w:sdtPr>
        <w:rPr>
          <w:rFonts w:ascii="Arial" w:hAnsi="Arial" w:cs="Arial"/>
        </w:rPr>
        <w:id w:val="18534714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D04438" w:rsidRPr="00E609DE" w:rsidRDefault="00E609DE">
          <w:pPr>
            <w:pStyle w:val="Signature"/>
            <w:rPr>
              <w:rFonts w:ascii="Arial" w:hAnsi="Arial" w:cs="Arial"/>
            </w:rPr>
          </w:pPr>
          <w:r w:rsidRPr="00E609DE">
            <w:rPr>
              <w:rFonts w:ascii="Arial" w:hAnsi="Arial" w:cs="Arial"/>
              <w:lang w:val="bg-BG"/>
            </w:rPr>
            <w:t>[Въведете име фирма подател]</w:t>
          </w:r>
        </w:p>
      </w:sdtContent>
    </w:sdt>
    <w:bookmarkStart w:id="0" w:name="_GoBack" w:displacedByCustomXml="prev"/>
    <w:bookmarkEnd w:id="0" w:displacedByCustomXml="prev"/>
    <w:sectPr w:rsidR="00D04438" w:rsidRPr="00E609DE" w:rsidSect="00FF3042">
      <w:footerReference w:type="even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C" w:rsidRDefault="0090568C">
      <w:pPr>
        <w:spacing w:after="0" w:line="240" w:lineRule="auto"/>
      </w:pPr>
      <w:r>
        <w:separator/>
      </w:r>
    </w:p>
  </w:endnote>
  <w:endnote w:type="continuationSeparator" w:id="0">
    <w:p w:rsidR="0090568C" w:rsidRDefault="0090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38" w:rsidRDefault="00E609D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0A50B9F" wp14:editId="56BB72A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авоъгъл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04438" w:rsidRDefault="0090568C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09DE">
                                <w:rPr>
                                  <w:rStyle w:val="PlaceholderText"/>
                                  <w:lang w:val="bg-BG"/>
                                </w:rPr>
                                <w:t>[Въведете името на фирмата]</w:t>
                              </w:r>
                            </w:sdtContent>
                          </w:sdt>
                          <w:r w:rsidR="00E609DE">
                            <w:rPr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авоъгъл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" o:allowincell="f" filled="f" stroked="f">
              <v:textbox style="layout-flow:vertical;mso-layout-flow-alt:bottom-to-top" inset=",,8.64pt,10.8pt">
                <w:txbxContent>
                  <w:p w:rsidR="00D04438" w:rsidRDefault="0090568C">
                    <w:pPr>
                      <w:pStyle w:val="a3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609DE">
                          <w:rPr>
                            <w:rStyle w:val="PlaceholderText"/>
                            <w:lang w:val="bg-BG"/>
                          </w:rPr>
                          <w:t>[Въведете името на фирмата]</w:t>
                        </w:r>
                      </w:sdtContent>
                    </w:sdt>
                    <w:r w:rsidR="00E609DE">
                      <w:rPr>
                        <w:lang w:val="bg-BG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02B7115" wp14:editId="4D9E2B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="http://schemas.openxmlformats.org/drawingml/2006/main" xmlns:a14="http://schemas.microsoft.com/office/drawing/2010/main" xmlns:wpi="http://schemas.microsoft.com/office/word/2008/6/28/wordprocessingInk" xmlns:wpg="http://schemas.microsoft.com/office/word/2008/6/28/wordprocessingGroup" xmlns:wp14="http://schemas.microsoft.com/office/word/2008/9/16/wordprocessingDrawing" xmlns:wpc="http://schemas.microsoft.com/office/word/2008/6/28/wordprocessingCanvas" xmlns:wps="http://schemas.microsoft.com/office/word/2008/6/28/wordprocessingShape">
          <w:pict>
            <v:roundrect id="AutoShape 24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Nbm&#10;KXH2AgAAwgYAAA4AAAAAAAAAAAAAAAAALgIAAGRycy9lMm9Eb2MueG1sUEsBAi0AFAAGAAgAAAAh&#10;ANpufizeAAAABwEAAA8AAAAAAAAAAAAAAAAAUAUAAGRycy9kb3ducmV2LnhtbFBLBQYAAAAABAAE&#10;APMAAABbBgAAAAA=&#10;">
              <w10:wrap anchorx="page" anchory="page"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F733CD" wp14:editId="718B0DB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Елипс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04438" w:rsidRDefault="00E609D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E609D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Елипса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" o:allowincell="f" fillcolor="#d34817" stroked="f">
              <v:textbox inset="0,0,0,0">
                <w:txbxContent>
                  <w:p w:rsidR="00D04438" w:rsidRDefault="00E609D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E609DE">
                      <w:rPr>
                        <w:noProof/>
                        <w:color w:val="FFFFFF" w:themeColor="background1"/>
                        <w:sz w:val="40"/>
                        <w:szCs w:val="40"/>
                        <w:lang w:val="bg-B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38" w:rsidRDefault="00E609DE">
    <w:pPr>
      <w:rPr>
        <w:sz w:val="20"/>
      </w:rPr>
    </w:pPr>
    <w:r>
      <w:rPr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9957C7" wp14:editId="5BC95FB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авоъгъл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04438" w:rsidRDefault="0090568C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09DE">
                                <w:rPr>
                                  <w:lang w:val="bg-BG"/>
                                </w:rPr>
                                <w:t>[Въведете името на фирмата]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авоъгъл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" o:allowincell="f" filled="f" stroked="f">
              <v:textbox style="layout-flow:vertical;mso-layout-flow-alt:bottom-to-top" inset=",,8.64pt,10.8pt">
                <w:txbxContent>
                  <w:p w:rsidR="00D04438" w:rsidRDefault="0090568C">
                    <w:pPr>
                      <w:pStyle w:val="a3"/>
                    </w:pPr>
                    <w:sdt>
                      <w:sdtPr>
                        <w:id w:val="-5956217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609DE">
                          <w:rPr>
                            <w:lang w:val="bg-BG"/>
                          </w:rPr>
                          <w:t>[Въведете името на фирмата]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7698AAE" wp14:editId="06FA0C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="http://schemas.openxmlformats.org/drawingml/2006/main" xmlns:a14="http://schemas.microsoft.com/office/drawing/2010/main" xmlns:wpi="http://schemas.microsoft.com/office/word/2008/6/28/wordprocessingInk" xmlns:wpg="http://schemas.microsoft.com/office/word/2008/6/28/wordprocessingGroup" xmlns:wp14="http://schemas.microsoft.com/office/word/2008/9/16/wordprocessingDrawing" xmlns:wpc="http://schemas.microsoft.com/office/word/2008/6/28/wordprocessingCanvas" xmlns:wps="http://schemas.microsoft.com/office/word/2008/6/28/wordprocessingShape">
          <w:pict>
            <v:roundrect id="AutoShape 21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OKTTHz&#10;AgAAwwYAAA4AAAAAAAAAAAAAAAAALgIAAGRycy9lMm9Eb2MueG1sUEsBAi0AFAAGAAgAAAAhANpu&#10;fizeAAAABwEAAA8AAAAAAAAAAAAAAAAATQUAAGRycy9kb3ducmV2LnhtbFBLBQYAAAAABAAEAPMA&#10;AABYBgAAAAA=&#10;">
              <w10:wrap anchorx="page" anchory="page"/>
            </v:roundrect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C15BAA" wp14:editId="31E650B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Елипс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04438" w:rsidRDefault="00E609D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Елипса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" o:allowincell="f" fillcolor="#d34817" stroked="f">
              <v:textbox inset="0,0,0,0">
                <w:txbxContent>
                  <w:p w:rsidR="00D04438" w:rsidRDefault="00E609D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bg-B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04438" w:rsidRDefault="00D0443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C" w:rsidRDefault="0090568C">
      <w:pPr>
        <w:spacing w:after="0" w:line="240" w:lineRule="auto"/>
      </w:pPr>
      <w:r>
        <w:separator/>
      </w:r>
    </w:p>
  </w:footnote>
  <w:footnote w:type="continuationSeparator" w:id="0">
    <w:p w:rsidR="0090568C" w:rsidRDefault="0090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38" w:rsidRDefault="00E609D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BB25829" wp14:editId="33ED1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oundrect id="AutoShape 24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38"/>
    <w:rsid w:val="0090568C"/>
    <w:rsid w:val="00D04438"/>
    <w:rsid w:val="00E609DE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на получателя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Адрес на подателя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Блоков цитат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на дата"/>
    <w:basedOn w:val="Normal"/>
    <w:uiPriority w:val="35"/>
    <w:pPr>
      <w:spacing w:before="720" w:after="200"/>
      <w:contextualSpacing/>
    </w:pPr>
  </w:style>
  <w:style w:type="paragraph" w:customStyle="1" w:styleId="a3">
    <w:name w:val="Сив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Знак за адрес на получателя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на получателя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Адрес на подателя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Блоков цитат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на дата"/>
    <w:basedOn w:val="Normal"/>
    <w:uiPriority w:val="35"/>
    <w:pPr>
      <w:spacing w:before="720" w:after="200"/>
      <w:contextualSpacing/>
    </w:pPr>
  </w:style>
  <w:style w:type="paragraph" w:customStyle="1" w:styleId="a3">
    <w:name w:val="Сив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Знак за адрес на получателя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Equity%20Letter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51F3D61CA47B09626AC72E37B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958F-D7A9-4BE3-B83A-F48FC95E0D57}"/>
      </w:docPartPr>
      <w:docPartBody>
        <w:p w:rsidR="00955F28" w:rsidRDefault="00955F28">
          <w:r>
            <w:rPr>
              <w:lang w:val="bg-BG"/>
            </w:rPr>
            <w:t>[Изберете датата]</w:t>
          </w:r>
        </w:p>
      </w:docPartBody>
    </w:docPart>
    <w:docPart>
      <w:docPartPr>
        <w:name w:val="CDE524F7262B496BB4251DACBF0F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A47B-6B73-4EDB-9500-C78C56A76597}"/>
      </w:docPartPr>
      <w:docPartBody>
        <w:p w:rsidR="00955F28" w:rsidRDefault="00955F28">
          <w:r>
            <w:rPr>
              <w:lang w:val="bg-BG"/>
            </w:rPr>
            <w:t>[Въведете името на подателя]</w:t>
          </w:r>
        </w:p>
      </w:docPartBody>
    </w:docPart>
    <w:docPart>
      <w:docPartPr>
        <w:name w:val="B0021B5E09DA45CDA9519F366A0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E99C-207C-45BC-BA1F-B2BE91B388B7}"/>
      </w:docPartPr>
      <w:docPartBody>
        <w:p w:rsidR="00955F28" w:rsidRDefault="00955F28">
          <w:r>
            <w:rPr>
              <w:lang w:val="bg-BG"/>
            </w:rPr>
            <w:t>[Въведете име фирма подател]</w:t>
          </w:r>
        </w:p>
      </w:docPartBody>
    </w:docPart>
    <w:docPart>
      <w:docPartPr>
        <w:name w:val="3AC4AE8EF70F4C1A80726E498016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2C8B-B2F2-4D7B-A02A-C784F8317D98}"/>
      </w:docPartPr>
      <w:docPartBody>
        <w:p w:rsidR="00955F28" w:rsidRDefault="00955F28">
          <w:r>
            <w:rPr>
              <w:lang w:val="bg-BG"/>
            </w:rPr>
            <w:t>[Въведете адрес фирма подател]</w:t>
          </w:r>
        </w:p>
      </w:docPartBody>
    </w:docPart>
    <w:docPart>
      <w:docPartPr>
        <w:name w:val="A21CF2FED2E34FA1A75BE0110141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1AE-687E-4987-9FB4-46248028CA4E}"/>
      </w:docPartPr>
      <w:docPartBody>
        <w:p w:rsidR="00955F28" w:rsidRDefault="00955F28">
          <w:pPr>
            <w:spacing w:before="100" w:beforeAutospacing="1" w:after="100" w:afterAutospacing="1"/>
          </w:pPr>
          <w:r>
            <w:rPr>
              <w:lang w:val="bg-BG"/>
            </w:rPr>
            <w:t>В раздела "Вмъкване" галериите включват елементи, които са предназначени за координиране с общия облик на вашия документ. Можете да използвате тези галерии, за да вмъквате таблици, горни и долни колонтитули, списъци, титулни страници и други градивни блокове на документи. Когато създавате картини, диаграми или схеми, те също се координират с облика на текущия ви документ.</w:t>
          </w:r>
        </w:p>
        <w:p w:rsidR="00955F28" w:rsidRDefault="00955F28">
          <w:pPr>
            <w:spacing w:before="100" w:beforeAutospacing="1" w:after="100" w:afterAutospacing="1"/>
          </w:pPr>
          <w:r>
            <w:rPr>
              <w:lang w:val="bg-BG"/>
            </w:rPr>
            <w:t>Можете лесно да промените форматирането на избран текст в текста на документа, като изберете облик за избрания текст от галерията "Бързи стилове" в раздела "Писане". Можете също да форматирате текста директно, като използвате останалите контроли в раздела "Писане". Повечето контроли предлагат избор за използване на облик от текущата тема или използване на формат, който задавате директно.</w:t>
          </w:r>
        </w:p>
        <w:p w:rsidR="00955F28" w:rsidRDefault="00955F28">
          <w:r>
            <w:rPr>
              <w:lang w:val="bg-BG"/>
            </w:rPr>
            <w:t>За да промените общия облик на своя документ, изберете нови елементи на тема от раздела "Оформление на страница". За да промените облиците, предлагани в галерията "Бързи стилове", използвайте командата "Промяна на текущия набор бързи стилове". Както галерията "Теми", така и галерията "Бързи стилове" предоставят команди за начално състояние, така че винаги можете да възстановите облика на вашия документ до оригиналния, съдържащ се във вашия текущ шаблон.</w:t>
          </w:r>
        </w:p>
      </w:docPartBody>
    </w:docPart>
    <w:docPart>
      <w:docPartPr>
        <w:name w:val="6130DAD20AFE465EAD83E430C9F9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DBC7-4E15-44EE-A7B7-9703E3A7E516}"/>
      </w:docPartPr>
      <w:docPartBody>
        <w:p w:rsidR="00955F28" w:rsidRDefault="00955F28">
          <w:r>
            <w:rPr>
              <w:lang w:val="bg-BG"/>
            </w:rPr>
            <w:t>[Въведете заключителната фраза]</w:t>
          </w:r>
        </w:p>
      </w:docPartBody>
    </w:docPart>
    <w:docPart>
      <w:docPartPr>
        <w:name w:val="088C4273597B4D809A8E8CA44952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4A3-1BE4-41FD-99E2-247972F48BC4}"/>
      </w:docPartPr>
      <w:docPartBody>
        <w:p w:rsidR="00955F28" w:rsidRDefault="00955F28">
          <w:r>
            <w:rPr>
              <w:rStyle w:val="PlaceholderText"/>
              <w:lang w:val="bg-BG"/>
            </w:rPr>
            <w:t>[Въведете длъжността на подателя]</w:t>
          </w:r>
        </w:p>
      </w:docPartBody>
    </w:docPart>
    <w:docPart>
      <w:docPartPr>
        <w:name w:val="Титулна за факс 1"/>
        <w:style w:val="Без разредка"/>
        <w:category>
          <w:name w:val=" Писмо"/>
          <w:gallery w:val="coverPg"/>
        </w:category>
        <w:behaviors>
          <w:behavior w:val="pg"/>
        </w:behaviors>
        <w:guid w:val="{7F6D56F1-56AD-4465-90E1-D64923B223D6}"/>
      </w:docPartPr>
      <w:docPartBody>
        <w:p w:rsidR="00955F28" w:rsidRDefault="00955F28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editId="73AADA90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0" t="0" r="0" b="0"/>
                    <wp:wrapNone/>
                    <wp:docPr id="17" name="Правоъгъл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3788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id w:val="19367319"/>
                                    <w:placeholder>
                                      <w:docPart w:val="B24CC1DDF3F74C0EAA66A6F6C0687243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55F28">
                                      <w:rPr>
                                        <w:lang w:val="bg-BG"/>
                                      </w:rPr>
                                      <w:t>[Изберете датата]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182880" tIns="45720" rIns="4572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авоъгълник 4" o:spid="_x0000_s1026" style="position:absolute;margin-left:.7pt;margin-top:0;width:51.9pt;height:9in;z-index:25168384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" o:allowincell="f" filled="f" stroked="f">
                    <v:textbox style="layout-flow:vertical;mso-layout-flow-alt:bottom-to-top" inset="14.4pt,,3.6pt,7.2pt">
                      <w:txbxContent>
                        <w:p w:rsidR="00955F28" w:rsidRDefault="0093788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id w:val="19367319"/>
                              <w:placeholder>
                                <w:docPart w:val="B24CC1DDF3F74C0EAA66A6F6C0687243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55F28">
                                <w:rPr>
                                  <w:lang w:val="bg-BG"/>
                                </w:rPr>
                                <w:t>[Изберете датата]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0" allowOverlap="1" wp14:editId="0E3072A5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6985" t="9525" r="5715" b="12700"/>
                    <wp:wrapNone/>
                    <wp:docPr id="18" name="Елипс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55F2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Елипса 3" o:spid="_x0000_s1027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" o:allowincell="f">
                    <v:textbox inset="0,0,0,0">
                      <w:txbxContent>
                        <w:p w:rsidR="00955F28" w:rsidRDefault="00955F2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0" allowOverlap="1" wp14:editId="6CE452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1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2" o:spid="_x0000_s1026" style="position:absolute;margin-left:0;margin-top:0;width:561.15pt;height:742.85pt;z-index:2516817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" o:allowincell="f" filled="f" fillcolor="black" strokeweight="1pt">
                    <w10:wrap anchorx="page" anchory="page"/>
                  </v:roundrect>
                </w:pict>
              </mc:Fallback>
            </mc:AlternateContent>
          </w: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0"/>
            <w:gridCol w:w="3610"/>
            <w:gridCol w:w="1122"/>
            <w:gridCol w:w="3328"/>
          </w:tblGrid>
          <w:tr w:rsidR="00955F28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955F28" w:rsidRDefault="00955F2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  <w:lang w:val="bg-BG"/>
                  </w:rPr>
                  <w:t>ФАКС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955F28" w:rsidRDefault="00955F28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955F28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До: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3788B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rFonts w:eastAsiaTheme="minorEastAsia" w:cstheme="minorBidi"/>
                      <w:color w:val="000000"/>
                      <w:szCs w:val="22"/>
                    </w:rPr>
                    <w:id w:val="420132611"/>
                    <w:placeholder>
                      <w:docPart w:val="3B9FA8F77CEB450AA05BD465A733441F"/>
                    </w:placeholder>
                    <w:temporary/>
                    <w:showingPlcHdr/>
                  </w:sdtPr>
                  <w:sdtEndPr/>
                  <w:sdtContent>
                    <w:r w:rsidR="00955F28">
                      <w:rPr>
                        <w:color w:val="000000"/>
                        <w:szCs w:val="22"/>
                        <w:lang w:val="bg-BG"/>
                      </w:rPr>
                      <w:t>[Въведете името на получателя]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От: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3788B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color w:val="000000"/>
                      <w:szCs w:val="22"/>
                    </w:rPr>
                    <w:id w:val="19042087"/>
                    <w:placeholder>
                      <w:docPart w:val="CDE524F7262B496BB4251DACBF0F4A6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955F28">
                      <w:rPr>
                        <w:lang w:val="bg-BG"/>
                      </w:rPr>
                      <w:t>[Въведете името на подателя]</w:t>
                    </w:r>
                  </w:sdtContent>
                </w:sdt>
              </w:p>
            </w:tc>
          </w:tr>
          <w:tr w:rsidR="00955F28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Факс: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25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факса на получателя]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Страница: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1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броя страници]</w:t>
                    </w:r>
                  </w:p>
                </w:tc>
              </w:sdtContent>
            </w:sdt>
          </w:tr>
          <w:tr w:rsidR="00955F28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Телефон: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8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тел. на получателя]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Дата: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3788B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19367323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55F28">
                      <w:rPr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</w:tr>
          <w:tr w:rsidR="00955F28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Относно: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337482267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bg-BG"/>
                      </w:rPr>
                      <w:t>[Въведете текст]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ЯК: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420267833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bg-BG"/>
                      </w:rPr>
                      <w:t>[Въведете текст]</w:t>
                    </w:r>
                  </w:p>
                </w:tc>
              </w:sdtContent>
            </w:sdt>
          </w:tr>
        </w:tbl>
        <w:p w:rsidR="00955F28" w:rsidRDefault="00955F28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5"/>
            <w:gridCol w:w="1117"/>
            <w:gridCol w:w="265"/>
            <w:gridCol w:w="1516"/>
            <w:gridCol w:w="265"/>
            <w:gridCol w:w="2051"/>
            <w:gridCol w:w="265"/>
            <w:gridCol w:w="1566"/>
            <w:gridCol w:w="265"/>
            <w:gridCol w:w="1785"/>
          </w:tblGrid>
          <w:tr w:rsidR="00955F28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Спешно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За преглед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Коментар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Отговор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Рециклирайте</w:t>
                </w:r>
              </w:p>
            </w:tc>
          </w:tr>
          <w:tr w:rsidR="00955F28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955F28" w:rsidRDefault="00955F28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955F28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55F28" w:rsidRDefault="00955F28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bg-BG"/>
                  </w:rPr>
                  <w:t>Коментари:</w:t>
                </w:r>
              </w:p>
              <w:p w:rsidR="00955F28" w:rsidRDefault="00955F28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55F28" w:rsidRDefault="0093788B">
          <w:sdt>
            <w:sdtPr>
              <w:id w:val="26081636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 w:rsidR="00955F28">
                <w:rPr>
                  <w:lang w:val="bg-BG"/>
                </w:rPr>
                <w:t>[Въведете коментари]</w:t>
              </w:r>
            </w:sdtContent>
          </w:sdt>
        </w:p>
        <w:p w:rsidR="00955F28" w:rsidRDefault="00955F28"/>
      </w:docPartBody>
    </w:docPart>
    <w:docPart>
      <w:docPartPr>
        <w:name w:val="Титулна за факс 2"/>
        <w:style w:val="Без разредка"/>
        <w:category>
          <w:name w:val=" Писмо"/>
          <w:gallery w:val="coverPg"/>
        </w:category>
        <w:behaviors>
          <w:behavior w:val="pg"/>
        </w:behaviors>
        <w:guid w:val="{B601B38B-4800-4EB5-8122-87DFCDAA2AFC}"/>
      </w:docPartPr>
      <w:docPartBody>
        <w:tbl>
          <w:tblPr>
            <w:tblW w:w="6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"/>
            <w:gridCol w:w="9504"/>
            <w:gridCol w:w="864"/>
          </w:tblGrid>
          <w:tr w:rsidR="00955F28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955F28" w:rsidRDefault="00955F28">
                <w:pPr>
                  <w:pStyle w:val="NoSpacing"/>
                </w:pPr>
                <w:r>
                  <w:rPr>
                    <w:b/>
                    <w:bCs/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0" allowOverlap="1" wp14:editId="7136D36D">
                          <wp:simplePos x="0" y="0"/>
                          <wp:positionH relativeFrom="leftMargin">
                            <wp:align>right</wp:align>
                          </wp:positionH>
                          <wp:positionV relativeFrom="margin">
                            <wp:align>bottom</wp:align>
                          </wp:positionV>
                          <wp:extent cx="659130" cy="8229600"/>
                          <wp:effectExtent l="0" t="0" r="0" b="0"/>
                          <wp:wrapNone/>
                          <wp:docPr id="20" name="Правоъгълник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130" cy="822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5F28" w:rsidRDefault="0093788B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18"/>
                                            <w:szCs w:val="18"/>
                                          </w:rPr>
                                          <w:id w:val="-621307009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M.d.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955F28">
                                            <w:rPr>
                                              <w:lang w:val="bg-BG"/>
                                            </w:rPr>
                                            <w:t>[Изберете датата]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vert="vert270" wrap="square" lIns="182880" tIns="45720" rIns="45720" bIns="9144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50000</wp14:pctWidth>
                          </wp14:sizeRelH>
                          <wp14:sizeRelV relativeFrom="margin">
                            <wp14:pctHeight>100000</wp14:pctHeight>
                          </wp14:sizeRelV>
                        </wp:anchor>
                      </w:drawing>
                    </mc:Choice>
                    <mc:Fallback>
                      <w:pict>
                        <v:rect id="Правоъгълник 5" o:spid="_x0000_s1028" style="position:absolute;margin-left:.7pt;margin-top:0;width:51.9pt;height:9in;z-index:25168793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" o:allowincell="f" filled="f" stroked="f">
                          <v:textbox style="layout-flow:vertical;mso-layout-flow-alt:bottom-to-top" inset="14.4pt,,3.6pt,7.2pt">
                            <w:txbxContent>
                              <w:p w:rsidR="00955F28" w:rsidRDefault="0093788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id w:val="-62130700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55F28">
                                      <w:rPr>
                                        <w:lang w:val="bg-BG"/>
                                      </w:rPr>
                                      <w:t>[Изберете датата]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0" allowOverlap="1" wp14:editId="34FD3714">
                          <wp:simplePos x="0" y="0"/>
                          <wp:positionH relativeFrom="leftMargin">
                            <wp:align>right</wp:align>
                          </wp:positionH>
                          <wp:positionV relativeFrom="bottomMargin">
                            <wp:align>top</wp:align>
                          </wp:positionV>
                          <wp:extent cx="520700" cy="520700"/>
                          <wp:effectExtent l="635" t="0" r="2540" b="3175"/>
                          <wp:wrapNone/>
                          <wp:docPr id="21" name="Елипса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0700" cy="520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4817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5F28" w:rsidRDefault="00955F28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id="Елипса 4" o:spid="_x0000_s1029" style="position:absolute;margin-left:-10.2pt;margin-top:0;width:41pt;height:41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" o:allowincell="f" fillcolor="#d34817" stroked="f">
                          <v:textbox inset="0,0,0,0">
                            <w:txbxContent>
                              <w:p w:rsidR="00955F28" w:rsidRDefault="00955F2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0" allowOverlap="1" wp14:editId="498601BB">
                          <wp:simplePos x="0" y="0"/>
                          <wp:positionH relativeFrom="page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7126605" cy="9434195"/>
                          <wp:effectExtent l="9525" t="9525" r="14605" b="11430"/>
                          <wp:wrapNone/>
                          <wp:docPr id="22" name="Автофигура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26605" cy="9434195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92000</wp14:pctWidth>
                          </wp14:sizeRelH>
                          <wp14:sizeRelV relativeFrom="page">
                            <wp14:pctHeight>94000</wp14:pctHeight>
                          </wp14:sizeRelV>
                        </wp:anchor>
                      </w:drawing>
                    </mc:Choice>
                    <mc:Fallback>
                      <w:pict>
                        <v:roundrect id="Автофигура 3" o:spid="_x0000_s1026" style="position:absolute;margin-left:0;margin-top:0;width:561.15pt;height:742.85pt;z-index:2516858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CiFGuXbAgAAxwUAAA4AAAAAAAAAAAAAAAAALgIA&#10;AGRycy9lMm9Eb2MueG1sUEsBAi0AFAAGAAgAAAAhANpufizeAAAABwEAAA8AAAAAAAAAAAAAAAAA&#10;NQUAAGRycy9kb3ducmV2LnhtbFBLBQYAAAAABAAEAPMAAABABgAAAAA=&#10;" o:allowincell="f" filled="f" fillcolor="black" strokeweight="1pt">
                          <w10:wrap anchorx="page" anchory="page"/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  <w:lang w:val="bg-BG"/>
                  </w:rPr>
                  <w:t>ФАКС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955F28" w:rsidRDefault="00955F28">
                <w:pPr>
                  <w:pStyle w:val="NoSpacing"/>
                </w:pPr>
              </w:p>
            </w:tc>
          </w:tr>
          <w:tr w:rsidR="00955F28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955F28" w:rsidRDefault="00955F28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955F28" w:rsidRDefault="00955F28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955F28" w:rsidRDefault="00955F28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955F28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955F28" w:rsidRDefault="00955F28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955F28" w:rsidRDefault="00955F28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955F28" w:rsidRDefault="00955F28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955F28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955F28" w:rsidRDefault="00955F28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955F28" w:rsidRDefault="00955F28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955F28" w:rsidRDefault="00955F28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955F28" w:rsidRDefault="00955F28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67"/>
            <w:gridCol w:w="3627"/>
            <w:gridCol w:w="1141"/>
            <w:gridCol w:w="3225"/>
          </w:tblGrid>
          <w:tr w:rsidR="00955F28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До: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0"/>
                <w:placeholder>
                  <w:docPart w:val="3B9FA8F77CEB450AA05BD465A733441F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името на 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От: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244"/>
                <w:placeholder>
                  <w:docPart w:val="CDE524F7262B496BB4251DACBF0F4A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името на подателя]</w:t>
                    </w:r>
                  </w:p>
                </w:tc>
              </w:sdtContent>
            </w:sdt>
          </w:tr>
          <w:tr w:rsidR="00955F28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Факс: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1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факса на 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Страници: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2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броя страници]</w:t>
                    </w:r>
                  </w:p>
                </w:tc>
              </w:sdtContent>
            </w:sdt>
          </w:tr>
          <w:tr w:rsidR="00955F28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Телефон: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3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bg-BG"/>
                      </w:rPr>
                      <w:t>[Въведете тел. на 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Дата: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3788B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-2027707084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55F28">
                      <w:rPr>
                        <w:lang w:val="bg-BG"/>
                      </w:rPr>
                      <w:t>[Изберете датата]</w:t>
                    </w:r>
                  </w:sdtContent>
                </w:sdt>
              </w:p>
            </w:tc>
          </w:tr>
          <w:tr w:rsidR="00955F28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Относно: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5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bg-BG"/>
                      </w:rPr>
                      <w:t>[Въведете текст]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955F28" w:rsidRDefault="00955F28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bg-BG"/>
                  </w:rPr>
                  <w:t>ЯК: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6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955F28" w:rsidRDefault="00955F28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bg-BG"/>
                      </w:rPr>
                      <w:t>[Въведете текст]</w:t>
                    </w:r>
                  </w:p>
                </w:tc>
              </w:sdtContent>
            </w:sdt>
          </w:tr>
        </w:tbl>
        <w:p w:rsidR="00955F28" w:rsidRDefault="00955F28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5"/>
            <w:gridCol w:w="1117"/>
            <w:gridCol w:w="265"/>
            <w:gridCol w:w="1516"/>
            <w:gridCol w:w="265"/>
            <w:gridCol w:w="2051"/>
            <w:gridCol w:w="265"/>
            <w:gridCol w:w="1566"/>
            <w:gridCol w:w="265"/>
            <w:gridCol w:w="1785"/>
          </w:tblGrid>
          <w:tr w:rsidR="00955F28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Спешно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За преглед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Коментар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Отговор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955F28">
                  <w:tc>
                    <w:tcPr>
                      <w:tcW w:w="360" w:type="dxa"/>
                    </w:tcPr>
                    <w:p w:rsidR="00955F28" w:rsidRDefault="00955F28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955F28" w:rsidRDefault="00955F28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5F28" w:rsidRDefault="00955F28">
                <w:pPr>
                  <w:pStyle w:val="NoSpacing"/>
                  <w:ind w:left="144"/>
                </w:pPr>
                <w:r>
                  <w:rPr>
                    <w:lang w:val="bg-BG"/>
                  </w:rPr>
                  <w:t>Рециклирайте</w:t>
                </w:r>
              </w:p>
            </w:tc>
          </w:tr>
          <w:tr w:rsidR="00955F28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955F28" w:rsidRDefault="00955F28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955F28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55F28" w:rsidRDefault="00955F28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bg-BG"/>
                  </w:rPr>
                  <w:t>Коментари:</w:t>
                </w:r>
              </w:p>
              <w:p w:rsidR="00955F28" w:rsidRDefault="00955F28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55F28" w:rsidRDefault="0093788B">
          <w:pPr>
            <w:pStyle w:val="NoSpacing"/>
          </w:pPr>
          <w:sdt>
            <w:sdtPr>
              <w:id w:val="759945243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 w:rsidR="00955F28">
                <w:rPr>
                  <w:lang w:val="bg-BG"/>
                </w:rPr>
                <w:t>[Въведете коментари]</w:t>
              </w:r>
            </w:sdtContent>
          </w:sdt>
        </w:p>
        <w:p w:rsidR="00955F28" w:rsidRDefault="00955F28"/>
      </w:docPartBody>
    </w:docPart>
    <w:docPart>
      <w:docPartPr>
        <w:name w:val="Стандартни (четна страница)"/>
        <w:style w:val="Колонтитули"/>
        <w:category>
          <w:name w:val=" Писмо"/>
          <w:gallery w:val="ftrs"/>
        </w:category>
        <w:behaviors>
          <w:behavior w:val="content"/>
        </w:behaviors>
        <w:guid w:val="{48020498-92D1-43EB-ACDD-92C52D06EB75}"/>
      </w:docPartPr>
      <w:docPartBody>
        <w:p w:rsidR="00955F28" w:rsidRDefault="00955F28">
          <w:pPr>
            <w:pStyle w:val="2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editId="306498A0">
                    <wp:simplePos x="0" y="0"/>
                    <wp:positionH relativeFrom="rightMargin">
                      <wp:align>left</wp:align>
                    </wp:positionH>
                    <wp:positionV relativeFrom="margin">
                      <wp:align>bottom</wp:align>
                    </wp:positionV>
                    <wp:extent cx="531495" cy="8229600"/>
                    <wp:effectExtent l="0" t="0" r="1905" b="0"/>
                    <wp:wrapNone/>
                    <wp:docPr id="23" name="Правоъгълник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4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3788B">
                                <w:pPr>
                                  <w:pStyle w:val="a"/>
                                </w:pPr>
                                <w:sdt>
                                  <w:sdtPr>
                                    <w:id w:val="2388824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55F28">
                                      <w:rPr>
                                        <w:rStyle w:val="PlaceholderText"/>
                                        <w:lang w:val="bg-BG"/>
                                      </w:rPr>
                                      <w:t>[Въведете името на фирмата]</w:t>
                                    </w:r>
                                  </w:sdtContent>
                                </w:sdt>
                                <w:r w:rsidR="00955F28">
                                  <w:rPr>
                                    <w:lang w:val="bg-BG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авоъгълник 22" o:spid="_x0000_s1030" style="position:absolute;margin-left:0;margin-top:0;width:41.85pt;height:9in;z-index:25169100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" o:allowincell="f" filled="f" stroked="f">
                    <v:textbox style="layout-flow:vertical;mso-layout-flow-alt:bottom-to-top" inset=",,8.64pt,10.8pt">
                      <w:txbxContent>
                        <w:p w:rsidR="00955F28" w:rsidRDefault="0093788B">
                          <w:pPr>
                            <w:pStyle w:val="a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5F28">
                                <w:rPr>
                                  <w:rStyle w:val="PlaceholderText"/>
                                  <w:lang w:val="bg-BG"/>
                                </w:rPr>
                                <w:t>[Въведете името на фирмата]</w:t>
                              </w:r>
                            </w:sdtContent>
                          </w:sdt>
                          <w:r w:rsidR="00955F28">
                            <w:rPr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0" allowOverlap="1" wp14:editId="4CA9FD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4" name="Автофигур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24" o:spid="_x0000_s1026" style="position:absolute;margin-left:0;margin-top:0;width:561.15pt;height:742.85pt;z-index:2516920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" o:allowincell="f" filled="f" fillcolor="black" strokeweight="1pt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editId="79EB22FB">
                    <wp:simplePos x="0" y="0"/>
                    <wp:positionH relativeFrom="rightMargin">
                      <wp:align>left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0" t="0" r="3175" b="3175"/>
                    <wp:wrapNone/>
                    <wp:docPr id="25" name="Елипса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55F2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bg-BG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Елипса 21" o:spid="_x0000_s1031" style="position:absolute;margin-left:0;margin-top:0;width:41pt;height:41pt;z-index:251689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" o:allowincell="f" fillcolor="#d34817" stroked="f">
                    <v:textbox inset="0,0,0,0">
                      <w:txbxContent>
                        <w:p w:rsidR="00955F28" w:rsidRDefault="00955F2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</w:docPartBody>
    </w:docPart>
    <w:docPart>
      <w:docPartPr>
        <w:name w:val="Стандартни (нечетна страница)"/>
        <w:style w:val="Нормален"/>
        <w:category>
          <w:name w:val=" Писмо"/>
          <w:gallery w:val="ftrs"/>
        </w:category>
        <w:behaviors>
          <w:behavior w:val="content"/>
        </w:behaviors>
        <w:guid w:val="{E0FD1C1C-1C43-4B42-9683-B729E97C24AA}"/>
      </w:docPartPr>
      <w:docPartBody>
        <w:p w:rsidR="00955F28" w:rsidRDefault="00955F28">
          <w:pPr>
            <w:rPr>
              <w:sz w:val="20"/>
            </w:rPr>
          </w:pPr>
          <w:r>
            <w:rPr>
              <w:noProof/>
              <w:sz w:val="10"/>
              <w:szCs w:val="1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 wp14:editId="504EFD61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594995" cy="8229600"/>
                    <wp:effectExtent l="0" t="0" r="0" b="0"/>
                    <wp:wrapNone/>
                    <wp:docPr id="26" name="Правоъгълник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9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3788B">
                                <w:pPr>
                                  <w:pStyle w:val="a"/>
                                </w:pPr>
                                <w:sdt>
                                  <w:sdtPr>
                                    <w:id w:val="12645731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55F28">
                                      <w:rPr>
                                        <w:lang w:val="bg-BG"/>
                                      </w:rPr>
                                      <w:t>[Въведете името на фирмата]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авоъгълник 24" o:spid="_x0000_s1032" style="position:absolute;margin-left:-4.35pt;margin-top:0;width:46.85pt;height:9in;z-index:2516961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" o:allowincell="f" filled="f" stroked="f">
                    <v:textbox style="layout-flow:vertical;mso-layout-flow-alt:bottom-to-top" inset=",,8.64pt,10.8pt">
                      <w:txbxContent>
                        <w:p w:rsidR="00955F28" w:rsidRDefault="0093788B">
                          <w:pPr>
                            <w:pStyle w:val="a"/>
                          </w:pPr>
                          <w:sdt>
                            <w:sdtPr>
                              <w:id w:val="12645731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5F28">
                                <w:rPr>
                                  <w:lang w:val="bg-BG"/>
                                </w:rPr>
                                <w:t>[Въведете името на фирмата]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sz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editId="3267B9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7" name="Автофигура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21" o:spid="_x0000_s1026" style="position:absolute;margin-left:0;margin-top:0;width:561.15pt;height:742.85pt;z-index:2516951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S0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OOyZLTbAgAAyAUAAA4AAAAAAAAAAAAAAAAALgIA&#10;AGRycy9lMm9Eb2MueG1sUEsBAi0AFAAGAAgAAAAhANpufizeAAAABwEAAA8AAAAAAAAAAAAAAAAA&#10;NQUAAGRycy9kb3ducmV2LnhtbFBLBQYAAAAABAAEAPMAAABABgAAAAA=&#10;" o:allowincell="f" filled="f" fillcolor="black" strokeweight="1pt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  <w:sz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editId="30D9E660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2540" t="0" r="635" b="3175"/>
                    <wp:wrapNone/>
                    <wp:docPr id="28" name="Елипса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55F2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bg-BG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Елипса 18" o:spid="_x0000_s1033" style="position:absolute;margin-left:-10.2pt;margin-top:0;width:41pt;height:41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" o:allowincell="f" fillcolor="#d34817" stroked="f">
                    <v:textbox inset="0,0,0,0">
                      <w:txbxContent>
                        <w:p w:rsidR="00955F28" w:rsidRDefault="00955F2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  <w:p w:rsidR="00955F28" w:rsidRDefault="00955F28"/>
      </w:docPartBody>
    </w:docPart>
    <w:docPart>
      <w:docPartPr>
        <w:name w:val="Стандартни (четна страница)"/>
        <w:style w:val="Нормален"/>
        <w:category>
          <w:name w:val=" Писмо"/>
          <w:gallery w:val="hdrs"/>
        </w:category>
        <w:behaviors>
          <w:behavior w:val="content"/>
        </w:behaviors>
        <w:guid w:val="{7316E058-C3AB-4964-9DD6-1B8E46CCA968}"/>
      </w:docPartPr>
      <w:docPartBody>
        <w:p w:rsidR="00955F28" w:rsidRDefault="0093788B">
          <w:pPr>
            <w:ind w:left="-540" w:right="-630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Заглавие"/>
              <w:id w:val="23587694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5F28">
                <w:rPr>
                  <w:rFonts w:asciiTheme="majorHAnsi" w:eastAsiaTheme="majorEastAsia" w:hAnsiTheme="majorHAnsi" w:cstheme="majorBidi"/>
                  <w:sz w:val="18"/>
                  <w:szCs w:val="18"/>
                  <w:lang w:val="bg-BG"/>
                </w:rPr>
                <w:t>[Въведете заглавие на документа]</w:t>
              </w:r>
            </w:sdtContent>
          </w:sdt>
          <w:r w:rsidR="00955F28">
            <w:rPr>
              <w:rFonts w:asciiTheme="majorHAnsi" w:eastAsiaTheme="majorEastAsia" w:hAnsiTheme="majorHAnsi" w:cstheme="majorBidi"/>
              <w:sz w:val="18"/>
              <w:szCs w:val="18"/>
              <w:lang w:val="bg-BG"/>
            </w:rPr>
            <w:t xml:space="preserve">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23587695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 w:rsidR="00955F28">
                <w:rPr>
                  <w:rFonts w:asciiTheme="majorHAnsi" w:eastAsiaTheme="majorEastAsia" w:hAnsiTheme="majorHAnsi" w:cstheme="majorBidi"/>
                  <w:sz w:val="18"/>
                  <w:szCs w:val="18"/>
                  <w:lang w:val="bg-BG"/>
                </w:rPr>
                <w:t>[Изберете датата]</w:t>
              </w:r>
            </w:sdtContent>
          </w:sdt>
          <w:r w:rsidR="00955F28">
            <w:tab/>
          </w:r>
          <w:r w:rsidR="00955F28">
            <w:rPr>
              <w:color w:val="000000" w:themeColor="text1"/>
              <w:szCs w:val="20"/>
            </w:rPr>
            <w:fldChar w:fldCharType="begin"/>
          </w:r>
          <w:r w:rsidR="00955F28">
            <w:instrText>PAGE  \* Arabic  \* MERGEFORMAT</w:instrText>
          </w:r>
          <w:r w:rsidR="00955F28">
            <w:rPr>
              <w:color w:val="000000" w:themeColor="text1"/>
              <w:szCs w:val="20"/>
            </w:rPr>
            <w:fldChar w:fldCharType="separate"/>
          </w:r>
          <w:r w:rsidR="00955F28"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bg-BG"/>
            </w:rPr>
            <w:t>1</w:t>
          </w:r>
          <w:r w:rsidR="00955F28"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</w:p>
        <w:p w:rsidR="00955F28" w:rsidRDefault="00955F28">
          <w:pPr>
            <w:pStyle w:val="3"/>
          </w:pPr>
          <w:r>
            <w:rPr>
              <w:noProof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 wp14:editId="49656B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9" name="Автофи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10" o:spid="_x0000_s1026" style="position:absolute;margin-left:0;margin-top:0;width:561.15pt;height:742.85pt;z-index:2516981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BqNJvT3AIAAMgFAAAOAAAAAAAAAAAAAAAAAC4C&#10;AABkcnMvZTJvRG9jLnhtbFBLAQItABQABgAIAAAAIQDabn4s3gAAAAcBAAAPAAAAAAAAAAAAAAAA&#10;ADYFAABkcnMvZG93bnJldi54bWxQSwUGAAAAAAQABADzAAAAQQYAAAAA&#10;" o:allowincell="f" filled="f" fillcolor="black" strokeweight="1pt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Стандартни (нечетна страница)"/>
        <w:style w:val="Нормален"/>
        <w:category>
          <w:name w:val=" Писмо"/>
          <w:gallery w:val="hdrs"/>
        </w:category>
        <w:behaviors>
          <w:behavior w:val="content"/>
        </w:behaviors>
        <w:guid w:val="{0885767D-1BB2-44EB-A5DA-4204DA715FFC}"/>
      </w:docPartPr>
      <w:docPartBody>
        <w:p w:rsidR="00955F28" w:rsidRDefault="00955F28">
          <w:pPr>
            <w:pStyle w:val="1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bg-BG"/>
            </w:rPr>
            <w:t>1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bg-BG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ptab w:relativeTo="margin" w:alignment="left" w:leader="none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bg-BG"/>
            </w:rPr>
            <w:t xml:space="preserve"> 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Заглавие"/>
              <w:id w:val="1427313617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bg-BG"/>
                </w:rPr>
                <w:t>[Въведете заглавие на документа]</w: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1914196541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bg-BG"/>
                </w:rPr>
                <w:t>[Изберете датата]</w:t>
              </w:r>
            </w:sdtContent>
          </w:sdt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editId="0D72C868">
                    <wp:simplePos x="0" y="0"/>
                    <wp:positionH relativeFrom="leftMargin">
                      <wp:posOffset>2527300</wp:posOffset>
                    </wp:positionH>
                    <wp:positionV relativeFrom="topMargin">
                      <wp:posOffset>-750570</wp:posOffset>
                    </wp:positionV>
                    <wp:extent cx="728345" cy="725170"/>
                    <wp:effectExtent l="3175" t="1905" r="0" b="4445"/>
                    <wp:wrapNone/>
                    <wp:docPr id="30" name="Правоъгъл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345" cy="725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55F28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bg-BG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bg-BG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>
                <w:pict>
                  <v:rect id="Правоъгълник 7" o:spid="_x0000_s1034" style="position:absolute;margin-left:199pt;margin-top:-59.1pt;width:57.35pt;height:57.1pt;z-index:251700224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" o:allowincell="f" filled="f" stroked="f">
                    <v:textbox inset="14.4pt,,14.4pt">
                      <w:txbxContent>
                        <w:p w:rsidR="00955F28" w:rsidRDefault="00955F28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28"/>
                              <w:szCs w:val="28"/>
                              <w:lang w:val="bg-BG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000000"/>
                              <w:sz w:val="18"/>
                              <w:szCs w:val="18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 wp14:editId="09AEAEC1">
                    <wp:simplePos x="0" y="0"/>
                    <wp:positionH relativeFrom="leftMargin">
                      <wp:posOffset>312420</wp:posOffset>
                    </wp:positionH>
                    <wp:positionV relativeFrom="topMargin">
                      <wp:posOffset>-727710</wp:posOffset>
                    </wp:positionV>
                    <wp:extent cx="729615" cy="730885"/>
                    <wp:effectExtent l="0" t="0" r="1905" b="635"/>
                    <wp:wrapNone/>
                    <wp:docPr id="31" name="Правоъгъл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615" cy="7308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5F28" w:rsidRDefault="00955F28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bg-BG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bg-BG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>
                <w:pict>
                  <v:rect id="Правоъгълник 8" o:spid="_x0000_s1035" style="position:absolute;margin-left:24.6pt;margin-top:-57.3pt;width:57.45pt;height:57.55pt;z-index:251701248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" o:allowincell="f" filled="f" stroked="f">
                    <v:textbox inset="14.4pt,,14.4pt">
                      <w:txbxContent>
                        <w:p w:rsidR="00955F28" w:rsidRDefault="00955F28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28"/>
                              <w:szCs w:val="28"/>
                              <w:lang w:val="bg-BG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000000"/>
                              <w:sz w:val="18"/>
                              <w:szCs w:val="18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editId="0D7CD97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2" name="Автофи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10" o:spid="_x0000_s1026" style="position:absolute;margin-left:0;margin-top:0;width:561.15pt;height:742.85pt;z-index:25170227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DlPj+w3AIAAMgFAAAOAAAAAAAAAAAAAAAAAC4C&#10;AABkcnMvZTJvRG9jLnhtbFBLAQItABQABgAIAAAAIQDabn4s3gAAAAcBAAAPAAAAAAAAAAAAAAAA&#10;ADYFAABkcnMvZG93bnJldi54bWxQSwUGAAAAAAQABADzAAAAQQYAAAAA&#10;" o:allowincell="f" filled="f" fillcolor="black" strokeweight="1pt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3B9FA8F77CEB450AA05BD465A733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D6D-700A-49AB-80EA-1F30469DED13}"/>
      </w:docPartPr>
      <w:docPartBody>
        <w:p w:rsidR="00955F28" w:rsidRDefault="00955F28">
          <w:r>
            <w:rPr>
              <w:lang w:val="bg-BG"/>
            </w:rPr>
            <w:t>[Въведете името на получателя]</w:t>
          </w:r>
        </w:p>
      </w:docPartBody>
    </w:docPart>
    <w:docPart>
      <w:docPartPr>
        <w:name w:val="D97FE69AA1E14399A53DF3249BAF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351F-5624-439E-B88A-F2D923A3E9F5}"/>
      </w:docPartPr>
      <w:docPartBody>
        <w:p w:rsidR="00955F28" w:rsidRDefault="00955F28">
          <w:r>
            <w:rPr>
              <w:lang w:val="bg-BG"/>
            </w:rPr>
            <w:t>[Въведете факса на получателя]</w:t>
          </w:r>
        </w:p>
      </w:docPartBody>
    </w:docPart>
    <w:docPart>
      <w:docPartPr>
        <w:name w:val="785E59139C494B64A42A9E6643CC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9D6-C810-4578-9516-4189AE84D5D8}"/>
      </w:docPartPr>
      <w:docPartBody>
        <w:p w:rsidR="00955F28" w:rsidRDefault="00955F28">
          <w:r>
            <w:rPr>
              <w:lang w:val="bg-BG"/>
            </w:rPr>
            <w:t>[Въведете броя страници]</w:t>
          </w:r>
        </w:p>
      </w:docPartBody>
    </w:docPart>
    <w:docPart>
      <w:docPartPr>
        <w:name w:val="65A2DD5F18E84775B657CE7D6F1C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875C-0C38-44FE-B226-EA51098D0F86}"/>
      </w:docPartPr>
      <w:docPartBody>
        <w:p w:rsidR="00955F28" w:rsidRDefault="00955F28">
          <w:r>
            <w:rPr>
              <w:lang w:val="bg-BG"/>
            </w:rPr>
            <w:t>[Въведете тел. на получателя]</w:t>
          </w:r>
        </w:p>
      </w:docPartBody>
    </w:docPart>
    <w:docPart>
      <w:docPartPr>
        <w:name w:val="DDC18D2CAE524E6BB538A3C81EF9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783A-02C7-462F-BB15-C484C9D2ED1B}"/>
      </w:docPartPr>
      <w:docPartBody>
        <w:p w:rsidR="00955F28" w:rsidRDefault="00955F28">
          <w:r>
            <w:rPr>
              <w:rStyle w:val="PlaceholderText"/>
              <w:color w:val="000000"/>
              <w:lang w:val="bg-BG"/>
            </w:rPr>
            <w:t>[Въведете текст]</w:t>
          </w:r>
        </w:p>
      </w:docPartBody>
    </w:docPart>
    <w:docPart>
      <w:docPartPr>
        <w:name w:val="6DB760E91E644211945C31AB3201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0C5-B044-4131-BC20-381F4701ED9D}"/>
      </w:docPartPr>
      <w:docPartBody>
        <w:p w:rsidR="00955F28" w:rsidRDefault="00955F28">
          <w:r>
            <w:rPr>
              <w:lang w:val="bg-BG"/>
            </w:rPr>
            <w:t>[Въведете коментари]</w:t>
          </w:r>
        </w:p>
      </w:docPartBody>
    </w:docPart>
    <w:docPart>
      <w:docPartPr>
        <w:name w:val="B24CC1DDF3F74C0EAA66A6F6C068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957F-C988-4E5E-A9B0-290391C4C90B}"/>
      </w:docPartPr>
      <w:docPartBody>
        <w:p w:rsidR="00955F28" w:rsidRDefault="00955F28">
          <w:r>
            <w:rPr>
              <w:color w:val="7F7F7F" w:themeColor="text1" w:themeTint="80"/>
              <w:lang w:val="bg-BG"/>
            </w:rPr>
            <w:t>[Изберете датата]</w:t>
          </w:r>
        </w:p>
      </w:docPartBody>
    </w:docPart>
    <w:docPart>
      <w:docPartPr>
        <w:name w:val="2B4BD4B9EF78466F960EEF81036A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9FC0-4674-4CA5-AD57-F7C82B490426}"/>
      </w:docPartPr>
      <w:docPartBody>
        <w:p w:rsidR="00955F28" w:rsidRDefault="00955F28">
          <w:r>
            <w:rPr>
              <w:rFonts w:asciiTheme="majorHAnsi" w:eastAsiaTheme="majorEastAsia" w:hAnsiTheme="majorHAnsi" w:cstheme="majorBidi"/>
              <w:sz w:val="18"/>
              <w:szCs w:val="18"/>
              <w:lang w:val="bg-BG"/>
            </w:rPr>
            <w:t>[Въведете заглавие на документа]</w:t>
          </w:r>
        </w:p>
      </w:docPartBody>
    </w:docPart>
    <w:docPart>
      <w:docPartPr>
        <w:name w:val="10248DDDE57444A289D2F58D01E1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0BFA-F51E-4F0E-997B-C6B0CDA143CC}"/>
      </w:docPartPr>
      <w:docPartBody>
        <w:p w:rsidR="00955F28" w:rsidRDefault="00955F28">
          <w:r>
            <w:rPr>
              <w:rFonts w:asciiTheme="majorHAnsi" w:eastAsiaTheme="majorEastAsia" w:hAnsiTheme="majorHAnsi" w:cstheme="majorBidi"/>
              <w:sz w:val="18"/>
              <w:szCs w:val="18"/>
              <w:lang w:val="bg-BG"/>
            </w:rPr>
            <w:t>[Изберете датата]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55F28"/>
    <w:rsid w:val="0093788B"/>
    <w:rsid w:val="009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Сив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андартни (четна страница) 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андартни (четна страница) 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андартни (нечетна страница) 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Сив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андартни (четна страница) 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андартни (четна страница) 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андартни (нечетна страница) 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ssetType xmlns="4fc403f3-6638-4b0f-a325-695180172705" xsi:nil="true"/>
    <Milestone xmlns="4fc403f3-6638-4b0f-a325-695180172705" xsi:nil="true"/>
    <OriginAsset xmlns="4fc403f3-6638-4b0f-a325-695180172705" xsi:nil="true"/>
    <TPComponent xmlns="4fc403f3-6638-4b0f-a325-695180172705" xsi:nil="true"/>
    <AssetId xmlns="4fc403f3-6638-4b0f-a325-695180172705">TP101796251</AssetId>
    <NumericId xmlns="4fc403f3-6638-4b0f-a325-695180172705">101796251</NumericId>
    <TPFriendlyName xmlns="4fc403f3-6638-4b0f-a325-695180172705" xsi:nil="true"/>
    <SourceTitle xmlns="4fc403f3-6638-4b0f-a325-695180172705" xsi:nil="true"/>
    <TPApplication xmlns="4fc403f3-6638-4b0f-a325-695180172705" xsi:nil="true"/>
    <TPLaunchHelpLink xmlns="4fc403f3-6638-4b0f-a325-695180172705" xsi:nil="true"/>
    <OpenTemplate xmlns="4fc403f3-6638-4b0f-a325-695180172705">true</OpenTemplate>
    <PlannedPubDate xmlns="4fc403f3-6638-4b0f-a325-695180172705">2009-11-03T10:56:00+00:00</PlannedPubDate>
    <CrawlForDependencies xmlns="4fc403f3-6638-4b0f-a325-695180172705">false</CrawlForDependencies>
    <ParentAssetId xmlns="4fc403f3-6638-4b0f-a325-695180172705" xsi:nil="true"/>
    <TrustLevel xmlns="4fc403f3-6638-4b0f-a325-695180172705">1 Microsoft Managed Content</TrustLevel>
    <PublishStatusLookup xmlns="4fc403f3-6638-4b0f-a325-695180172705">
      <Value>144620</Value>
      <Value>204570</Value>
    </PublishStatusLookup>
    <TemplateTemplateType xmlns="4fc403f3-6638-4b0f-a325-695180172705">Word Document Template</TemplateTemplateType>
    <IsSearchable xmlns="4fc403f3-6638-4b0f-a325-695180172705">false</IsSearchable>
    <TPNamespace xmlns="4fc403f3-6638-4b0f-a325-695180172705" xsi:nil="true"/>
    <Providers xmlns="4fc403f3-6638-4b0f-a325-695180172705" xsi:nil="true"/>
    <Markets xmlns="4fc403f3-6638-4b0f-a325-695180172705"/>
    <OriginalSourceMarket xmlns="4fc403f3-6638-4b0f-a325-695180172705">english</OriginalSourceMarket>
    <TPInstallLocation xmlns="4fc403f3-6638-4b0f-a325-695180172705" xsi:nil="true"/>
    <TPAppVersion xmlns="4fc403f3-6638-4b0f-a325-695180172705" xsi:nil="true"/>
    <TPCommandLine xmlns="4fc403f3-6638-4b0f-a325-695180172705" xsi:nil="true"/>
    <APAuthor xmlns="4fc403f3-6638-4b0f-a325-695180172705">
      <UserInfo>
        <DisplayName/>
        <AccountId>1073741823</AccountId>
        <AccountType/>
      </UserInfo>
    </APAuthor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PClientViewer xmlns="4fc403f3-6638-4b0f-a325-695180172705" xsi:nil="true"/>
    <CSXHash xmlns="4fc403f3-6638-4b0f-a325-695180172705" xsi:nil="true"/>
    <IsDeleted xmlns="4fc403f3-6638-4b0f-a325-695180172705">false</IsDeleted>
    <ShowIn xmlns="4fc403f3-6638-4b0f-a325-695180172705">Show everywhere</ShowIn>
    <UANotes xmlns="4fc403f3-6638-4b0f-a325-695180172705" xsi:nil="true"/>
    <TemplateStatus xmlns="4fc403f3-6638-4b0f-a325-695180172705" xsi:nil="true"/>
    <Downloads xmlns="4fc403f3-6638-4b0f-a325-695180172705">0</Downloads>
    <EditorialTags xmlns="4fc403f3-6638-4b0f-a325-695180172705" xsi:nil="true"/>
    <TPExecutable xmlns="4fc403f3-6638-4b0f-a325-695180172705" xsi:nil="true"/>
    <SubmitterId xmlns="4fc403f3-6638-4b0f-a325-695180172705" xsi:nil="true"/>
    <UALocComments xmlns="4fc403f3-6638-4b0f-a325-695180172705" xsi:nil="true"/>
    <ApprovalStatus xmlns="4fc403f3-6638-4b0f-a325-695180172705">InProgress</ApprovalStatus>
    <BlockPublish xmlns="4fc403f3-6638-4b0f-a325-695180172705" xsi:nil="true"/>
    <BusinessGroup xmlns="4fc403f3-6638-4b0f-a325-695180172705" xsi:nil="true"/>
    <VoteCount xmlns="4fc403f3-6638-4b0f-a325-695180172705" xsi:nil="true"/>
    <IntlLocPriority xmlns="4fc403f3-6638-4b0f-a325-695180172705" xsi:nil="true"/>
    <Provider xmlns="4fc403f3-6638-4b0f-a325-695180172705" xsi:nil="true"/>
    <AssetExpire xmlns="4fc403f3-6638-4b0f-a325-695180172705">2100-01-01T00:00:00+00:00</AssetExpire>
    <APEditor xmlns="4fc403f3-6638-4b0f-a325-695180172705">
      <UserInfo>
        <DisplayName/>
        <AccountId xsi:nil="true"/>
        <AccountType/>
      </UserInfo>
    </APEditor>
    <ThumbnailAssetId xmlns="4fc403f3-6638-4b0f-a325-695180172705" xsi:nil="true"/>
    <TimesCloned xmlns="4fc403f3-6638-4b0f-a325-695180172705" xsi:nil="true"/>
    <ClipArtFilename xmlns="4fc403f3-6638-4b0f-a325-695180172705" xsi:nil="true"/>
    <IntlLangReviewDate xmlns="4fc403f3-6638-4b0f-a325-695180172705" xsi:nil="true"/>
    <PrimaryImageGen xmlns="4fc403f3-6638-4b0f-a325-695180172705">false</PrimaryImageGen>
    <IntlLangReview xmlns="4fc403f3-6638-4b0f-a325-695180172705" xsi:nil="true"/>
    <OOCacheId xmlns="4fc403f3-6638-4b0f-a325-695180172705" xsi:nil="true"/>
    <PolicheckWords xmlns="4fc403f3-6638-4b0f-a325-695180172705" xsi:nil="true"/>
    <CSXSubmissionMarket xmlns="4fc403f3-6638-4b0f-a325-695180172705" xsi:nil="true"/>
    <BugNumber xmlns="4fc403f3-6638-4b0f-a325-695180172705" xsi:nil="true"/>
    <FriendlyTitle xmlns="4fc403f3-6638-4b0f-a325-695180172705" xsi:nil="true"/>
    <MarketSpecific xmlns="4fc403f3-6638-4b0f-a325-695180172705" xsi:nil="true"/>
    <LastHandOff xmlns="4fc403f3-6638-4b0f-a325-695180172705" xsi:nil="true"/>
    <CSXSubmissionDate xmlns="4fc403f3-6638-4b0f-a325-695180172705" xsi:nil="true"/>
    <DSATActionTaken xmlns="4fc403f3-6638-4b0f-a325-695180172705" xsi:nil="true"/>
    <ContentItem xmlns="4fc403f3-6638-4b0f-a325-695180172705" xsi:nil="true"/>
    <AssetStart xmlns="4fc403f3-6638-4b0f-a325-695180172705">2010-11-05T14:50:25+00:00</AssetStart>
    <LastModifiedDateTime xmlns="4fc403f3-6638-4b0f-a325-695180172705" xsi:nil="true"/>
    <LastPublishResultLookup xmlns="4fc403f3-6638-4b0f-a325-695180172705" xsi:nil="true"/>
    <LegacyData xmlns="4fc403f3-6638-4b0f-a325-695180172705" xsi:nil="true"/>
    <CSXUpdate xmlns="4fc403f3-6638-4b0f-a325-695180172705">false</CSXUpdate>
    <IntlLangReviewer xmlns="4fc403f3-6638-4b0f-a325-695180172705" xsi:nil="true"/>
    <UACurrentWords xmlns="4fc403f3-6638-4b0f-a325-695180172705" xsi:nil="true"/>
    <MachineTranslated xmlns="4fc403f3-6638-4b0f-a325-695180172705">false</MachineTranslated>
    <OutputCachingOn xmlns="4fc403f3-6638-4b0f-a325-695180172705">false</OutputCachingOn>
    <AcquiredFrom xmlns="4fc403f3-6638-4b0f-a325-695180172705">Internal MS</AcquiredFrom>
    <HandoffToMSDN xmlns="4fc403f3-6638-4b0f-a325-695180172705" xsi:nil="true"/>
    <ArtSampleDocs xmlns="4fc403f3-6638-4b0f-a325-695180172705" xsi:nil="true"/>
    <UALocRecommendation xmlns="4fc403f3-6638-4b0f-a325-695180172705">Localize</UALocRecommendation>
    <ApprovalLog xmlns="4fc403f3-6638-4b0f-a325-695180172705" xsi:nil="true"/>
    <APDescription xmlns="4fc403f3-6638-4b0f-a325-695180172705" xsi:nil="true"/>
    <UAProjectedTotalWords xmlns="4fc403f3-6638-4b0f-a325-695180172705" xsi:nil="true"/>
    <Manager xmlns="4fc403f3-6638-4b0f-a325-695180172705" xsi:nil="true"/>
    <OriginalRelease xmlns="4fc403f3-6638-4b0f-a325-695180172705">14</OriginalRelease>
    <ScenarioTagsTaxHTField0 xmlns="4fc403f3-6638-4b0f-a325-695180172705">
      <Terms xmlns="http://schemas.microsoft.com/office/infopath/2007/PartnerControls"/>
    </ScenarioTagsTaxHTField0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>false</LocManualTestRequired>
    <FeatureTagsTaxHTField0 xmlns="4fc403f3-6638-4b0f-a325-695180172705">
      <Terms xmlns="http://schemas.microsoft.com/office/infopath/2007/PartnerControls"/>
    </FeatureTagsTaxHTField0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TaxCatchAll xmlns="4fc403f3-6638-4b0f-a325-695180172705"/>
    <LocLastLocAttemptVersionLookup xmlns="4fc403f3-6638-4b0f-a325-695180172705">91858</LocLastLocAttemptVersionLookup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5DB83174-7D0C-4C77-9962-3B7B7CB9B04B}"/>
</file>

<file path=customXml/itemProps2.xml><?xml version="1.0" encoding="utf-8"?>
<ds:datastoreItem xmlns:ds="http://schemas.openxmlformats.org/officeDocument/2006/customXml" ds:itemID="{8D7D31F1-B453-4601-BEDD-8E779DEDAECD}"/>
</file>

<file path=customXml/itemProps3.xml><?xml version="1.0" encoding="utf-8"?>
<ds:datastoreItem xmlns:ds="http://schemas.openxmlformats.org/officeDocument/2006/customXml" ds:itemID="{CFBD4352-D5DC-4D6D-A980-AC041141EA7E}"/>
</file>

<file path=docProps/app.xml><?xml version="1.0" encoding="utf-8"?>
<Properties xmlns="http://schemas.openxmlformats.org/officeDocument/2006/extended-properties" xmlns:vt="http://schemas.openxmlformats.org/officeDocument/2006/docPropsVTypes">
  <Template>Equity Letter Merge.dotx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3</cp:revision>
  <dcterms:created xsi:type="dcterms:W3CDTF">2006-06-27T20:12:00Z</dcterms:created>
  <dcterms:modified xsi:type="dcterms:W3CDTF">2010-10-15T11:42:00Z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</Properties>
</file>