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Borders>
          <w:bottom w:val="single" w:sz="4" w:space="0" w:color="auto"/>
        </w:tblBorders>
        <w:tblLook w:val="0600" w:firstRow="0" w:lastRow="0" w:firstColumn="0" w:lastColumn="0" w:noHBand="1" w:noVBand="1"/>
        <w:tblDescription w:val="جدول التخطيط"/>
      </w:tblPr>
      <w:tblGrid>
        <w:gridCol w:w="4793"/>
        <w:gridCol w:w="4233"/>
      </w:tblGrid>
      <w:tr w:rsidR="008C2737" w:rsidRPr="00B600D0" w14:paraId="572FCBF0" w14:textId="2E013490" w:rsidTr="008C2737">
        <w:trPr>
          <w:trHeight w:val="1304"/>
        </w:trPr>
        <w:tc>
          <w:tcPr>
            <w:tcW w:w="5723" w:type="dxa"/>
          </w:tcPr>
          <w:p w14:paraId="711BEBBE" w14:textId="7441C93E" w:rsidR="008C2737" w:rsidRPr="00B600D0" w:rsidRDefault="008C2737" w:rsidP="00CB0809">
            <w:pPr>
              <w:bidi/>
              <w:rPr>
                <w:lang w:val="ar-SA"/>
              </w:rPr>
            </w:pPr>
            <w:r w:rsidRPr="00B600D0">
              <w:rPr>
                <w:noProof/>
                <w:rtl/>
                <w:lang w:val="ar-SA" w:eastAsia="ar"/>
              </w:rPr>
              <w:drawing>
                <wp:inline distT="0" distB="0" distL="0" distR="0" wp14:anchorId="453014D2" wp14:editId="6C2F6642">
                  <wp:extent cx="671589" cy="367200"/>
                  <wp:effectExtent l="0" t="0" r="0" b="0"/>
                  <wp:docPr id="20" name="ال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589" cy="367200"/>
                          </a:xfrm>
                          <a:prstGeom prst="rect">
                            <a:avLst/>
                          </a:prstGeom>
                        </pic:spPr>
                      </pic:pic>
                    </a:graphicData>
                  </a:graphic>
                </wp:inline>
              </w:drawing>
            </w:r>
          </w:p>
        </w:tc>
        <w:tc>
          <w:tcPr>
            <w:tcW w:w="5077" w:type="dxa"/>
          </w:tcPr>
          <w:sdt>
            <w:sdtPr>
              <w:rPr>
                <w:rtl/>
                <w:lang w:val="ar-SA"/>
              </w:rPr>
              <w:alias w:val="أدخل عنوان الشارع، المدينة، الرمز البريدي للشارع:"/>
              <w:tag w:val="أدخل عنوان الشارع، المدينة، الرمز البريدي للشارع:"/>
              <w:id w:val="223497027"/>
              <w:placeholder>
                <w:docPart w:val="D9BF933C648D493E81CCDADD299B9656"/>
              </w:placeholder>
              <w:temporary/>
              <w:showingPlcHdr/>
              <w15:appearance w15:val="hidden"/>
            </w:sdtPr>
            <w:sdtEndPr/>
            <w:sdtContent>
              <w:p w14:paraId="4E30032C" w14:textId="77777777" w:rsidR="008C2737" w:rsidRPr="00B600D0" w:rsidRDefault="008C2737" w:rsidP="008C2737">
                <w:pPr>
                  <w:pStyle w:val="a9"/>
                  <w:bidi/>
                  <w:rPr>
                    <w:lang w:val="ar-SA"/>
                  </w:rPr>
                </w:pPr>
                <w:r w:rsidRPr="00B600D0">
                  <w:rPr>
                    <w:rtl/>
                    <w:lang w:val="ar-SA" w:eastAsia="ar"/>
                  </w:rPr>
                  <w:t>عنوان الشارع والمدينة والرمز البريدي للشارع</w:t>
                </w:r>
              </w:p>
            </w:sdtContent>
          </w:sdt>
          <w:sdt>
            <w:sdtPr>
              <w:rPr>
                <w:rtl/>
                <w:lang w:val="ar-SA"/>
              </w:rPr>
              <w:alias w:val="أدخل رقم الهاتف:"/>
              <w:tag w:val="أدخل رقم الهاتف:"/>
              <w:id w:val="510197970"/>
              <w:placeholder>
                <w:docPart w:val="B841398F23514949A53BB245E963CC28"/>
              </w:placeholder>
              <w:temporary/>
              <w:showingPlcHdr/>
              <w15:appearance w15:val="hidden"/>
            </w:sdtPr>
            <w:sdtEndPr/>
            <w:sdtContent>
              <w:p w14:paraId="22F67C3D" w14:textId="77777777" w:rsidR="008C2737" w:rsidRPr="00B600D0" w:rsidRDefault="008C2737" w:rsidP="008C2737">
                <w:pPr>
                  <w:pStyle w:val="a9"/>
                  <w:bidi/>
                  <w:rPr>
                    <w:lang w:val="ar-SA"/>
                  </w:rPr>
                </w:pPr>
                <w:r w:rsidRPr="00B600D0">
                  <w:rPr>
                    <w:rtl/>
                    <w:lang w:val="ar-SA" w:eastAsia="ar"/>
                  </w:rPr>
                  <w:t>الهاتف</w:t>
                </w:r>
              </w:p>
            </w:sdtContent>
          </w:sdt>
          <w:sdt>
            <w:sdtPr>
              <w:rPr>
                <w:rtl/>
                <w:lang w:val="ar-SA"/>
              </w:rPr>
              <w:alias w:val="أدخل البريد الإلكتروني:"/>
              <w:tag w:val="أدخل البريد الإلكتروني:"/>
              <w:id w:val="945582249"/>
              <w:placeholder>
                <w:docPart w:val="3CB5A6995F2748FBA3CAAD5520B7DB6E"/>
              </w:placeholder>
              <w:temporary/>
              <w:showingPlcHdr/>
              <w15:appearance w15:val="hidden"/>
            </w:sdtPr>
            <w:sdtEndPr/>
            <w:sdtContent>
              <w:p w14:paraId="7F4A36BA" w14:textId="6508EE0D" w:rsidR="008C2737" w:rsidRPr="00B600D0" w:rsidRDefault="008C2737" w:rsidP="008C2737">
                <w:pPr>
                  <w:pStyle w:val="a9"/>
                  <w:bidi/>
                  <w:rPr>
                    <w:noProof/>
                    <w:lang w:val="ar-SA"/>
                  </w:rPr>
                </w:pPr>
                <w:r w:rsidRPr="00B600D0">
                  <w:rPr>
                    <w:rtl/>
                    <w:lang w:val="ar-SA" w:eastAsia="ar"/>
                  </w:rPr>
                  <w:t>البريد الإلكتروني</w:t>
                </w:r>
              </w:p>
            </w:sdtContent>
          </w:sdt>
        </w:tc>
      </w:tr>
    </w:tbl>
    <w:p w14:paraId="182844D5" w14:textId="05557541" w:rsidR="00752FC4" w:rsidRPr="00B600D0" w:rsidRDefault="00AC3479" w:rsidP="005125BB">
      <w:pPr>
        <w:pStyle w:val="aa"/>
        <w:bidi/>
        <w:rPr>
          <w:lang w:val="ar-SA"/>
        </w:rPr>
      </w:pPr>
      <w:sdt>
        <w:sdtPr>
          <w:rPr>
            <w:rtl/>
            <w:lang w:val="ar-SA"/>
          </w:rPr>
          <w:alias w:val="أدخل التاريخ:"/>
          <w:tag w:val="أدخل التاريخ:"/>
          <w:id w:val="-1455475630"/>
          <w:placeholder>
            <w:docPart w:val="E56DE996E51B43959AD0CB64F3A1E9AF"/>
          </w:placeholder>
          <w:temporary/>
          <w:showingPlcHdr/>
          <w15:appearance w15:val="hidden"/>
        </w:sdtPr>
        <w:sdtEndPr/>
        <w:sdtContent>
          <w:r w:rsidR="00752FC4" w:rsidRPr="00B600D0">
            <w:rPr>
              <w:rStyle w:val="a8"/>
              <w:color w:val="000000" w:themeColor="text2" w:themeShade="BF"/>
              <w:rtl/>
              <w:lang w:val="ar-SA" w:eastAsia="ar"/>
            </w:rPr>
            <w:t>التاريخ</w:t>
          </w:r>
        </w:sdtContent>
      </w:sdt>
    </w:p>
    <w:p w14:paraId="5BE553C1" w14:textId="512EFACF" w:rsidR="00752FC4" w:rsidRPr="00B600D0" w:rsidRDefault="00752FC4" w:rsidP="008D0AA7">
      <w:pPr>
        <w:pStyle w:val="ab"/>
        <w:bidi/>
        <w:rPr>
          <w:lang w:val="ar-SA"/>
        </w:rPr>
      </w:pPr>
      <w:r w:rsidRPr="00B600D0">
        <w:rPr>
          <w:rtl/>
          <w:lang w:val="ar-SA" w:eastAsia="ar"/>
        </w:rPr>
        <w:t xml:space="preserve">عزيزي </w:t>
      </w:r>
      <w:sdt>
        <w:sdtPr>
          <w:rPr>
            <w:rtl/>
            <w:lang w:val="ar-SA"/>
          </w:rPr>
          <w:alias w:val="أدخل اسم المستلم:"/>
          <w:tag w:val="أدخل اسم المستلم:"/>
          <w:id w:val="1586728313"/>
          <w:placeholder>
            <w:docPart w:val="B0625403E7BC4092B24BCA58C6709D9D"/>
          </w:placeholder>
          <w:temporary/>
          <w:showingPlcHdr/>
          <w15:appearance w15:val="hidden"/>
          <w:text/>
        </w:sdtPr>
        <w:sdtEndPr/>
        <w:sdtContent>
          <w:r w:rsidRPr="00B600D0">
            <w:rPr>
              <w:rtl/>
              <w:lang w:val="ar-SA" w:eastAsia="ar"/>
            </w:rPr>
            <w:t>المستلم</w:t>
          </w:r>
        </w:sdtContent>
      </w:sdt>
      <w:r w:rsidRPr="00B600D0">
        <w:rPr>
          <w:rtl/>
          <w:lang w:val="ar-SA" w:eastAsia="ar"/>
        </w:rPr>
        <w:t>،</w:t>
      </w:r>
    </w:p>
    <w:sdt>
      <w:sdtPr>
        <w:rPr>
          <w:rtl/>
          <w:lang w:val="ar-SA"/>
        </w:rPr>
        <w:alias w:val="أدخل النص الأساسي للخطاب:"/>
        <w:tag w:val="أدخل النص الأساسي للخطاب:"/>
        <w:id w:val="413980692"/>
        <w:placeholder>
          <w:docPart w:val="BEA67147CE724CAD885C9E3FE8301418"/>
        </w:placeholder>
        <w:temporary/>
        <w:showingPlcHdr/>
        <w15:appearance w15:val="hidden"/>
      </w:sdtPr>
      <w:sdtEndPr/>
      <w:sdtContent>
        <w:p w14:paraId="07CAEBAF" w14:textId="77777777" w:rsidR="00752FC4" w:rsidRPr="00B600D0" w:rsidRDefault="00752FC4" w:rsidP="005125BB">
          <w:pPr>
            <w:bidi/>
            <w:rPr>
              <w:lang w:val="ar-SA"/>
            </w:rPr>
          </w:pPr>
          <w:r w:rsidRPr="00B600D0">
            <w:rPr>
              <w:rtl/>
              <w:lang w:val="ar-SA" w:eastAsia="ar"/>
            </w:rPr>
            <w:t>نحب مظهر هذه القرطاسية تماماً كما هي. ولكن يمكنك إضافة لمستك الشخصية بدون استغراق أي وقت تقريباً.</w:t>
          </w:r>
        </w:p>
        <w:p w14:paraId="0EC04084" w14:textId="77777777" w:rsidR="00752FC4" w:rsidRPr="00B600D0" w:rsidRDefault="00752FC4" w:rsidP="005125BB">
          <w:pPr>
            <w:bidi/>
            <w:rPr>
              <w:lang w:val="ar-SA"/>
            </w:rPr>
          </w:pPr>
          <w:r w:rsidRPr="00B600D0">
            <w:rPr>
              <w:rtl/>
              <w:lang w:val="ar-SA"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14:paraId="0077B451" w14:textId="77777777" w:rsidR="00752FC4" w:rsidRPr="00B600D0" w:rsidRDefault="00752FC4" w:rsidP="005125BB">
          <w:pPr>
            <w:bidi/>
            <w:rPr>
              <w:lang w:val="ar-SA"/>
            </w:rPr>
          </w:pPr>
          <w:r w:rsidRPr="00B600D0">
            <w:rPr>
              <w:rtl/>
              <w:lang w:val="ar-SA"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14:paraId="0B4D28EC" w14:textId="77777777" w:rsidR="00752FC4" w:rsidRPr="00B600D0" w:rsidRDefault="00752FC4" w:rsidP="005125BB">
          <w:pPr>
            <w:bidi/>
            <w:rPr>
              <w:lang w:val="ar-SA"/>
            </w:rPr>
          </w:pPr>
          <w:r w:rsidRPr="00B600D0">
            <w:rPr>
              <w:rtl/>
              <w:lang w:val="ar-SA" w:eastAsia="ar"/>
            </w:rPr>
            <w:t>يمكنك العثور على المزيد من الأدوات سهلة الاستخدام ضمن علامة التبويب "إدراج"، كالأدوات المخصصة لإضافة ارتباط تشعبي أو إدراج تعليق.</w:t>
          </w:r>
        </w:p>
      </w:sdtContent>
    </w:sdt>
    <w:sdt>
      <w:sdtPr>
        <w:rPr>
          <w:rtl/>
          <w:lang w:val="ar-SA"/>
        </w:rPr>
        <w:alias w:val="مع خالص التحيات:"/>
        <w:tag w:val="مع خالص التحيات:"/>
        <w:id w:val="379681130"/>
        <w:placeholder>
          <w:docPart w:val="39175B33642D4DED9D8926E4DF1AD254"/>
        </w:placeholder>
        <w:temporary/>
        <w:showingPlcHdr/>
        <w15:appearance w15:val="hidden"/>
      </w:sdtPr>
      <w:sdtEndPr/>
      <w:sdtContent>
        <w:p w14:paraId="2A27A0A1" w14:textId="77777777" w:rsidR="00752FC4" w:rsidRPr="00B600D0" w:rsidRDefault="00752FC4" w:rsidP="00200635">
          <w:pPr>
            <w:pStyle w:val="ac"/>
            <w:bidi/>
            <w:rPr>
              <w:lang w:val="ar-SA"/>
            </w:rPr>
          </w:pPr>
          <w:r w:rsidRPr="00B600D0">
            <w:rPr>
              <w:rtl/>
              <w:lang w:val="ar-SA" w:eastAsia="ar"/>
            </w:rPr>
            <w:t>مع خالص التحيات،</w:t>
          </w:r>
        </w:p>
      </w:sdtContent>
    </w:sdt>
    <w:sdt>
      <w:sdtPr>
        <w:rPr>
          <w:rtl/>
          <w:lang w:val="ar-SA"/>
        </w:rPr>
        <w:alias w:val="الاسم:"/>
        <w:tag w:val="الاسم:"/>
        <w:id w:val="1872109004"/>
        <w:placeholder>
          <w:docPart w:val="306BE25450284E91B897AE5111EF755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14:paraId="05480A9A" w14:textId="04B50DE1" w:rsidR="000F7122" w:rsidRPr="00B600D0" w:rsidRDefault="000F7122" w:rsidP="000F7122">
          <w:pPr>
            <w:pStyle w:val="ad"/>
            <w:bidi/>
            <w:rPr>
              <w:lang w:val="ar-SA"/>
            </w:rPr>
          </w:pPr>
          <w:r w:rsidRPr="00B600D0">
            <w:rPr>
              <w:rtl/>
              <w:lang w:val="ar-SA" w:eastAsia="ar"/>
            </w:rPr>
            <w:t>اسم الشركة</w:t>
          </w:r>
        </w:p>
      </w:sdtContent>
    </w:sdt>
    <w:p w14:paraId="30E22723" w14:textId="48E72D73" w:rsidR="00254E0D" w:rsidRPr="00B600D0" w:rsidRDefault="00AC3479" w:rsidP="00254E0D">
      <w:pPr>
        <w:pStyle w:val="ad"/>
        <w:bidi/>
        <w:rPr>
          <w:lang w:val="ar-SA"/>
        </w:rPr>
      </w:pPr>
      <w:sdt>
        <w:sdtPr>
          <w:rPr>
            <w:rtl/>
            <w:lang w:val="ar-SA"/>
          </w:rPr>
          <w:id w:val="617336970"/>
          <w:placeholder>
            <w:docPart w:val="B743BDCAB65A4672BBB64718B1B7A716"/>
          </w:placeholder>
          <w:temporary/>
          <w:showingPlcHdr/>
          <w15:appearance w15:val="hidden"/>
        </w:sdtPr>
        <w:sdtEndPr/>
        <w:sdtContent>
          <w:r w:rsidR="00254E0D" w:rsidRPr="00B600D0">
            <w:rPr>
              <w:rStyle w:val="a8"/>
              <w:color w:val="auto"/>
              <w:rtl/>
              <w:lang w:val="ar-SA" w:eastAsia="ar"/>
            </w:rPr>
            <w:t>المسمى الوظيفي</w:t>
          </w:r>
        </w:sdtContent>
      </w:sdt>
    </w:p>
    <w:p w14:paraId="7924B65C" w14:textId="64FB6545" w:rsidR="009468D3" w:rsidRPr="00B600D0" w:rsidRDefault="00AC3479" w:rsidP="00254E0D">
      <w:pPr>
        <w:pStyle w:val="ad"/>
        <w:bidi/>
        <w:rPr>
          <w:rFonts w:hint="cs"/>
          <w:rtl/>
          <w:lang w:val="ar-SA"/>
        </w:rPr>
      </w:pPr>
      <w:sdt>
        <w:sdtPr>
          <w:rPr>
            <w:rtl/>
            <w:lang w:val="ar-SA"/>
          </w:rPr>
          <w:id w:val="779307343"/>
          <w:placeholder>
            <w:docPart w:val="28CEFF436D72499A909EE2A55AB5ACE6"/>
          </w:placeholder>
          <w:temporary/>
          <w:showingPlcHdr/>
          <w15:appearance w15:val="hidden"/>
        </w:sdtPr>
        <w:sdtEndPr/>
        <w:sdtContent>
          <w:r w:rsidR="00254E0D" w:rsidRPr="00B600D0">
            <w:rPr>
              <w:rStyle w:val="a8"/>
              <w:color w:val="auto"/>
              <w:rtl/>
              <w:lang w:val="ar-SA" w:eastAsia="ar"/>
            </w:rPr>
            <w:t>البريد الإلكتروني</w:t>
          </w:r>
        </w:sdtContent>
      </w:sdt>
    </w:p>
    <w:sectPr w:rsidR="009468D3" w:rsidRPr="00B600D0" w:rsidSect="009C7FD0">
      <w:footerReference w:type="default" r:id="rId12"/>
      <w:headerReference w:type="first" r:id="rId13"/>
      <w:footerReference w:type="first" r:id="rId14"/>
      <w:pgSz w:w="11906" w:h="16838" w:code="9"/>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793A" w14:textId="77777777" w:rsidR="00AC3479" w:rsidRDefault="00AC3479">
      <w:pPr>
        <w:spacing w:after="0" w:line="240" w:lineRule="auto"/>
      </w:pPr>
      <w:r>
        <w:separator/>
      </w:r>
    </w:p>
    <w:p w14:paraId="39878B60" w14:textId="77777777" w:rsidR="00AC3479" w:rsidRDefault="00AC3479"/>
  </w:endnote>
  <w:endnote w:type="continuationSeparator" w:id="0">
    <w:p w14:paraId="6E934916" w14:textId="77777777" w:rsidR="00AC3479" w:rsidRDefault="00AC3479">
      <w:pPr>
        <w:spacing w:after="0" w:line="240" w:lineRule="auto"/>
      </w:pPr>
      <w:r>
        <w:continuationSeparator/>
      </w:r>
    </w:p>
    <w:p w14:paraId="2367B22D" w14:textId="77777777" w:rsidR="00AC3479" w:rsidRDefault="00AC3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143F" w14:textId="269761B8" w:rsidR="00E5646A" w:rsidRPr="00B600D0" w:rsidRDefault="00A5578C">
    <w:pPr>
      <w:pStyle w:val="a7"/>
      <w:bidi/>
      <w:rPr>
        <w:lang w:val="ar-SA"/>
      </w:rPr>
    </w:pPr>
    <w:r w:rsidRPr="00B600D0">
      <w:rPr>
        <w:noProof/>
        <w:rtl/>
        <w:lang w:val="ar-SA" w:eastAsia="ar"/>
      </w:rPr>
      <mc:AlternateContent>
        <mc:Choice Requires="wpg">
          <w:drawing>
            <wp:anchor distT="0" distB="0" distL="114300" distR="114300" simplePos="0" relativeHeight="251669504" behindDoc="0" locked="0" layoutInCell="1" allowOverlap="1" wp14:anchorId="435E3DA3" wp14:editId="1FFC0BAD">
              <wp:simplePos x="0" y="0"/>
              <wp:positionH relativeFrom="page">
                <wp:align>center</wp:align>
              </wp:positionH>
              <wp:positionV relativeFrom="page">
                <wp:align>bottom</wp:align>
              </wp:positionV>
              <wp:extent cx="7788910" cy="3954649"/>
              <wp:effectExtent l="0" t="0" r="2540" b="1905"/>
              <wp:wrapNone/>
              <wp:docPr id="12" name="المجموعة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788910" cy="3954649"/>
                        <a:chOff x="114300" y="-9525"/>
                        <a:chExt cx="7788910" cy="3954649"/>
                      </a:xfrm>
                    </wpg:grpSpPr>
                    <wps:wsp>
                      <wps:cNvPr id="5" name="شكل حر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شكل حر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شكل حر: الشكل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0E60E0E2" id="المجموعة 12" o:spid="_x0000_s1026" style="position:absolute;left:0;text-align:left;margin-left:0;margin-top:0;width:613.3pt;height:311.4pt;flip:x;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">
              <v:shape id="شكل حر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3923030;0,0;7779385,0;0,3923030" o:connectangles="0,0,0,0"/>
              </v:shape>
              <v:shape id="شكل حر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3923030;0,3847587;4359875,0;7779385,0;0,3923030" o:connectangles="0,0,0,0,0"/>
              </v:shape>
              <v:shape id="شكل حر: الشكل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04F5" w14:textId="51822570" w:rsidR="00752FC4" w:rsidRDefault="00752FC4" w:rsidP="00752FC4">
    <w:pPr>
      <w:pStyle w:val="a7"/>
      <w:bid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38A2" w14:textId="77777777" w:rsidR="00AC3479" w:rsidRDefault="00AC3479">
      <w:pPr>
        <w:spacing w:after="0" w:line="240" w:lineRule="auto"/>
      </w:pPr>
      <w:r>
        <w:separator/>
      </w:r>
    </w:p>
    <w:p w14:paraId="205B8522" w14:textId="77777777" w:rsidR="00AC3479" w:rsidRDefault="00AC3479"/>
  </w:footnote>
  <w:footnote w:type="continuationSeparator" w:id="0">
    <w:p w14:paraId="4878A6B2" w14:textId="77777777" w:rsidR="00AC3479" w:rsidRDefault="00AC3479">
      <w:pPr>
        <w:spacing w:after="0" w:line="240" w:lineRule="auto"/>
      </w:pPr>
      <w:r>
        <w:continuationSeparator/>
      </w:r>
    </w:p>
    <w:p w14:paraId="579FE0CA" w14:textId="77777777" w:rsidR="00AC3479" w:rsidRDefault="00AC3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3098" w14:textId="0EAD8167" w:rsidR="009468D3" w:rsidRDefault="00CB0809">
    <w:pPr>
      <w:pStyle w:val="a6"/>
      <w:bidi/>
    </w:pPr>
    <w:r>
      <w:rPr>
        <w:noProof/>
        <w:rtl/>
        <w:lang w:eastAsia="ar"/>
      </w:rPr>
      <mc:AlternateContent>
        <mc:Choice Requires="wpg">
          <w:drawing>
            <wp:anchor distT="0" distB="0" distL="114300" distR="114300" simplePos="0" relativeHeight="251664384" behindDoc="0" locked="0" layoutInCell="1" allowOverlap="1" wp14:anchorId="3149FDF2" wp14:editId="07513A9C">
              <wp:simplePos x="0" y="0"/>
              <wp:positionH relativeFrom="page">
                <wp:align>center</wp:align>
              </wp:positionH>
              <wp:positionV relativeFrom="page">
                <wp:align>center</wp:align>
              </wp:positionV>
              <wp:extent cx="7782130" cy="10065662"/>
              <wp:effectExtent l="0" t="0" r="0" b="0"/>
              <wp:wrapNone/>
              <wp:docPr id="1" name="المجموعة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شكل حر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شكل حر: شكل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شكل حر: شكل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شكل حر: شكل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شكل حر: شكل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شكل حر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شكل حر: شكل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شكل حر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7F8F418" id="المجموعة 1" o:spid="_x0000_s1026" style="position:absolute;left:0;text-align:left;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">
              <v:shape id="شكل حر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شكل حر: شكل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شكل حر: شكل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شكل حر: شكل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شكل حر: شكل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شكل حر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شكل حر: شكل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شكل حر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54383C"/>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AA10A2"/>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0F97DBD"/>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F1B5C"/>
    <w:rsid w:val="000F51EC"/>
    <w:rsid w:val="000F7122"/>
    <w:rsid w:val="00114A27"/>
    <w:rsid w:val="001B4EEF"/>
    <w:rsid w:val="001B689C"/>
    <w:rsid w:val="00200635"/>
    <w:rsid w:val="00254E0D"/>
    <w:rsid w:val="00353908"/>
    <w:rsid w:val="0038000D"/>
    <w:rsid w:val="00385ACF"/>
    <w:rsid w:val="00422757"/>
    <w:rsid w:val="00436E03"/>
    <w:rsid w:val="00475D96"/>
    <w:rsid w:val="00477474"/>
    <w:rsid w:val="00480B7F"/>
    <w:rsid w:val="004A1893"/>
    <w:rsid w:val="004C4A44"/>
    <w:rsid w:val="005125BB"/>
    <w:rsid w:val="005264AB"/>
    <w:rsid w:val="00537F9C"/>
    <w:rsid w:val="0055629A"/>
    <w:rsid w:val="00572222"/>
    <w:rsid w:val="005D3DA6"/>
    <w:rsid w:val="00616566"/>
    <w:rsid w:val="00642E91"/>
    <w:rsid w:val="00744EA9"/>
    <w:rsid w:val="00752FC4"/>
    <w:rsid w:val="00757E9C"/>
    <w:rsid w:val="007B4C91"/>
    <w:rsid w:val="007D70F7"/>
    <w:rsid w:val="00830C5F"/>
    <w:rsid w:val="00834A33"/>
    <w:rsid w:val="00896EE1"/>
    <w:rsid w:val="008C1482"/>
    <w:rsid w:val="008C2737"/>
    <w:rsid w:val="008D0AA7"/>
    <w:rsid w:val="0090401D"/>
    <w:rsid w:val="00912A0A"/>
    <w:rsid w:val="009468D3"/>
    <w:rsid w:val="00994D64"/>
    <w:rsid w:val="009C7FD0"/>
    <w:rsid w:val="00A17117"/>
    <w:rsid w:val="00A5578C"/>
    <w:rsid w:val="00A763AE"/>
    <w:rsid w:val="00AC1A6E"/>
    <w:rsid w:val="00AC3479"/>
    <w:rsid w:val="00B40F1A"/>
    <w:rsid w:val="00B600D0"/>
    <w:rsid w:val="00B63133"/>
    <w:rsid w:val="00BC0F0A"/>
    <w:rsid w:val="00C11980"/>
    <w:rsid w:val="00C37964"/>
    <w:rsid w:val="00CB0809"/>
    <w:rsid w:val="00CF46CA"/>
    <w:rsid w:val="00D04123"/>
    <w:rsid w:val="00D06525"/>
    <w:rsid w:val="00D149F1"/>
    <w:rsid w:val="00D36106"/>
    <w:rsid w:val="00DC7840"/>
    <w:rsid w:val="00E10E4B"/>
    <w:rsid w:val="00E5646A"/>
    <w:rsid w:val="00F07697"/>
    <w:rsid w:val="00F71D73"/>
    <w:rsid w:val="00F763B1"/>
    <w:rsid w:val="00FA402E"/>
    <w:rsid w:val="00FA52C9"/>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ar-SA"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600D0"/>
    <w:rPr>
      <w:rFonts w:ascii="Tahoma" w:hAnsi="Tahoma" w:cs="Tahoma"/>
      <w:color w:val="auto"/>
    </w:rPr>
  </w:style>
  <w:style w:type="paragraph" w:styleId="1">
    <w:name w:val="heading 1"/>
    <w:basedOn w:val="a2"/>
    <w:next w:val="a2"/>
    <w:link w:val="1Char"/>
    <w:uiPriority w:val="9"/>
    <w:semiHidden/>
    <w:rsid w:val="00B600D0"/>
    <w:pPr>
      <w:keepNext/>
      <w:keepLines/>
      <w:spacing w:before="480" w:after="0"/>
      <w:outlineLvl w:val="0"/>
    </w:pPr>
    <w:rPr>
      <w:rFonts w:eastAsiaTheme="majorEastAsia"/>
      <w:b/>
      <w:bCs/>
      <w:color w:val="B38600" w:themeColor="accent2" w:themeShade="80"/>
      <w:sz w:val="28"/>
      <w:szCs w:val="28"/>
    </w:rPr>
  </w:style>
  <w:style w:type="paragraph" w:styleId="21">
    <w:name w:val="heading 2"/>
    <w:basedOn w:val="a2"/>
    <w:next w:val="a2"/>
    <w:link w:val="2Char"/>
    <w:uiPriority w:val="9"/>
    <w:semiHidden/>
    <w:rsid w:val="00B600D0"/>
    <w:pPr>
      <w:keepNext/>
      <w:keepLines/>
      <w:spacing w:before="200" w:after="0"/>
      <w:outlineLvl w:val="1"/>
    </w:pPr>
    <w:rPr>
      <w:rFonts w:eastAsiaTheme="majorEastAsia"/>
      <w:b/>
      <w:bCs/>
      <w:color w:val="262626" w:themeColor="text1" w:themeTint="D9"/>
      <w:sz w:val="26"/>
      <w:szCs w:val="26"/>
    </w:rPr>
  </w:style>
  <w:style w:type="paragraph" w:styleId="31">
    <w:name w:val="heading 3"/>
    <w:basedOn w:val="a2"/>
    <w:next w:val="a2"/>
    <w:link w:val="3Char"/>
    <w:uiPriority w:val="9"/>
    <w:semiHidden/>
    <w:unhideWhenUsed/>
    <w:qFormat/>
    <w:rsid w:val="00B600D0"/>
    <w:pPr>
      <w:keepNext/>
      <w:keepLines/>
      <w:spacing w:before="40" w:after="0"/>
      <w:outlineLvl w:val="2"/>
    </w:pPr>
    <w:rPr>
      <w:rFonts w:eastAsiaTheme="majorEastAsia"/>
      <w:color w:val="250C0C" w:themeColor="accent1" w:themeShade="7F"/>
      <w:sz w:val="24"/>
      <w:szCs w:val="24"/>
    </w:rPr>
  </w:style>
  <w:style w:type="paragraph" w:styleId="41">
    <w:name w:val="heading 4"/>
    <w:basedOn w:val="a2"/>
    <w:next w:val="a2"/>
    <w:link w:val="4Char"/>
    <w:uiPriority w:val="9"/>
    <w:semiHidden/>
    <w:unhideWhenUsed/>
    <w:qFormat/>
    <w:rsid w:val="00B600D0"/>
    <w:pPr>
      <w:keepNext/>
      <w:keepLines/>
      <w:spacing w:before="40" w:after="0"/>
      <w:outlineLvl w:val="3"/>
    </w:pPr>
    <w:rPr>
      <w:rFonts w:eastAsiaTheme="majorEastAsia"/>
      <w:i/>
      <w:iCs/>
      <w:color w:val="381212" w:themeColor="accent1" w:themeShade="BF"/>
    </w:rPr>
  </w:style>
  <w:style w:type="paragraph" w:styleId="51">
    <w:name w:val="heading 5"/>
    <w:basedOn w:val="a2"/>
    <w:next w:val="a2"/>
    <w:link w:val="5Char"/>
    <w:uiPriority w:val="9"/>
    <w:semiHidden/>
    <w:unhideWhenUsed/>
    <w:qFormat/>
    <w:rsid w:val="00B600D0"/>
    <w:pPr>
      <w:keepNext/>
      <w:keepLines/>
      <w:spacing w:before="40" w:after="0"/>
      <w:outlineLvl w:val="4"/>
    </w:pPr>
    <w:rPr>
      <w:rFonts w:eastAsiaTheme="majorEastAsia"/>
      <w:color w:val="381212" w:themeColor="accent1" w:themeShade="BF"/>
    </w:rPr>
  </w:style>
  <w:style w:type="paragraph" w:styleId="6">
    <w:name w:val="heading 6"/>
    <w:basedOn w:val="a2"/>
    <w:next w:val="a2"/>
    <w:link w:val="6Char"/>
    <w:uiPriority w:val="9"/>
    <w:semiHidden/>
    <w:unhideWhenUsed/>
    <w:qFormat/>
    <w:rsid w:val="00B600D0"/>
    <w:pPr>
      <w:keepNext/>
      <w:keepLines/>
      <w:spacing w:before="40" w:after="0"/>
      <w:outlineLvl w:val="5"/>
    </w:pPr>
    <w:rPr>
      <w:rFonts w:eastAsiaTheme="majorEastAsia"/>
      <w:color w:val="250C0C" w:themeColor="accent1" w:themeShade="7F"/>
    </w:rPr>
  </w:style>
  <w:style w:type="paragraph" w:styleId="7">
    <w:name w:val="heading 7"/>
    <w:basedOn w:val="a2"/>
    <w:next w:val="a2"/>
    <w:link w:val="7Char"/>
    <w:uiPriority w:val="9"/>
    <w:semiHidden/>
    <w:unhideWhenUsed/>
    <w:qFormat/>
    <w:rsid w:val="00B600D0"/>
    <w:pPr>
      <w:keepNext/>
      <w:keepLines/>
      <w:spacing w:before="40" w:after="0"/>
      <w:outlineLvl w:val="6"/>
    </w:pPr>
    <w:rPr>
      <w:rFonts w:eastAsiaTheme="majorEastAsia"/>
      <w:i/>
      <w:iCs/>
      <w:color w:val="250C0C" w:themeColor="accent1" w:themeShade="7F"/>
    </w:rPr>
  </w:style>
  <w:style w:type="paragraph" w:styleId="8">
    <w:name w:val="heading 8"/>
    <w:basedOn w:val="a2"/>
    <w:next w:val="a2"/>
    <w:link w:val="8Char"/>
    <w:uiPriority w:val="9"/>
    <w:semiHidden/>
    <w:unhideWhenUsed/>
    <w:qFormat/>
    <w:rsid w:val="00B600D0"/>
    <w:pPr>
      <w:keepNext/>
      <w:keepLines/>
      <w:spacing w:before="40" w:after="0"/>
      <w:outlineLvl w:val="7"/>
    </w:pPr>
    <w:rPr>
      <w:rFonts w:eastAsiaTheme="majorEastAsia"/>
      <w:color w:val="272727" w:themeColor="text1" w:themeTint="D8"/>
      <w:szCs w:val="21"/>
    </w:rPr>
  </w:style>
  <w:style w:type="paragraph" w:styleId="9">
    <w:name w:val="heading 9"/>
    <w:basedOn w:val="a2"/>
    <w:next w:val="a2"/>
    <w:link w:val="9Char"/>
    <w:uiPriority w:val="9"/>
    <w:semiHidden/>
    <w:unhideWhenUsed/>
    <w:qFormat/>
    <w:rsid w:val="00B600D0"/>
    <w:pPr>
      <w:keepNext/>
      <w:keepLines/>
      <w:spacing w:before="40" w:after="0"/>
      <w:outlineLvl w:val="8"/>
    </w:pPr>
    <w:rPr>
      <w:rFonts w:eastAsiaTheme="majorEastAsi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semiHidden/>
    <w:rsid w:val="00B600D0"/>
    <w:pPr>
      <w:spacing w:after="0" w:line="240" w:lineRule="auto"/>
    </w:pPr>
  </w:style>
  <w:style w:type="character" w:customStyle="1" w:styleId="Char">
    <w:name w:val="رأس الصفحة Char"/>
    <w:basedOn w:val="a3"/>
    <w:link w:val="a6"/>
    <w:uiPriority w:val="99"/>
    <w:semiHidden/>
    <w:rsid w:val="00B600D0"/>
    <w:rPr>
      <w:rFonts w:ascii="Tahoma" w:hAnsi="Tahoma" w:cs="Tahoma"/>
      <w:color w:val="auto"/>
    </w:rPr>
  </w:style>
  <w:style w:type="paragraph" w:styleId="a7">
    <w:name w:val="footer"/>
    <w:basedOn w:val="a2"/>
    <w:link w:val="Char0"/>
    <w:uiPriority w:val="99"/>
    <w:semiHidden/>
    <w:rsid w:val="00B600D0"/>
    <w:pPr>
      <w:spacing w:after="0" w:line="240" w:lineRule="auto"/>
      <w:ind w:left="-720" w:right="-720"/>
      <w:jc w:val="center"/>
    </w:pPr>
    <w:rPr>
      <w:color w:val="B38600" w:themeColor="accent2" w:themeShade="80"/>
    </w:rPr>
  </w:style>
  <w:style w:type="character" w:customStyle="1" w:styleId="Char0">
    <w:name w:val="تذييل الصفحة Char"/>
    <w:basedOn w:val="a3"/>
    <w:link w:val="a7"/>
    <w:uiPriority w:val="99"/>
    <w:semiHidden/>
    <w:rsid w:val="00B600D0"/>
    <w:rPr>
      <w:rFonts w:ascii="Tahoma" w:hAnsi="Tahoma" w:cs="Tahoma"/>
      <w:color w:val="B38600" w:themeColor="accent2" w:themeShade="80"/>
    </w:rPr>
  </w:style>
  <w:style w:type="character" w:styleId="a8">
    <w:name w:val="Placeholder Text"/>
    <w:basedOn w:val="a3"/>
    <w:uiPriority w:val="99"/>
    <w:semiHidden/>
    <w:rsid w:val="00B600D0"/>
    <w:rPr>
      <w:rFonts w:ascii="Tahoma" w:hAnsi="Tahoma" w:cs="Tahoma"/>
      <w:color w:val="BFBFBF" w:themeColor="accent5" w:themeShade="BF"/>
      <w:sz w:val="22"/>
    </w:rPr>
  </w:style>
  <w:style w:type="paragraph" w:customStyle="1" w:styleId="a9">
    <w:name w:val="معلومات جهة الاتصال"/>
    <w:basedOn w:val="a2"/>
    <w:uiPriority w:val="3"/>
    <w:qFormat/>
    <w:rsid w:val="009C7FD0"/>
    <w:pPr>
      <w:spacing w:after="0"/>
      <w:jc w:val="right"/>
    </w:pPr>
    <w:rPr>
      <w:sz w:val="20"/>
      <w:szCs w:val="20"/>
    </w:rPr>
  </w:style>
  <w:style w:type="paragraph" w:styleId="aa">
    <w:name w:val="Date"/>
    <w:basedOn w:val="a2"/>
    <w:next w:val="ab"/>
    <w:link w:val="Char1"/>
    <w:uiPriority w:val="4"/>
    <w:unhideWhenUsed/>
    <w:qFormat/>
    <w:rsid w:val="00B600D0"/>
    <w:pPr>
      <w:spacing w:before="960" w:after="960"/>
    </w:pPr>
  </w:style>
  <w:style w:type="character" w:customStyle="1" w:styleId="Char1">
    <w:name w:val="تاريخ Char"/>
    <w:basedOn w:val="a3"/>
    <w:link w:val="aa"/>
    <w:uiPriority w:val="4"/>
    <w:rsid w:val="00B600D0"/>
    <w:rPr>
      <w:rFonts w:ascii="Tahoma" w:hAnsi="Tahoma" w:cs="Tahoma"/>
      <w:color w:val="auto"/>
    </w:rPr>
  </w:style>
  <w:style w:type="paragraph" w:styleId="ac">
    <w:name w:val="Closing"/>
    <w:basedOn w:val="a2"/>
    <w:next w:val="ad"/>
    <w:link w:val="Char2"/>
    <w:uiPriority w:val="6"/>
    <w:unhideWhenUsed/>
    <w:qFormat/>
    <w:rsid w:val="00B600D0"/>
    <w:pPr>
      <w:spacing w:after="960" w:line="240" w:lineRule="auto"/>
    </w:pPr>
  </w:style>
  <w:style w:type="character" w:customStyle="1" w:styleId="Char2">
    <w:name w:val="خاتمة Char"/>
    <w:basedOn w:val="a3"/>
    <w:link w:val="ac"/>
    <w:uiPriority w:val="6"/>
    <w:rsid w:val="00B600D0"/>
    <w:rPr>
      <w:rFonts w:ascii="Tahoma" w:hAnsi="Tahoma" w:cs="Tahoma"/>
      <w:color w:val="auto"/>
    </w:rPr>
  </w:style>
  <w:style w:type="character" w:customStyle="1" w:styleId="1Char">
    <w:name w:val="العنوان 1 Char"/>
    <w:basedOn w:val="a3"/>
    <w:link w:val="1"/>
    <w:uiPriority w:val="9"/>
    <w:semiHidden/>
    <w:rsid w:val="00B600D0"/>
    <w:rPr>
      <w:rFonts w:ascii="Tahoma" w:eastAsiaTheme="majorEastAsia" w:hAnsi="Tahoma" w:cs="Tahoma"/>
      <w:b/>
      <w:bCs/>
      <w:color w:val="B38600" w:themeColor="accent2" w:themeShade="80"/>
      <w:sz w:val="28"/>
      <w:szCs w:val="28"/>
    </w:rPr>
  </w:style>
  <w:style w:type="character" w:customStyle="1" w:styleId="2Char">
    <w:name w:val="عنوان 2 Char"/>
    <w:basedOn w:val="a3"/>
    <w:link w:val="21"/>
    <w:uiPriority w:val="9"/>
    <w:semiHidden/>
    <w:rsid w:val="00B600D0"/>
    <w:rPr>
      <w:rFonts w:ascii="Tahoma" w:eastAsiaTheme="majorEastAsia" w:hAnsi="Tahoma" w:cs="Tahoma"/>
      <w:b/>
      <w:bCs/>
      <w:color w:val="262626" w:themeColor="text1" w:themeTint="D9"/>
      <w:sz w:val="26"/>
      <w:szCs w:val="26"/>
    </w:rPr>
  </w:style>
  <w:style w:type="table" w:styleId="ae">
    <w:name w:val="Table Grid"/>
    <w:basedOn w:val="a4"/>
    <w:uiPriority w:val="59"/>
    <w:rsid w:val="00B6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2"/>
    <w:link w:val="Char3"/>
    <w:uiPriority w:val="99"/>
    <w:semiHidden/>
    <w:unhideWhenUsed/>
    <w:rsid w:val="00B600D0"/>
    <w:pPr>
      <w:spacing w:after="0" w:line="240" w:lineRule="auto"/>
    </w:pPr>
    <w:rPr>
      <w:szCs w:val="18"/>
    </w:rPr>
  </w:style>
  <w:style w:type="character" w:customStyle="1" w:styleId="Char3">
    <w:name w:val="نص في بالون Char"/>
    <w:basedOn w:val="a3"/>
    <w:link w:val="af"/>
    <w:uiPriority w:val="99"/>
    <w:semiHidden/>
    <w:rsid w:val="00B600D0"/>
    <w:rPr>
      <w:rFonts w:ascii="Tahoma" w:hAnsi="Tahoma" w:cs="Tahoma"/>
      <w:color w:val="auto"/>
      <w:szCs w:val="18"/>
    </w:rPr>
  </w:style>
  <w:style w:type="paragraph" w:styleId="af0">
    <w:name w:val="Bibliography"/>
    <w:basedOn w:val="a2"/>
    <w:next w:val="a2"/>
    <w:uiPriority w:val="37"/>
    <w:semiHidden/>
    <w:unhideWhenUsed/>
    <w:rsid w:val="00B600D0"/>
  </w:style>
  <w:style w:type="paragraph" w:styleId="af1">
    <w:name w:val="Block Text"/>
    <w:basedOn w:val="a2"/>
    <w:uiPriority w:val="99"/>
    <w:semiHidden/>
    <w:unhideWhenUsed/>
    <w:rsid w:val="00B600D0"/>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af2">
    <w:name w:val="Body Text"/>
    <w:basedOn w:val="a2"/>
    <w:link w:val="Char4"/>
    <w:uiPriority w:val="99"/>
    <w:semiHidden/>
    <w:unhideWhenUsed/>
    <w:rsid w:val="00B600D0"/>
    <w:pPr>
      <w:spacing w:after="120"/>
    </w:pPr>
  </w:style>
  <w:style w:type="character" w:customStyle="1" w:styleId="Char4">
    <w:name w:val="نص أساسي Char"/>
    <w:basedOn w:val="a3"/>
    <w:link w:val="af2"/>
    <w:uiPriority w:val="99"/>
    <w:semiHidden/>
    <w:rsid w:val="00B600D0"/>
    <w:rPr>
      <w:rFonts w:ascii="Tahoma" w:hAnsi="Tahoma" w:cs="Tahoma"/>
      <w:color w:val="auto"/>
    </w:rPr>
  </w:style>
  <w:style w:type="paragraph" w:styleId="22">
    <w:name w:val="Body Text 2"/>
    <w:basedOn w:val="a2"/>
    <w:link w:val="2Char0"/>
    <w:uiPriority w:val="99"/>
    <w:semiHidden/>
    <w:unhideWhenUsed/>
    <w:rsid w:val="00B600D0"/>
    <w:pPr>
      <w:spacing w:after="120" w:line="480" w:lineRule="auto"/>
    </w:pPr>
  </w:style>
  <w:style w:type="character" w:customStyle="1" w:styleId="2Char0">
    <w:name w:val="نص أساسي 2 Char"/>
    <w:basedOn w:val="a3"/>
    <w:link w:val="22"/>
    <w:uiPriority w:val="99"/>
    <w:semiHidden/>
    <w:rsid w:val="00B600D0"/>
    <w:rPr>
      <w:rFonts w:ascii="Tahoma" w:hAnsi="Tahoma" w:cs="Tahoma"/>
      <w:color w:val="auto"/>
    </w:rPr>
  </w:style>
  <w:style w:type="paragraph" w:styleId="32">
    <w:name w:val="Body Text 3"/>
    <w:basedOn w:val="a2"/>
    <w:link w:val="3Char0"/>
    <w:uiPriority w:val="99"/>
    <w:semiHidden/>
    <w:unhideWhenUsed/>
    <w:rsid w:val="00B600D0"/>
    <w:pPr>
      <w:spacing w:after="120"/>
    </w:pPr>
    <w:rPr>
      <w:szCs w:val="16"/>
    </w:rPr>
  </w:style>
  <w:style w:type="character" w:customStyle="1" w:styleId="3Char0">
    <w:name w:val="نص أساسي 3 Char"/>
    <w:basedOn w:val="a3"/>
    <w:link w:val="32"/>
    <w:uiPriority w:val="99"/>
    <w:semiHidden/>
    <w:rsid w:val="00B600D0"/>
    <w:rPr>
      <w:rFonts w:ascii="Tahoma" w:hAnsi="Tahoma" w:cs="Tahoma"/>
      <w:color w:val="auto"/>
      <w:szCs w:val="16"/>
    </w:rPr>
  </w:style>
  <w:style w:type="paragraph" w:styleId="af3">
    <w:name w:val="Body Text First Indent"/>
    <w:basedOn w:val="af2"/>
    <w:link w:val="Char5"/>
    <w:uiPriority w:val="99"/>
    <w:semiHidden/>
    <w:unhideWhenUsed/>
    <w:rsid w:val="00B600D0"/>
    <w:pPr>
      <w:spacing w:after="300"/>
      <w:ind w:firstLine="360"/>
    </w:pPr>
  </w:style>
  <w:style w:type="character" w:customStyle="1" w:styleId="Char5">
    <w:name w:val="نص أساسي بمسافة بادئة للسطر الأول Char"/>
    <w:basedOn w:val="Char4"/>
    <w:link w:val="af3"/>
    <w:uiPriority w:val="99"/>
    <w:semiHidden/>
    <w:rsid w:val="00B600D0"/>
    <w:rPr>
      <w:rFonts w:ascii="Tahoma" w:hAnsi="Tahoma" w:cs="Tahoma"/>
      <w:color w:val="auto"/>
    </w:rPr>
  </w:style>
  <w:style w:type="paragraph" w:styleId="af4">
    <w:name w:val="Body Text Indent"/>
    <w:basedOn w:val="a2"/>
    <w:link w:val="Char6"/>
    <w:uiPriority w:val="99"/>
    <w:semiHidden/>
    <w:unhideWhenUsed/>
    <w:rsid w:val="00B600D0"/>
    <w:pPr>
      <w:spacing w:after="120"/>
      <w:ind w:left="360"/>
    </w:pPr>
  </w:style>
  <w:style w:type="character" w:customStyle="1" w:styleId="Char6">
    <w:name w:val="نص أساسي بمسافة بادئة Char"/>
    <w:basedOn w:val="a3"/>
    <w:link w:val="af4"/>
    <w:uiPriority w:val="99"/>
    <w:semiHidden/>
    <w:rsid w:val="00B600D0"/>
    <w:rPr>
      <w:rFonts w:ascii="Tahoma" w:hAnsi="Tahoma" w:cs="Tahoma"/>
      <w:color w:val="auto"/>
    </w:rPr>
  </w:style>
  <w:style w:type="paragraph" w:styleId="23">
    <w:name w:val="Body Text First Indent 2"/>
    <w:basedOn w:val="af4"/>
    <w:link w:val="2Char1"/>
    <w:uiPriority w:val="99"/>
    <w:semiHidden/>
    <w:unhideWhenUsed/>
    <w:rsid w:val="00B600D0"/>
    <w:pPr>
      <w:spacing w:after="300"/>
      <w:ind w:firstLine="360"/>
    </w:pPr>
  </w:style>
  <w:style w:type="character" w:customStyle="1" w:styleId="2Char1">
    <w:name w:val="نص أساسي بمسافة بادئة للسطر الأول 2 Char"/>
    <w:basedOn w:val="Char6"/>
    <w:link w:val="23"/>
    <w:uiPriority w:val="99"/>
    <w:semiHidden/>
    <w:rsid w:val="00B600D0"/>
    <w:rPr>
      <w:rFonts w:ascii="Tahoma" w:hAnsi="Tahoma" w:cs="Tahoma"/>
      <w:color w:val="auto"/>
    </w:rPr>
  </w:style>
  <w:style w:type="paragraph" w:styleId="24">
    <w:name w:val="Body Text Indent 2"/>
    <w:basedOn w:val="a2"/>
    <w:link w:val="2Char2"/>
    <w:uiPriority w:val="99"/>
    <w:semiHidden/>
    <w:unhideWhenUsed/>
    <w:rsid w:val="00B600D0"/>
    <w:pPr>
      <w:spacing w:after="120" w:line="480" w:lineRule="auto"/>
      <w:ind w:left="360"/>
    </w:pPr>
  </w:style>
  <w:style w:type="character" w:customStyle="1" w:styleId="2Char2">
    <w:name w:val="نص أساسي بمسافة بادئة 2 Char"/>
    <w:basedOn w:val="a3"/>
    <w:link w:val="24"/>
    <w:uiPriority w:val="99"/>
    <w:semiHidden/>
    <w:rsid w:val="00B600D0"/>
    <w:rPr>
      <w:rFonts w:ascii="Tahoma" w:hAnsi="Tahoma" w:cs="Tahoma"/>
      <w:color w:val="auto"/>
    </w:rPr>
  </w:style>
  <w:style w:type="paragraph" w:styleId="33">
    <w:name w:val="Body Text Indent 3"/>
    <w:basedOn w:val="a2"/>
    <w:link w:val="3Char1"/>
    <w:uiPriority w:val="99"/>
    <w:semiHidden/>
    <w:unhideWhenUsed/>
    <w:rsid w:val="00B600D0"/>
    <w:pPr>
      <w:spacing w:after="120"/>
      <w:ind w:left="360"/>
    </w:pPr>
    <w:rPr>
      <w:szCs w:val="16"/>
    </w:rPr>
  </w:style>
  <w:style w:type="character" w:customStyle="1" w:styleId="3Char1">
    <w:name w:val="نص أساسي بمسافة بادئة 3 Char"/>
    <w:basedOn w:val="a3"/>
    <w:link w:val="33"/>
    <w:uiPriority w:val="99"/>
    <w:semiHidden/>
    <w:rsid w:val="00B600D0"/>
    <w:rPr>
      <w:rFonts w:ascii="Tahoma" w:hAnsi="Tahoma" w:cs="Tahoma"/>
      <w:color w:val="auto"/>
      <w:szCs w:val="16"/>
    </w:rPr>
  </w:style>
  <w:style w:type="character" w:styleId="af5">
    <w:name w:val="Book Title"/>
    <w:basedOn w:val="a3"/>
    <w:uiPriority w:val="33"/>
    <w:semiHidden/>
    <w:qFormat/>
    <w:rsid w:val="00B600D0"/>
    <w:rPr>
      <w:rFonts w:ascii="Tahoma" w:hAnsi="Tahoma" w:cs="Tahoma"/>
      <w:b/>
      <w:bCs/>
      <w:i/>
      <w:iCs/>
      <w:spacing w:val="5"/>
      <w:sz w:val="22"/>
    </w:rPr>
  </w:style>
  <w:style w:type="paragraph" w:styleId="af6">
    <w:name w:val="caption"/>
    <w:basedOn w:val="a2"/>
    <w:next w:val="a2"/>
    <w:uiPriority w:val="35"/>
    <w:semiHidden/>
    <w:unhideWhenUsed/>
    <w:qFormat/>
    <w:rsid w:val="00B600D0"/>
    <w:pPr>
      <w:spacing w:after="200" w:line="240" w:lineRule="auto"/>
    </w:pPr>
    <w:rPr>
      <w:i/>
      <w:iCs/>
      <w:color w:val="000000" w:themeColor="text2"/>
      <w:szCs w:val="18"/>
    </w:rPr>
  </w:style>
  <w:style w:type="table" w:styleId="af7">
    <w:name w:val="Colorful Grid"/>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2">
    <w:name w:val="Colorful Grid Accent 2"/>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3">
    <w:name w:val="Colorful Grid Accent 3"/>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4">
    <w:name w:val="Colorful Grid Accent 4"/>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5">
    <w:name w:val="Colorful Grid Accent 5"/>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6">
    <w:name w:val="Colorful Grid Accent 6"/>
    <w:basedOn w:val="a4"/>
    <w:uiPriority w:val="73"/>
    <w:semiHidden/>
    <w:unhideWhenUsed/>
    <w:rsid w:val="00B600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af8">
    <w:name w:val="Colorful List"/>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20">
    <w:name w:val="Colorful List Accent 2"/>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30">
    <w:name w:val="Colorful List Accent 3"/>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40">
    <w:name w:val="Colorful List Accent 4"/>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50">
    <w:name w:val="Colorful List Accent 5"/>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60">
    <w:name w:val="Colorful List Accent 6"/>
    <w:basedOn w:val="a4"/>
    <w:uiPriority w:val="72"/>
    <w:semiHidden/>
    <w:unhideWhenUsed/>
    <w:rsid w:val="00B600D0"/>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af9">
    <w:name w:val="Colorful Shading"/>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41">
    <w:name w:val="Colorful Shading Accent 4"/>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B600D0"/>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a">
    <w:name w:val="annotation reference"/>
    <w:basedOn w:val="a3"/>
    <w:uiPriority w:val="99"/>
    <w:semiHidden/>
    <w:unhideWhenUsed/>
    <w:rsid w:val="00B600D0"/>
    <w:rPr>
      <w:rFonts w:ascii="Tahoma" w:hAnsi="Tahoma" w:cs="Tahoma"/>
      <w:sz w:val="22"/>
      <w:szCs w:val="16"/>
    </w:rPr>
  </w:style>
  <w:style w:type="paragraph" w:styleId="afb">
    <w:name w:val="annotation text"/>
    <w:basedOn w:val="a2"/>
    <w:link w:val="Char7"/>
    <w:uiPriority w:val="99"/>
    <w:semiHidden/>
    <w:unhideWhenUsed/>
    <w:rsid w:val="00B600D0"/>
    <w:pPr>
      <w:spacing w:line="240" w:lineRule="auto"/>
    </w:pPr>
  </w:style>
  <w:style w:type="character" w:customStyle="1" w:styleId="Char7">
    <w:name w:val="نص تعليق Char"/>
    <w:basedOn w:val="a3"/>
    <w:link w:val="afb"/>
    <w:uiPriority w:val="99"/>
    <w:semiHidden/>
    <w:rsid w:val="00B600D0"/>
    <w:rPr>
      <w:rFonts w:ascii="Tahoma" w:hAnsi="Tahoma" w:cs="Tahoma"/>
      <w:color w:val="auto"/>
    </w:rPr>
  </w:style>
  <w:style w:type="paragraph" w:styleId="afc">
    <w:name w:val="annotation subject"/>
    <w:basedOn w:val="afb"/>
    <w:next w:val="afb"/>
    <w:link w:val="Char8"/>
    <w:uiPriority w:val="99"/>
    <w:semiHidden/>
    <w:unhideWhenUsed/>
    <w:rsid w:val="00B600D0"/>
    <w:rPr>
      <w:b/>
      <w:bCs/>
    </w:rPr>
  </w:style>
  <w:style w:type="character" w:customStyle="1" w:styleId="Char8">
    <w:name w:val="موضوع تعليق Char"/>
    <w:basedOn w:val="Char7"/>
    <w:link w:val="afc"/>
    <w:uiPriority w:val="99"/>
    <w:semiHidden/>
    <w:rsid w:val="00B600D0"/>
    <w:rPr>
      <w:rFonts w:ascii="Tahoma" w:hAnsi="Tahoma" w:cs="Tahoma"/>
      <w:b/>
      <w:bCs/>
      <w:color w:val="auto"/>
    </w:rPr>
  </w:style>
  <w:style w:type="table" w:styleId="afd">
    <w:name w:val="Dark List"/>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22">
    <w:name w:val="Dark List Accent 2"/>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32">
    <w:name w:val="Dark List Accent 3"/>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42">
    <w:name w:val="Dark List Accent 4"/>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52">
    <w:name w:val="Dark List Accent 5"/>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62">
    <w:name w:val="Dark List Accent 6"/>
    <w:basedOn w:val="a4"/>
    <w:uiPriority w:val="70"/>
    <w:semiHidden/>
    <w:unhideWhenUsed/>
    <w:rsid w:val="00B600D0"/>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e">
    <w:name w:val="Document Map"/>
    <w:basedOn w:val="a2"/>
    <w:link w:val="Char9"/>
    <w:uiPriority w:val="99"/>
    <w:semiHidden/>
    <w:unhideWhenUsed/>
    <w:rsid w:val="00B600D0"/>
    <w:pPr>
      <w:spacing w:after="0" w:line="240" w:lineRule="auto"/>
    </w:pPr>
    <w:rPr>
      <w:szCs w:val="16"/>
    </w:rPr>
  </w:style>
  <w:style w:type="character" w:customStyle="1" w:styleId="Char9">
    <w:name w:val="خريطة المستند Char"/>
    <w:basedOn w:val="a3"/>
    <w:link w:val="afe"/>
    <w:uiPriority w:val="99"/>
    <w:semiHidden/>
    <w:rsid w:val="00B600D0"/>
    <w:rPr>
      <w:rFonts w:ascii="Tahoma" w:hAnsi="Tahoma" w:cs="Tahoma"/>
      <w:color w:val="auto"/>
      <w:szCs w:val="16"/>
    </w:rPr>
  </w:style>
  <w:style w:type="paragraph" w:styleId="aff">
    <w:name w:val="E-mail Signature"/>
    <w:basedOn w:val="a2"/>
    <w:link w:val="Chara"/>
    <w:uiPriority w:val="99"/>
    <w:semiHidden/>
    <w:unhideWhenUsed/>
    <w:rsid w:val="00B600D0"/>
    <w:pPr>
      <w:spacing w:after="0" w:line="240" w:lineRule="auto"/>
    </w:pPr>
  </w:style>
  <w:style w:type="character" w:customStyle="1" w:styleId="Chara">
    <w:name w:val="توقيع البريد الإلكتروني Char"/>
    <w:basedOn w:val="a3"/>
    <w:link w:val="aff"/>
    <w:uiPriority w:val="99"/>
    <w:semiHidden/>
    <w:rsid w:val="00B600D0"/>
    <w:rPr>
      <w:rFonts w:ascii="Tahoma" w:hAnsi="Tahoma" w:cs="Tahoma"/>
      <w:color w:val="auto"/>
    </w:rPr>
  </w:style>
  <w:style w:type="character" w:styleId="aff0">
    <w:name w:val="Emphasis"/>
    <w:basedOn w:val="a3"/>
    <w:uiPriority w:val="20"/>
    <w:semiHidden/>
    <w:qFormat/>
    <w:rsid w:val="00B600D0"/>
    <w:rPr>
      <w:rFonts w:ascii="Tahoma" w:hAnsi="Tahoma" w:cs="Tahoma"/>
      <w:i/>
      <w:iCs/>
      <w:sz w:val="22"/>
    </w:rPr>
  </w:style>
  <w:style w:type="character" w:styleId="aff1">
    <w:name w:val="endnote reference"/>
    <w:basedOn w:val="a3"/>
    <w:uiPriority w:val="99"/>
    <w:semiHidden/>
    <w:unhideWhenUsed/>
    <w:rsid w:val="00B600D0"/>
    <w:rPr>
      <w:rFonts w:ascii="Tahoma" w:hAnsi="Tahoma" w:cs="Tahoma"/>
      <w:sz w:val="22"/>
      <w:vertAlign w:val="superscript"/>
    </w:rPr>
  </w:style>
  <w:style w:type="paragraph" w:styleId="aff2">
    <w:name w:val="endnote text"/>
    <w:basedOn w:val="a2"/>
    <w:link w:val="Charb"/>
    <w:uiPriority w:val="99"/>
    <w:semiHidden/>
    <w:unhideWhenUsed/>
    <w:rsid w:val="00B600D0"/>
    <w:pPr>
      <w:spacing w:after="0" w:line="240" w:lineRule="auto"/>
    </w:pPr>
  </w:style>
  <w:style w:type="character" w:customStyle="1" w:styleId="Charb">
    <w:name w:val="نص تعليق ختامي Char"/>
    <w:basedOn w:val="a3"/>
    <w:link w:val="aff2"/>
    <w:uiPriority w:val="99"/>
    <w:semiHidden/>
    <w:rsid w:val="00B600D0"/>
    <w:rPr>
      <w:rFonts w:ascii="Tahoma" w:hAnsi="Tahoma" w:cs="Tahoma"/>
      <w:color w:val="auto"/>
    </w:rPr>
  </w:style>
  <w:style w:type="paragraph" w:styleId="aff3">
    <w:name w:val="envelope address"/>
    <w:basedOn w:val="a2"/>
    <w:uiPriority w:val="99"/>
    <w:semiHidden/>
    <w:unhideWhenUsed/>
    <w:rsid w:val="00B600D0"/>
    <w:pPr>
      <w:framePr w:w="7920" w:h="1980" w:hRule="exact" w:hSpace="180" w:wrap="auto" w:hAnchor="page" w:xAlign="center" w:yAlign="bottom"/>
      <w:spacing w:after="0" w:line="240" w:lineRule="auto"/>
      <w:ind w:left="2880"/>
    </w:pPr>
    <w:rPr>
      <w:rFonts w:eastAsiaTheme="majorEastAsia"/>
      <w:sz w:val="24"/>
      <w:szCs w:val="24"/>
    </w:rPr>
  </w:style>
  <w:style w:type="paragraph" w:styleId="aff4">
    <w:name w:val="envelope return"/>
    <w:basedOn w:val="a2"/>
    <w:uiPriority w:val="99"/>
    <w:semiHidden/>
    <w:unhideWhenUsed/>
    <w:rsid w:val="00B600D0"/>
    <w:pPr>
      <w:spacing w:after="0" w:line="240" w:lineRule="auto"/>
    </w:pPr>
    <w:rPr>
      <w:rFonts w:eastAsiaTheme="majorEastAsia"/>
    </w:rPr>
  </w:style>
  <w:style w:type="character" w:styleId="aff5">
    <w:name w:val="FollowedHyperlink"/>
    <w:basedOn w:val="a3"/>
    <w:uiPriority w:val="99"/>
    <w:semiHidden/>
    <w:unhideWhenUsed/>
    <w:rsid w:val="00B600D0"/>
    <w:rPr>
      <w:rFonts w:ascii="Tahoma" w:hAnsi="Tahoma" w:cs="Tahoma"/>
      <w:color w:val="B38600" w:themeColor="accent2" w:themeShade="80"/>
      <w:sz w:val="22"/>
      <w:u w:val="single"/>
    </w:rPr>
  </w:style>
  <w:style w:type="character" w:styleId="aff6">
    <w:name w:val="footnote reference"/>
    <w:basedOn w:val="a3"/>
    <w:uiPriority w:val="99"/>
    <w:semiHidden/>
    <w:unhideWhenUsed/>
    <w:rsid w:val="00B600D0"/>
    <w:rPr>
      <w:rFonts w:ascii="Tahoma" w:hAnsi="Tahoma" w:cs="Tahoma"/>
      <w:sz w:val="22"/>
      <w:vertAlign w:val="superscript"/>
    </w:rPr>
  </w:style>
  <w:style w:type="paragraph" w:styleId="aff7">
    <w:name w:val="footnote text"/>
    <w:basedOn w:val="a2"/>
    <w:link w:val="Charc"/>
    <w:uiPriority w:val="99"/>
    <w:semiHidden/>
    <w:unhideWhenUsed/>
    <w:rsid w:val="00B600D0"/>
    <w:pPr>
      <w:spacing w:after="0" w:line="240" w:lineRule="auto"/>
    </w:pPr>
  </w:style>
  <w:style w:type="character" w:customStyle="1" w:styleId="Charc">
    <w:name w:val="نص حاشية سفلية Char"/>
    <w:basedOn w:val="a3"/>
    <w:link w:val="aff7"/>
    <w:uiPriority w:val="99"/>
    <w:semiHidden/>
    <w:rsid w:val="00B600D0"/>
    <w:rPr>
      <w:rFonts w:ascii="Tahoma" w:hAnsi="Tahoma" w:cs="Tahoma"/>
      <w:color w:val="auto"/>
    </w:rPr>
  </w:style>
  <w:style w:type="table" w:styleId="10">
    <w:name w:val="Grid Table 1 Light"/>
    <w:basedOn w:val="a4"/>
    <w:uiPriority w:val="46"/>
    <w:rsid w:val="00B600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600D0"/>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600D0"/>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600D0"/>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600D0"/>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600D0"/>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600D0"/>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5">
    <w:name w:val="Grid Table 2"/>
    <w:basedOn w:val="a4"/>
    <w:uiPriority w:val="47"/>
    <w:rsid w:val="00B600D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600D0"/>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2-2">
    <w:name w:val="Grid Table 2 Accent 2"/>
    <w:basedOn w:val="a4"/>
    <w:uiPriority w:val="47"/>
    <w:rsid w:val="00B600D0"/>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2-3">
    <w:name w:val="Grid Table 2 Accent 3"/>
    <w:basedOn w:val="a4"/>
    <w:uiPriority w:val="47"/>
    <w:rsid w:val="00B600D0"/>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2-4">
    <w:name w:val="Grid Table 2 Accent 4"/>
    <w:basedOn w:val="a4"/>
    <w:uiPriority w:val="47"/>
    <w:rsid w:val="00B600D0"/>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2-5">
    <w:name w:val="Grid Table 2 Accent 5"/>
    <w:basedOn w:val="a4"/>
    <w:uiPriority w:val="47"/>
    <w:rsid w:val="00B600D0"/>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Grid Table 2 Accent 6"/>
    <w:basedOn w:val="a4"/>
    <w:uiPriority w:val="47"/>
    <w:rsid w:val="00B600D0"/>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4">
    <w:name w:val="Grid Table 3"/>
    <w:basedOn w:val="a4"/>
    <w:uiPriority w:val="48"/>
    <w:rsid w:val="00B600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600D0"/>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3-2">
    <w:name w:val="Grid Table 3 Accent 2"/>
    <w:basedOn w:val="a4"/>
    <w:uiPriority w:val="48"/>
    <w:rsid w:val="00B600D0"/>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3-3">
    <w:name w:val="Grid Table 3 Accent 3"/>
    <w:basedOn w:val="a4"/>
    <w:uiPriority w:val="48"/>
    <w:rsid w:val="00B600D0"/>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3-4">
    <w:name w:val="Grid Table 3 Accent 4"/>
    <w:basedOn w:val="a4"/>
    <w:uiPriority w:val="48"/>
    <w:rsid w:val="00B600D0"/>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3-5">
    <w:name w:val="Grid Table 3 Accent 5"/>
    <w:basedOn w:val="a4"/>
    <w:uiPriority w:val="48"/>
    <w:rsid w:val="00B600D0"/>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
    <w:name w:val="Grid Table 3 Accent 6"/>
    <w:basedOn w:val="a4"/>
    <w:uiPriority w:val="48"/>
    <w:rsid w:val="00B600D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2">
    <w:name w:val="Grid Table 4"/>
    <w:basedOn w:val="a4"/>
    <w:uiPriority w:val="49"/>
    <w:rsid w:val="00B600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600D0"/>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4-2">
    <w:name w:val="Grid Table 4 Accent 2"/>
    <w:basedOn w:val="a4"/>
    <w:uiPriority w:val="49"/>
    <w:rsid w:val="00B600D0"/>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4-3">
    <w:name w:val="Grid Table 4 Accent 3"/>
    <w:basedOn w:val="a4"/>
    <w:uiPriority w:val="49"/>
    <w:rsid w:val="00B600D0"/>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4-4">
    <w:name w:val="Grid Table 4 Accent 4"/>
    <w:basedOn w:val="a4"/>
    <w:uiPriority w:val="49"/>
    <w:rsid w:val="00B600D0"/>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4-5">
    <w:name w:val="Grid Table 4 Accent 5"/>
    <w:basedOn w:val="a4"/>
    <w:uiPriority w:val="49"/>
    <w:rsid w:val="00B600D0"/>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Grid Table 4 Accent 6"/>
    <w:basedOn w:val="a4"/>
    <w:uiPriority w:val="49"/>
    <w:rsid w:val="00B600D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2">
    <w:name w:val="Grid Table 5 Dark"/>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5-2">
    <w:name w:val="Grid Table 5 Dark Accent 2"/>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5-3">
    <w:name w:val="Grid Table 5 Dark Accent 3"/>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5-4">
    <w:name w:val="Grid Table 5 Dark Accent 4"/>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5-5">
    <w:name w:val="Grid Table 5 Dark Accent 5"/>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
    <w:name w:val="Grid Table 5 Dark Accent 6"/>
    <w:basedOn w:val="a4"/>
    <w:uiPriority w:val="50"/>
    <w:rsid w:val="00B600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0">
    <w:name w:val="Grid Table 6 Colorful"/>
    <w:basedOn w:val="a4"/>
    <w:uiPriority w:val="51"/>
    <w:rsid w:val="00B600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600D0"/>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6-2">
    <w:name w:val="Grid Table 6 Colorful Accent 2"/>
    <w:basedOn w:val="a4"/>
    <w:uiPriority w:val="51"/>
    <w:rsid w:val="00B600D0"/>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6-3">
    <w:name w:val="Grid Table 6 Colorful Accent 3"/>
    <w:basedOn w:val="a4"/>
    <w:uiPriority w:val="51"/>
    <w:rsid w:val="00B600D0"/>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6-4">
    <w:name w:val="Grid Table 6 Colorful Accent 4"/>
    <w:basedOn w:val="a4"/>
    <w:uiPriority w:val="51"/>
    <w:rsid w:val="00B600D0"/>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6-5">
    <w:name w:val="Grid Table 6 Colorful Accent 5"/>
    <w:basedOn w:val="a4"/>
    <w:uiPriority w:val="51"/>
    <w:rsid w:val="00B600D0"/>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Grid Table 6 Colorful Accent 6"/>
    <w:basedOn w:val="a4"/>
    <w:uiPriority w:val="51"/>
    <w:rsid w:val="00B600D0"/>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0">
    <w:name w:val="Grid Table 7 Colorful"/>
    <w:basedOn w:val="a4"/>
    <w:uiPriority w:val="52"/>
    <w:rsid w:val="00B600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600D0"/>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7-2">
    <w:name w:val="Grid Table 7 Colorful Accent 2"/>
    <w:basedOn w:val="a4"/>
    <w:uiPriority w:val="52"/>
    <w:rsid w:val="00B600D0"/>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7-3">
    <w:name w:val="Grid Table 7 Colorful Accent 3"/>
    <w:basedOn w:val="a4"/>
    <w:uiPriority w:val="52"/>
    <w:rsid w:val="00B600D0"/>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7-4">
    <w:name w:val="Grid Table 7 Colorful Accent 4"/>
    <w:basedOn w:val="a4"/>
    <w:uiPriority w:val="52"/>
    <w:rsid w:val="00B600D0"/>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7-5">
    <w:name w:val="Grid Table 7 Colorful Accent 5"/>
    <w:basedOn w:val="a4"/>
    <w:uiPriority w:val="52"/>
    <w:rsid w:val="00B600D0"/>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
    <w:name w:val="Grid Table 7 Colorful Accent 6"/>
    <w:basedOn w:val="a4"/>
    <w:uiPriority w:val="52"/>
    <w:rsid w:val="00B600D0"/>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Char">
    <w:name w:val="عنوان 3 Char"/>
    <w:basedOn w:val="a3"/>
    <w:link w:val="31"/>
    <w:uiPriority w:val="9"/>
    <w:semiHidden/>
    <w:rsid w:val="00B600D0"/>
    <w:rPr>
      <w:rFonts w:ascii="Tahoma" w:eastAsiaTheme="majorEastAsia" w:hAnsi="Tahoma" w:cs="Tahoma"/>
      <w:color w:val="250C0C" w:themeColor="accent1" w:themeShade="7F"/>
      <w:sz w:val="24"/>
      <w:szCs w:val="24"/>
    </w:rPr>
  </w:style>
  <w:style w:type="character" w:customStyle="1" w:styleId="4Char">
    <w:name w:val="عنوان 4 Char"/>
    <w:basedOn w:val="a3"/>
    <w:link w:val="41"/>
    <w:uiPriority w:val="9"/>
    <w:semiHidden/>
    <w:rsid w:val="00B600D0"/>
    <w:rPr>
      <w:rFonts w:ascii="Tahoma" w:eastAsiaTheme="majorEastAsia" w:hAnsi="Tahoma" w:cs="Tahoma"/>
      <w:i/>
      <w:iCs/>
      <w:color w:val="381212" w:themeColor="accent1" w:themeShade="BF"/>
    </w:rPr>
  </w:style>
  <w:style w:type="character" w:customStyle="1" w:styleId="5Char">
    <w:name w:val="عنوان 5 Char"/>
    <w:basedOn w:val="a3"/>
    <w:link w:val="51"/>
    <w:uiPriority w:val="9"/>
    <w:semiHidden/>
    <w:rsid w:val="00B600D0"/>
    <w:rPr>
      <w:rFonts w:ascii="Tahoma" w:eastAsiaTheme="majorEastAsia" w:hAnsi="Tahoma" w:cs="Tahoma"/>
      <w:color w:val="381212" w:themeColor="accent1" w:themeShade="BF"/>
    </w:rPr>
  </w:style>
  <w:style w:type="character" w:customStyle="1" w:styleId="6Char">
    <w:name w:val="عنوان 6 Char"/>
    <w:basedOn w:val="a3"/>
    <w:link w:val="6"/>
    <w:uiPriority w:val="9"/>
    <w:semiHidden/>
    <w:rsid w:val="00B600D0"/>
    <w:rPr>
      <w:rFonts w:ascii="Tahoma" w:eastAsiaTheme="majorEastAsia" w:hAnsi="Tahoma" w:cs="Tahoma"/>
      <w:color w:val="250C0C" w:themeColor="accent1" w:themeShade="7F"/>
    </w:rPr>
  </w:style>
  <w:style w:type="character" w:customStyle="1" w:styleId="7Char">
    <w:name w:val="عنوان 7 Char"/>
    <w:basedOn w:val="a3"/>
    <w:link w:val="7"/>
    <w:uiPriority w:val="9"/>
    <w:semiHidden/>
    <w:rsid w:val="00B600D0"/>
    <w:rPr>
      <w:rFonts w:ascii="Tahoma" w:eastAsiaTheme="majorEastAsia" w:hAnsi="Tahoma" w:cs="Tahoma"/>
      <w:i/>
      <w:iCs/>
      <w:color w:val="250C0C" w:themeColor="accent1" w:themeShade="7F"/>
    </w:rPr>
  </w:style>
  <w:style w:type="character" w:customStyle="1" w:styleId="8Char">
    <w:name w:val="عنوان 8 Char"/>
    <w:basedOn w:val="a3"/>
    <w:link w:val="8"/>
    <w:uiPriority w:val="9"/>
    <w:semiHidden/>
    <w:rsid w:val="00B600D0"/>
    <w:rPr>
      <w:rFonts w:ascii="Tahoma" w:eastAsiaTheme="majorEastAsia" w:hAnsi="Tahoma" w:cs="Tahoma"/>
      <w:color w:val="272727" w:themeColor="text1" w:themeTint="D8"/>
      <w:szCs w:val="21"/>
    </w:rPr>
  </w:style>
  <w:style w:type="character" w:customStyle="1" w:styleId="9Char">
    <w:name w:val="عنوان 9 Char"/>
    <w:basedOn w:val="a3"/>
    <w:link w:val="9"/>
    <w:uiPriority w:val="9"/>
    <w:semiHidden/>
    <w:rsid w:val="00B600D0"/>
    <w:rPr>
      <w:rFonts w:ascii="Tahoma" w:eastAsiaTheme="majorEastAsia" w:hAnsi="Tahoma" w:cs="Tahoma"/>
      <w:i/>
      <w:iCs/>
      <w:color w:val="272727" w:themeColor="text1" w:themeTint="D8"/>
      <w:szCs w:val="21"/>
    </w:rPr>
  </w:style>
  <w:style w:type="character" w:styleId="HTML">
    <w:name w:val="HTML Acronym"/>
    <w:basedOn w:val="a3"/>
    <w:uiPriority w:val="99"/>
    <w:semiHidden/>
    <w:unhideWhenUsed/>
    <w:rsid w:val="00B600D0"/>
    <w:rPr>
      <w:rFonts w:ascii="Tahoma" w:hAnsi="Tahoma" w:cs="Tahoma"/>
      <w:sz w:val="22"/>
    </w:rPr>
  </w:style>
  <w:style w:type="paragraph" w:styleId="HTML0">
    <w:name w:val="HTML Address"/>
    <w:basedOn w:val="a2"/>
    <w:link w:val="HTMLChar"/>
    <w:uiPriority w:val="99"/>
    <w:semiHidden/>
    <w:unhideWhenUsed/>
    <w:rsid w:val="00B600D0"/>
    <w:pPr>
      <w:spacing w:after="0" w:line="240" w:lineRule="auto"/>
    </w:pPr>
    <w:rPr>
      <w:i/>
      <w:iCs/>
    </w:rPr>
  </w:style>
  <w:style w:type="character" w:customStyle="1" w:styleId="HTMLChar">
    <w:name w:val="عنوان HTML Char"/>
    <w:basedOn w:val="a3"/>
    <w:link w:val="HTML0"/>
    <w:uiPriority w:val="99"/>
    <w:semiHidden/>
    <w:rsid w:val="00B600D0"/>
    <w:rPr>
      <w:rFonts w:ascii="Tahoma" w:hAnsi="Tahoma" w:cs="Tahoma"/>
      <w:i/>
      <w:iCs/>
      <w:color w:val="auto"/>
    </w:rPr>
  </w:style>
  <w:style w:type="character" w:styleId="HTML1">
    <w:name w:val="HTML Cite"/>
    <w:basedOn w:val="a3"/>
    <w:uiPriority w:val="99"/>
    <w:semiHidden/>
    <w:unhideWhenUsed/>
    <w:rsid w:val="00B600D0"/>
    <w:rPr>
      <w:rFonts w:ascii="Tahoma" w:hAnsi="Tahoma" w:cs="Tahoma"/>
      <w:i/>
      <w:iCs/>
      <w:sz w:val="22"/>
    </w:rPr>
  </w:style>
  <w:style w:type="character" w:styleId="HTMLCode">
    <w:name w:val="HTML Code"/>
    <w:basedOn w:val="a3"/>
    <w:uiPriority w:val="99"/>
    <w:semiHidden/>
    <w:unhideWhenUsed/>
    <w:rsid w:val="00B600D0"/>
    <w:rPr>
      <w:rFonts w:ascii="Tahoma" w:hAnsi="Tahoma" w:cs="Tahoma"/>
      <w:sz w:val="22"/>
      <w:szCs w:val="20"/>
    </w:rPr>
  </w:style>
  <w:style w:type="character" w:styleId="HTMLDefinition">
    <w:name w:val="HTML Definition"/>
    <w:basedOn w:val="a3"/>
    <w:uiPriority w:val="99"/>
    <w:semiHidden/>
    <w:unhideWhenUsed/>
    <w:rsid w:val="00B600D0"/>
    <w:rPr>
      <w:rFonts w:ascii="Tahoma" w:hAnsi="Tahoma" w:cs="Tahoma"/>
      <w:i/>
      <w:iCs/>
      <w:sz w:val="22"/>
    </w:rPr>
  </w:style>
  <w:style w:type="character" w:styleId="HTML2">
    <w:name w:val="HTML Keyboard"/>
    <w:basedOn w:val="a3"/>
    <w:uiPriority w:val="99"/>
    <w:semiHidden/>
    <w:unhideWhenUsed/>
    <w:rsid w:val="00B600D0"/>
    <w:rPr>
      <w:rFonts w:ascii="Tahoma" w:hAnsi="Tahoma" w:cs="Tahoma"/>
      <w:sz w:val="22"/>
      <w:szCs w:val="20"/>
    </w:rPr>
  </w:style>
  <w:style w:type="paragraph" w:styleId="HTML3">
    <w:name w:val="HTML Preformatted"/>
    <w:basedOn w:val="a2"/>
    <w:link w:val="HTMLChar0"/>
    <w:uiPriority w:val="99"/>
    <w:semiHidden/>
    <w:unhideWhenUsed/>
    <w:rsid w:val="00B600D0"/>
    <w:pPr>
      <w:spacing w:after="0" w:line="240" w:lineRule="auto"/>
    </w:pPr>
  </w:style>
  <w:style w:type="character" w:customStyle="1" w:styleId="HTMLChar0">
    <w:name w:val="بتنسيق HTML مسبق Char"/>
    <w:basedOn w:val="a3"/>
    <w:link w:val="HTML3"/>
    <w:uiPriority w:val="99"/>
    <w:semiHidden/>
    <w:rsid w:val="00B600D0"/>
    <w:rPr>
      <w:rFonts w:ascii="Tahoma" w:hAnsi="Tahoma" w:cs="Tahoma"/>
      <w:color w:val="auto"/>
    </w:rPr>
  </w:style>
  <w:style w:type="character" w:styleId="HTML4">
    <w:name w:val="HTML Sample"/>
    <w:basedOn w:val="a3"/>
    <w:uiPriority w:val="99"/>
    <w:semiHidden/>
    <w:unhideWhenUsed/>
    <w:rsid w:val="00B600D0"/>
    <w:rPr>
      <w:rFonts w:ascii="Tahoma" w:hAnsi="Tahoma" w:cs="Tahoma"/>
      <w:sz w:val="24"/>
      <w:szCs w:val="24"/>
    </w:rPr>
  </w:style>
  <w:style w:type="character" w:styleId="HTML5">
    <w:name w:val="HTML Typewriter"/>
    <w:basedOn w:val="a3"/>
    <w:uiPriority w:val="99"/>
    <w:semiHidden/>
    <w:unhideWhenUsed/>
    <w:rsid w:val="00B600D0"/>
    <w:rPr>
      <w:rFonts w:ascii="Tahoma" w:hAnsi="Tahoma" w:cs="Tahoma"/>
      <w:sz w:val="22"/>
      <w:szCs w:val="20"/>
    </w:rPr>
  </w:style>
  <w:style w:type="character" w:styleId="HTMLVariable">
    <w:name w:val="HTML Variable"/>
    <w:basedOn w:val="a3"/>
    <w:uiPriority w:val="99"/>
    <w:semiHidden/>
    <w:unhideWhenUsed/>
    <w:rsid w:val="00B600D0"/>
    <w:rPr>
      <w:rFonts w:ascii="Tahoma" w:hAnsi="Tahoma" w:cs="Tahoma"/>
      <w:i/>
      <w:iCs/>
      <w:sz w:val="22"/>
    </w:rPr>
  </w:style>
  <w:style w:type="character" w:styleId="Hyperlink">
    <w:name w:val="Hyperlink"/>
    <w:basedOn w:val="a3"/>
    <w:uiPriority w:val="99"/>
    <w:semiHidden/>
    <w:unhideWhenUsed/>
    <w:rsid w:val="00B600D0"/>
    <w:rPr>
      <w:rFonts w:ascii="Tahoma" w:hAnsi="Tahoma" w:cs="Tahoma"/>
      <w:color w:val="1D1C1C" w:themeColor="accent4" w:themeShade="80"/>
      <w:sz w:val="22"/>
      <w:u w:val="single"/>
    </w:rPr>
  </w:style>
  <w:style w:type="paragraph" w:styleId="Index1">
    <w:name w:val="index 1"/>
    <w:basedOn w:val="a2"/>
    <w:next w:val="a2"/>
    <w:autoRedefine/>
    <w:uiPriority w:val="99"/>
    <w:semiHidden/>
    <w:unhideWhenUsed/>
    <w:rsid w:val="00B600D0"/>
    <w:pPr>
      <w:spacing w:after="0" w:line="240" w:lineRule="auto"/>
      <w:ind w:left="200" w:hanging="200"/>
    </w:pPr>
  </w:style>
  <w:style w:type="paragraph" w:styleId="Index2">
    <w:name w:val="index 2"/>
    <w:basedOn w:val="a2"/>
    <w:next w:val="a2"/>
    <w:autoRedefine/>
    <w:uiPriority w:val="99"/>
    <w:semiHidden/>
    <w:unhideWhenUsed/>
    <w:rsid w:val="00B600D0"/>
    <w:pPr>
      <w:spacing w:after="0" w:line="240" w:lineRule="auto"/>
      <w:ind w:left="400" w:hanging="200"/>
    </w:pPr>
  </w:style>
  <w:style w:type="paragraph" w:styleId="Index3">
    <w:name w:val="index 3"/>
    <w:basedOn w:val="a2"/>
    <w:next w:val="a2"/>
    <w:autoRedefine/>
    <w:uiPriority w:val="99"/>
    <w:semiHidden/>
    <w:unhideWhenUsed/>
    <w:rsid w:val="00B600D0"/>
    <w:pPr>
      <w:spacing w:after="0" w:line="240" w:lineRule="auto"/>
      <w:ind w:left="600" w:hanging="200"/>
    </w:pPr>
  </w:style>
  <w:style w:type="paragraph" w:styleId="Index4">
    <w:name w:val="index 4"/>
    <w:basedOn w:val="a2"/>
    <w:next w:val="a2"/>
    <w:autoRedefine/>
    <w:uiPriority w:val="99"/>
    <w:semiHidden/>
    <w:unhideWhenUsed/>
    <w:rsid w:val="00B600D0"/>
    <w:pPr>
      <w:spacing w:after="0" w:line="240" w:lineRule="auto"/>
      <w:ind w:left="800" w:hanging="200"/>
    </w:pPr>
  </w:style>
  <w:style w:type="paragraph" w:styleId="Index5">
    <w:name w:val="index 5"/>
    <w:basedOn w:val="a2"/>
    <w:next w:val="a2"/>
    <w:autoRedefine/>
    <w:uiPriority w:val="99"/>
    <w:semiHidden/>
    <w:unhideWhenUsed/>
    <w:rsid w:val="00B600D0"/>
    <w:pPr>
      <w:spacing w:after="0" w:line="240" w:lineRule="auto"/>
      <w:ind w:left="1000" w:hanging="200"/>
    </w:pPr>
  </w:style>
  <w:style w:type="paragraph" w:styleId="Index6">
    <w:name w:val="index 6"/>
    <w:basedOn w:val="a2"/>
    <w:next w:val="a2"/>
    <w:autoRedefine/>
    <w:uiPriority w:val="99"/>
    <w:semiHidden/>
    <w:unhideWhenUsed/>
    <w:rsid w:val="00B600D0"/>
    <w:pPr>
      <w:spacing w:after="0" w:line="240" w:lineRule="auto"/>
      <w:ind w:left="1200" w:hanging="200"/>
    </w:pPr>
  </w:style>
  <w:style w:type="paragraph" w:styleId="Index7">
    <w:name w:val="index 7"/>
    <w:basedOn w:val="a2"/>
    <w:next w:val="a2"/>
    <w:autoRedefine/>
    <w:uiPriority w:val="99"/>
    <w:semiHidden/>
    <w:unhideWhenUsed/>
    <w:rsid w:val="00B600D0"/>
    <w:pPr>
      <w:spacing w:after="0" w:line="240" w:lineRule="auto"/>
      <w:ind w:left="1400" w:hanging="200"/>
    </w:pPr>
  </w:style>
  <w:style w:type="paragraph" w:styleId="Index8">
    <w:name w:val="index 8"/>
    <w:basedOn w:val="a2"/>
    <w:next w:val="a2"/>
    <w:autoRedefine/>
    <w:uiPriority w:val="99"/>
    <w:semiHidden/>
    <w:unhideWhenUsed/>
    <w:rsid w:val="00B600D0"/>
    <w:pPr>
      <w:spacing w:after="0" w:line="240" w:lineRule="auto"/>
      <w:ind w:left="1600" w:hanging="200"/>
    </w:pPr>
  </w:style>
  <w:style w:type="paragraph" w:styleId="Index9">
    <w:name w:val="index 9"/>
    <w:basedOn w:val="a2"/>
    <w:next w:val="a2"/>
    <w:autoRedefine/>
    <w:uiPriority w:val="99"/>
    <w:semiHidden/>
    <w:unhideWhenUsed/>
    <w:rsid w:val="00B600D0"/>
    <w:pPr>
      <w:spacing w:after="0" w:line="240" w:lineRule="auto"/>
      <w:ind w:left="1800" w:hanging="200"/>
    </w:pPr>
  </w:style>
  <w:style w:type="paragraph" w:styleId="aff8">
    <w:name w:val="index heading"/>
    <w:basedOn w:val="a2"/>
    <w:next w:val="Index1"/>
    <w:uiPriority w:val="99"/>
    <w:semiHidden/>
    <w:unhideWhenUsed/>
    <w:rsid w:val="00B600D0"/>
    <w:rPr>
      <w:rFonts w:eastAsiaTheme="majorEastAsia"/>
      <w:b/>
      <w:bCs/>
    </w:rPr>
  </w:style>
  <w:style w:type="character" w:styleId="aff9">
    <w:name w:val="Intense Emphasis"/>
    <w:basedOn w:val="a3"/>
    <w:uiPriority w:val="21"/>
    <w:semiHidden/>
    <w:qFormat/>
    <w:rsid w:val="00B600D0"/>
    <w:rPr>
      <w:rFonts w:ascii="Tahoma" w:hAnsi="Tahoma" w:cs="Tahoma"/>
      <w:i/>
      <w:iCs/>
      <w:color w:val="381212" w:themeColor="accent1" w:themeShade="BF"/>
      <w:sz w:val="22"/>
    </w:rPr>
  </w:style>
  <w:style w:type="paragraph" w:styleId="affa">
    <w:name w:val="Intense Quote"/>
    <w:basedOn w:val="a2"/>
    <w:next w:val="a2"/>
    <w:link w:val="Chard"/>
    <w:uiPriority w:val="30"/>
    <w:semiHidden/>
    <w:qFormat/>
    <w:rsid w:val="00B600D0"/>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Chard">
    <w:name w:val="اقتباس مكثف Char"/>
    <w:basedOn w:val="a3"/>
    <w:link w:val="affa"/>
    <w:uiPriority w:val="30"/>
    <w:semiHidden/>
    <w:rsid w:val="00B600D0"/>
    <w:rPr>
      <w:rFonts w:ascii="Tahoma" w:hAnsi="Tahoma" w:cs="Tahoma"/>
      <w:i/>
      <w:iCs/>
      <w:color w:val="381212" w:themeColor="accent1" w:themeShade="BF"/>
    </w:rPr>
  </w:style>
  <w:style w:type="character" w:styleId="affb">
    <w:name w:val="Intense Reference"/>
    <w:basedOn w:val="a3"/>
    <w:uiPriority w:val="32"/>
    <w:semiHidden/>
    <w:qFormat/>
    <w:rsid w:val="00B600D0"/>
    <w:rPr>
      <w:rFonts w:ascii="Tahoma" w:hAnsi="Tahoma" w:cs="Tahoma"/>
      <w:b/>
      <w:bCs/>
      <w:caps w:val="0"/>
      <w:smallCaps/>
      <w:color w:val="381212" w:themeColor="accent1" w:themeShade="BF"/>
      <w:spacing w:val="5"/>
      <w:sz w:val="22"/>
    </w:rPr>
  </w:style>
  <w:style w:type="table" w:styleId="affc">
    <w:name w:val="Light Grid"/>
    <w:basedOn w:val="a4"/>
    <w:uiPriority w:val="62"/>
    <w:semiHidden/>
    <w:unhideWhenUsed/>
    <w:rsid w:val="00B600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B600D0"/>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23">
    <w:name w:val="Light Grid Accent 2"/>
    <w:basedOn w:val="a4"/>
    <w:uiPriority w:val="62"/>
    <w:semiHidden/>
    <w:unhideWhenUsed/>
    <w:rsid w:val="00B600D0"/>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33">
    <w:name w:val="Light Grid Accent 3"/>
    <w:basedOn w:val="a4"/>
    <w:uiPriority w:val="62"/>
    <w:semiHidden/>
    <w:unhideWhenUsed/>
    <w:rsid w:val="00B600D0"/>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43">
    <w:name w:val="Light Grid Accent 4"/>
    <w:basedOn w:val="a4"/>
    <w:uiPriority w:val="62"/>
    <w:semiHidden/>
    <w:unhideWhenUsed/>
    <w:rsid w:val="00B600D0"/>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53">
    <w:name w:val="Light Grid Accent 5"/>
    <w:basedOn w:val="a4"/>
    <w:uiPriority w:val="62"/>
    <w:semiHidden/>
    <w:unhideWhenUsed/>
    <w:rsid w:val="00B600D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63">
    <w:name w:val="Light Grid Accent 6"/>
    <w:basedOn w:val="a4"/>
    <w:uiPriority w:val="62"/>
    <w:semiHidden/>
    <w:unhideWhenUsed/>
    <w:rsid w:val="00B600D0"/>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affd">
    <w:name w:val="Light List"/>
    <w:basedOn w:val="a4"/>
    <w:uiPriority w:val="61"/>
    <w:semiHidden/>
    <w:unhideWhenUsed/>
    <w:rsid w:val="00B600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B600D0"/>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24">
    <w:name w:val="Light List Accent 2"/>
    <w:basedOn w:val="a4"/>
    <w:uiPriority w:val="61"/>
    <w:semiHidden/>
    <w:unhideWhenUsed/>
    <w:rsid w:val="00B600D0"/>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34">
    <w:name w:val="Light List Accent 3"/>
    <w:basedOn w:val="a4"/>
    <w:uiPriority w:val="61"/>
    <w:semiHidden/>
    <w:unhideWhenUsed/>
    <w:rsid w:val="00B600D0"/>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44">
    <w:name w:val="Light List Accent 4"/>
    <w:basedOn w:val="a4"/>
    <w:uiPriority w:val="61"/>
    <w:semiHidden/>
    <w:unhideWhenUsed/>
    <w:rsid w:val="00B600D0"/>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54">
    <w:name w:val="Light List Accent 5"/>
    <w:basedOn w:val="a4"/>
    <w:uiPriority w:val="61"/>
    <w:semiHidden/>
    <w:unhideWhenUsed/>
    <w:rsid w:val="00B600D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64">
    <w:name w:val="Light List Accent 6"/>
    <w:basedOn w:val="a4"/>
    <w:uiPriority w:val="61"/>
    <w:semiHidden/>
    <w:unhideWhenUsed/>
    <w:rsid w:val="00B600D0"/>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affe">
    <w:name w:val="Light Shading"/>
    <w:basedOn w:val="a4"/>
    <w:uiPriority w:val="60"/>
    <w:semiHidden/>
    <w:unhideWhenUsed/>
    <w:rsid w:val="00B60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B600D0"/>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25">
    <w:name w:val="Light Shading Accent 2"/>
    <w:basedOn w:val="a4"/>
    <w:uiPriority w:val="60"/>
    <w:semiHidden/>
    <w:unhideWhenUsed/>
    <w:rsid w:val="00B600D0"/>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35">
    <w:name w:val="Light Shading Accent 3"/>
    <w:basedOn w:val="a4"/>
    <w:uiPriority w:val="60"/>
    <w:semiHidden/>
    <w:unhideWhenUsed/>
    <w:rsid w:val="00B600D0"/>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45">
    <w:name w:val="Light Shading Accent 4"/>
    <w:basedOn w:val="a4"/>
    <w:uiPriority w:val="60"/>
    <w:semiHidden/>
    <w:unhideWhenUsed/>
    <w:rsid w:val="00B600D0"/>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55">
    <w:name w:val="Light Shading Accent 5"/>
    <w:basedOn w:val="a4"/>
    <w:uiPriority w:val="60"/>
    <w:semiHidden/>
    <w:unhideWhenUsed/>
    <w:rsid w:val="00B600D0"/>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65">
    <w:name w:val="Light Shading Accent 6"/>
    <w:basedOn w:val="a4"/>
    <w:uiPriority w:val="60"/>
    <w:semiHidden/>
    <w:unhideWhenUsed/>
    <w:rsid w:val="00B600D0"/>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f">
    <w:name w:val="line number"/>
    <w:basedOn w:val="a3"/>
    <w:uiPriority w:val="99"/>
    <w:semiHidden/>
    <w:unhideWhenUsed/>
    <w:rsid w:val="00B600D0"/>
    <w:rPr>
      <w:rFonts w:ascii="Tahoma" w:hAnsi="Tahoma" w:cs="Tahoma"/>
      <w:sz w:val="22"/>
    </w:rPr>
  </w:style>
  <w:style w:type="paragraph" w:styleId="afff0">
    <w:name w:val="List"/>
    <w:basedOn w:val="a2"/>
    <w:uiPriority w:val="99"/>
    <w:semiHidden/>
    <w:unhideWhenUsed/>
    <w:rsid w:val="00B600D0"/>
    <w:pPr>
      <w:ind w:left="360" w:hanging="360"/>
      <w:contextualSpacing/>
    </w:pPr>
  </w:style>
  <w:style w:type="paragraph" w:styleId="26">
    <w:name w:val="List 2"/>
    <w:basedOn w:val="a2"/>
    <w:uiPriority w:val="99"/>
    <w:semiHidden/>
    <w:unhideWhenUsed/>
    <w:rsid w:val="00B600D0"/>
    <w:pPr>
      <w:ind w:left="720" w:hanging="360"/>
      <w:contextualSpacing/>
    </w:pPr>
  </w:style>
  <w:style w:type="paragraph" w:styleId="35">
    <w:name w:val="List 3"/>
    <w:basedOn w:val="a2"/>
    <w:uiPriority w:val="99"/>
    <w:semiHidden/>
    <w:unhideWhenUsed/>
    <w:rsid w:val="00B600D0"/>
    <w:pPr>
      <w:ind w:left="1080" w:hanging="360"/>
      <w:contextualSpacing/>
    </w:pPr>
  </w:style>
  <w:style w:type="paragraph" w:styleId="43">
    <w:name w:val="List 4"/>
    <w:basedOn w:val="a2"/>
    <w:uiPriority w:val="99"/>
    <w:semiHidden/>
    <w:unhideWhenUsed/>
    <w:rsid w:val="00B600D0"/>
    <w:pPr>
      <w:ind w:left="1440" w:hanging="360"/>
      <w:contextualSpacing/>
    </w:pPr>
  </w:style>
  <w:style w:type="paragraph" w:styleId="53">
    <w:name w:val="List 5"/>
    <w:basedOn w:val="a2"/>
    <w:uiPriority w:val="99"/>
    <w:semiHidden/>
    <w:unhideWhenUsed/>
    <w:rsid w:val="00B600D0"/>
    <w:pPr>
      <w:ind w:left="1800" w:hanging="360"/>
      <w:contextualSpacing/>
    </w:pPr>
  </w:style>
  <w:style w:type="paragraph" w:styleId="a0">
    <w:name w:val="List Bullet"/>
    <w:basedOn w:val="a2"/>
    <w:uiPriority w:val="99"/>
    <w:semiHidden/>
    <w:unhideWhenUsed/>
    <w:rsid w:val="00B600D0"/>
    <w:pPr>
      <w:numPr>
        <w:numId w:val="1"/>
      </w:numPr>
      <w:contextualSpacing/>
    </w:pPr>
  </w:style>
  <w:style w:type="paragraph" w:styleId="20">
    <w:name w:val="List Bullet 2"/>
    <w:basedOn w:val="a2"/>
    <w:uiPriority w:val="99"/>
    <w:semiHidden/>
    <w:unhideWhenUsed/>
    <w:rsid w:val="00B600D0"/>
    <w:pPr>
      <w:numPr>
        <w:numId w:val="2"/>
      </w:numPr>
      <w:contextualSpacing/>
    </w:pPr>
  </w:style>
  <w:style w:type="paragraph" w:styleId="30">
    <w:name w:val="List Bullet 3"/>
    <w:basedOn w:val="a2"/>
    <w:uiPriority w:val="99"/>
    <w:semiHidden/>
    <w:unhideWhenUsed/>
    <w:rsid w:val="00B600D0"/>
    <w:pPr>
      <w:numPr>
        <w:numId w:val="3"/>
      </w:numPr>
      <w:contextualSpacing/>
    </w:pPr>
  </w:style>
  <w:style w:type="paragraph" w:styleId="40">
    <w:name w:val="List Bullet 4"/>
    <w:basedOn w:val="a2"/>
    <w:uiPriority w:val="99"/>
    <w:semiHidden/>
    <w:unhideWhenUsed/>
    <w:rsid w:val="00B600D0"/>
    <w:pPr>
      <w:numPr>
        <w:numId w:val="4"/>
      </w:numPr>
      <w:contextualSpacing/>
    </w:pPr>
  </w:style>
  <w:style w:type="paragraph" w:styleId="50">
    <w:name w:val="List Bullet 5"/>
    <w:basedOn w:val="a2"/>
    <w:uiPriority w:val="99"/>
    <w:semiHidden/>
    <w:unhideWhenUsed/>
    <w:rsid w:val="00B600D0"/>
    <w:pPr>
      <w:numPr>
        <w:numId w:val="5"/>
      </w:numPr>
      <w:contextualSpacing/>
    </w:pPr>
  </w:style>
  <w:style w:type="paragraph" w:styleId="afff1">
    <w:name w:val="List Continue"/>
    <w:basedOn w:val="a2"/>
    <w:uiPriority w:val="99"/>
    <w:semiHidden/>
    <w:unhideWhenUsed/>
    <w:rsid w:val="00B600D0"/>
    <w:pPr>
      <w:spacing w:after="120"/>
      <w:ind w:left="360"/>
      <w:contextualSpacing/>
    </w:pPr>
  </w:style>
  <w:style w:type="paragraph" w:styleId="27">
    <w:name w:val="List Continue 2"/>
    <w:basedOn w:val="a2"/>
    <w:uiPriority w:val="99"/>
    <w:semiHidden/>
    <w:unhideWhenUsed/>
    <w:rsid w:val="00B600D0"/>
    <w:pPr>
      <w:spacing w:after="120"/>
      <w:ind w:left="720"/>
      <w:contextualSpacing/>
    </w:pPr>
  </w:style>
  <w:style w:type="paragraph" w:styleId="36">
    <w:name w:val="List Continue 3"/>
    <w:basedOn w:val="a2"/>
    <w:uiPriority w:val="99"/>
    <w:semiHidden/>
    <w:unhideWhenUsed/>
    <w:rsid w:val="00B600D0"/>
    <w:pPr>
      <w:spacing w:after="120"/>
      <w:ind w:left="1080"/>
      <w:contextualSpacing/>
    </w:pPr>
  </w:style>
  <w:style w:type="paragraph" w:styleId="44">
    <w:name w:val="List Continue 4"/>
    <w:basedOn w:val="a2"/>
    <w:uiPriority w:val="99"/>
    <w:semiHidden/>
    <w:unhideWhenUsed/>
    <w:rsid w:val="00B600D0"/>
    <w:pPr>
      <w:spacing w:after="120"/>
      <w:ind w:left="1440"/>
      <w:contextualSpacing/>
    </w:pPr>
  </w:style>
  <w:style w:type="paragraph" w:styleId="54">
    <w:name w:val="List Continue 5"/>
    <w:basedOn w:val="a2"/>
    <w:uiPriority w:val="99"/>
    <w:semiHidden/>
    <w:unhideWhenUsed/>
    <w:rsid w:val="00B600D0"/>
    <w:pPr>
      <w:spacing w:after="120"/>
      <w:ind w:left="1800"/>
      <w:contextualSpacing/>
    </w:pPr>
  </w:style>
  <w:style w:type="paragraph" w:styleId="a">
    <w:name w:val="List Number"/>
    <w:basedOn w:val="a2"/>
    <w:uiPriority w:val="99"/>
    <w:semiHidden/>
    <w:unhideWhenUsed/>
    <w:rsid w:val="00B600D0"/>
    <w:pPr>
      <w:numPr>
        <w:numId w:val="6"/>
      </w:numPr>
      <w:contextualSpacing/>
    </w:pPr>
  </w:style>
  <w:style w:type="paragraph" w:styleId="2">
    <w:name w:val="List Number 2"/>
    <w:basedOn w:val="a2"/>
    <w:uiPriority w:val="99"/>
    <w:semiHidden/>
    <w:unhideWhenUsed/>
    <w:rsid w:val="00B600D0"/>
    <w:pPr>
      <w:numPr>
        <w:numId w:val="7"/>
      </w:numPr>
      <w:contextualSpacing/>
    </w:pPr>
  </w:style>
  <w:style w:type="paragraph" w:styleId="3">
    <w:name w:val="List Number 3"/>
    <w:basedOn w:val="a2"/>
    <w:uiPriority w:val="99"/>
    <w:semiHidden/>
    <w:unhideWhenUsed/>
    <w:rsid w:val="00B600D0"/>
    <w:pPr>
      <w:numPr>
        <w:numId w:val="8"/>
      </w:numPr>
      <w:contextualSpacing/>
    </w:pPr>
  </w:style>
  <w:style w:type="paragraph" w:styleId="4">
    <w:name w:val="List Number 4"/>
    <w:basedOn w:val="a2"/>
    <w:uiPriority w:val="99"/>
    <w:semiHidden/>
    <w:unhideWhenUsed/>
    <w:rsid w:val="00B600D0"/>
    <w:pPr>
      <w:numPr>
        <w:numId w:val="9"/>
      </w:numPr>
      <w:contextualSpacing/>
    </w:pPr>
  </w:style>
  <w:style w:type="paragraph" w:styleId="5">
    <w:name w:val="List Number 5"/>
    <w:basedOn w:val="a2"/>
    <w:uiPriority w:val="99"/>
    <w:semiHidden/>
    <w:unhideWhenUsed/>
    <w:rsid w:val="00B600D0"/>
    <w:pPr>
      <w:numPr>
        <w:numId w:val="10"/>
      </w:numPr>
      <w:contextualSpacing/>
    </w:pPr>
  </w:style>
  <w:style w:type="paragraph" w:styleId="afff2">
    <w:name w:val="List Paragraph"/>
    <w:basedOn w:val="a2"/>
    <w:uiPriority w:val="34"/>
    <w:semiHidden/>
    <w:qFormat/>
    <w:rsid w:val="00B600D0"/>
    <w:pPr>
      <w:ind w:left="720"/>
      <w:contextualSpacing/>
    </w:pPr>
  </w:style>
  <w:style w:type="table" w:styleId="11">
    <w:name w:val="List Table 1 Light"/>
    <w:basedOn w:val="a4"/>
    <w:uiPriority w:val="46"/>
    <w:rsid w:val="00B600D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600D0"/>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1-20">
    <w:name w:val="List Table 1 Light Accent 2"/>
    <w:basedOn w:val="a4"/>
    <w:uiPriority w:val="46"/>
    <w:rsid w:val="00B600D0"/>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1-30">
    <w:name w:val="List Table 1 Light Accent 3"/>
    <w:basedOn w:val="a4"/>
    <w:uiPriority w:val="46"/>
    <w:rsid w:val="00B600D0"/>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1-40">
    <w:name w:val="List Table 1 Light Accent 4"/>
    <w:basedOn w:val="a4"/>
    <w:uiPriority w:val="46"/>
    <w:rsid w:val="00B600D0"/>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1-50">
    <w:name w:val="List Table 1 Light Accent 5"/>
    <w:basedOn w:val="a4"/>
    <w:uiPriority w:val="46"/>
    <w:rsid w:val="00B600D0"/>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0">
    <w:name w:val="List Table 1 Light Accent 6"/>
    <w:basedOn w:val="a4"/>
    <w:uiPriority w:val="46"/>
    <w:rsid w:val="00B600D0"/>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8">
    <w:name w:val="List Table 2"/>
    <w:basedOn w:val="a4"/>
    <w:uiPriority w:val="47"/>
    <w:rsid w:val="00B600D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600D0"/>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2-20">
    <w:name w:val="List Table 2 Accent 2"/>
    <w:basedOn w:val="a4"/>
    <w:uiPriority w:val="47"/>
    <w:rsid w:val="00B600D0"/>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2-30">
    <w:name w:val="List Table 2 Accent 3"/>
    <w:basedOn w:val="a4"/>
    <w:uiPriority w:val="47"/>
    <w:rsid w:val="00B600D0"/>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2-40">
    <w:name w:val="List Table 2 Accent 4"/>
    <w:basedOn w:val="a4"/>
    <w:uiPriority w:val="47"/>
    <w:rsid w:val="00B600D0"/>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2-50">
    <w:name w:val="List Table 2 Accent 5"/>
    <w:basedOn w:val="a4"/>
    <w:uiPriority w:val="47"/>
    <w:rsid w:val="00B600D0"/>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List Table 2 Accent 6"/>
    <w:basedOn w:val="a4"/>
    <w:uiPriority w:val="47"/>
    <w:rsid w:val="00B600D0"/>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List Table 3"/>
    <w:basedOn w:val="a4"/>
    <w:uiPriority w:val="48"/>
    <w:rsid w:val="00B600D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600D0"/>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3-20">
    <w:name w:val="List Table 3 Accent 2"/>
    <w:basedOn w:val="a4"/>
    <w:uiPriority w:val="48"/>
    <w:rsid w:val="00B600D0"/>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3-30">
    <w:name w:val="List Table 3 Accent 3"/>
    <w:basedOn w:val="a4"/>
    <w:uiPriority w:val="48"/>
    <w:rsid w:val="00B600D0"/>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3-40">
    <w:name w:val="List Table 3 Accent 4"/>
    <w:basedOn w:val="a4"/>
    <w:uiPriority w:val="48"/>
    <w:rsid w:val="00B600D0"/>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3-50">
    <w:name w:val="List Table 3 Accent 5"/>
    <w:basedOn w:val="a4"/>
    <w:uiPriority w:val="48"/>
    <w:rsid w:val="00B600D0"/>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0">
    <w:name w:val="List Table 3 Accent 6"/>
    <w:basedOn w:val="a4"/>
    <w:uiPriority w:val="48"/>
    <w:rsid w:val="00B600D0"/>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5">
    <w:name w:val="List Table 4"/>
    <w:basedOn w:val="a4"/>
    <w:uiPriority w:val="49"/>
    <w:rsid w:val="00B600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600D0"/>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4-20">
    <w:name w:val="List Table 4 Accent 2"/>
    <w:basedOn w:val="a4"/>
    <w:uiPriority w:val="49"/>
    <w:rsid w:val="00B600D0"/>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4-30">
    <w:name w:val="List Table 4 Accent 3"/>
    <w:basedOn w:val="a4"/>
    <w:uiPriority w:val="49"/>
    <w:rsid w:val="00B600D0"/>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4-40">
    <w:name w:val="List Table 4 Accent 4"/>
    <w:basedOn w:val="a4"/>
    <w:uiPriority w:val="49"/>
    <w:rsid w:val="00B600D0"/>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4-50">
    <w:name w:val="List Table 4 Accent 5"/>
    <w:basedOn w:val="a4"/>
    <w:uiPriority w:val="49"/>
    <w:rsid w:val="00B600D0"/>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List Table 4 Accent 6"/>
    <w:basedOn w:val="a4"/>
    <w:uiPriority w:val="49"/>
    <w:rsid w:val="00B600D0"/>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5">
    <w:name w:val="List Table 5 Dark"/>
    <w:basedOn w:val="a4"/>
    <w:uiPriority w:val="50"/>
    <w:rsid w:val="00B600D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600D0"/>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600D0"/>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600D0"/>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600D0"/>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600D0"/>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600D0"/>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B600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600D0"/>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6-20">
    <w:name w:val="List Table 6 Colorful Accent 2"/>
    <w:basedOn w:val="a4"/>
    <w:uiPriority w:val="51"/>
    <w:rsid w:val="00B600D0"/>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6-30">
    <w:name w:val="List Table 6 Colorful Accent 3"/>
    <w:basedOn w:val="a4"/>
    <w:uiPriority w:val="51"/>
    <w:rsid w:val="00B600D0"/>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6-40">
    <w:name w:val="List Table 6 Colorful Accent 4"/>
    <w:basedOn w:val="a4"/>
    <w:uiPriority w:val="51"/>
    <w:rsid w:val="00B600D0"/>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6-50">
    <w:name w:val="List Table 6 Colorful Accent 5"/>
    <w:basedOn w:val="a4"/>
    <w:uiPriority w:val="51"/>
    <w:rsid w:val="00B600D0"/>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List Table 6 Colorful Accent 6"/>
    <w:basedOn w:val="a4"/>
    <w:uiPriority w:val="51"/>
    <w:rsid w:val="00B600D0"/>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List Table 7 Colorful"/>
    <w:basedOn w:val="a4"/>
    <w:uiPriority w:val="52"/>
    <w:rsid w:val="00B600D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600D0"/>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600D0"/>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600D0"/>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600D0"/>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600D0"/>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600D0"/>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3">
    <w:name w:val="macro"/>
    <w:link w:val="Chare"/>
    <w:uiPriority w:val="99"/>
    <w:semiHidden/>
    <w:unhideWhenUsed/>
    <w:rsid w:val="00B600D0"/>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kern w:val="16"/>
      <w14:ligatures w14:val="standardContextual"/>
      <w14:numForm w14:val="oldStyle"/>
      <w14:numSpacing w14:val="proportional"/>
      <w14:cntxtAlts/>
    </w:rPr>
  </w:style>
  <w:style w:type="character" w:customStyle="1" w:styleId="Chare">
    <w:name w:val="نص ماكرو Char"/>
    <w:basedOn w:val="a3"/>
    <w:link w:val="afff3"/>
    <w:uiPriority w:val="99"/>
    <w:semiHidden/>
    <w:rsid w:val="00B600D0"/>
    <w:rPr>
      <w:rFonts w:ascii="Tahoma" w:hAnsi="Tahoma" w:cs="Tahoma"/>
      <w:kern w:val="16"/>
      <w14:ligatures w14:val="standardContextual"/>
      <w14:numForm w14:val="oldStyle"/>
      <w14:numSpacing w14:val="proportional"/>
      <w14:cntxtAlts/>
    </w:rPr>
  </w:style>
  <w:style w:type="table" w:styleId="12">
    <w:name w:val="Medium Grid 1"/>
    <w:basedOn w:val="a4"/>
    <w:uiPriority w:val="67"/>
    <w:semiHidden/>
    <w:unhideWhenUsed/>
    <w:rsid w:val="00B600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B600D0"/>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1-21">
    <w:name w:val="Medium Grid 1 Accent 2"/>
    <w:basedOn w:val="a4"/>
    <w:uiPriority w:val="67"/>
    <w:semiHidden/>
    <w:unhideWhenUsed/>
    <w:rsid w:val="00B600D0"/>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1-31">
    <w:name w:val="Medium Grid 1 Accent 3"/>
    <w:basedOn w:val="a4"/>
    <w:uiPriority w:val="67"/>
    <w:semiHidden/>
    <w:unhideWhenUsed/>
    <w:rsid w:val="00B600D0"/>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1-41">
    <w:name w:val="Medium Grid 1 Accent 4"/>
    <w:basedOn w:val="a4"/>
    <w:uiPriority w:val="67"/>
    <w:semiHidden/>
    <w:unhideWhenUsed/>
    <w:rsid w:val="00B600D0"/>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1-51">
    <w:name w:val="Medium Grid 1 Accent 5"/>
    <w:basedOn w:val="a4"/>
    <w:uiPriority w:val="67"/>
    <w:semiHidden/>
    <w:unhideWhenUsed/>
    <w:rsid w:val="00B600D0"/>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61">
    <w:name w:val="Medium Grid 1 Accent 6"/>
    <w:basedOn w:val="a4"/>
    <w:uiPriority w:val="67"/>
    <w:semiHidden/>
    <w:unhideWhenUsed/>
    <w:rsid w:val="00B600D0"/>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29">
    <w:name w:val="Medium Grid 2"/>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3-21">
    <w:name w:val="Medium Grid 3 Accent 2"/>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3-31">
    <w:name w:val="Medium Grid 3 Accent 3"/>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3-41">
    <w:name w:val="Medium Grid 3 Accent 4"/>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3-51">
    <w:name w:val="Medium Grid 3 Accent 5"/>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3-61">
    <w:name w:val="Medium Grid 3 Accent 6"/>
    <w:basedOn w:val="a4"/>
    <w:uiPriority w:val="69"/>
    <w:semiHidden/>
    <w:unhideWhenUsed/>
    <w:rsid w:val="00B600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3">
    <w:name w:val="Medium List 1"/>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1-22">
    <w:name w:val="Medium List 1 Accent 2"/>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1-32">
    <w:name w:val="Medium List 1 Accent 3"/>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1-42">
    <w:name w:val="Medium List 1 Accent 4"/>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1-52">
    <w:name w:val="Medium List 1 Accent 5"/>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1-62">
    <w:name w:val="Medium List 1 Accent 6"/>
    <w:basedOn w:val="a4"/>
    <w:uiPriority w:val="65"/>
    <w:semiHidden/>
    <w:unhideWhenUsed/>
    <w:rsid w:val="00B600D0"/>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2a">
    <w:name w:val="Medium List 2"/>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B600D0"/>
    <w:pPr>
      <w:spacing w:after="0" w:line="240" w:lineRule="auto"/>
    </w:pPr>
    <w:rPr>
      <w:rFonts w:eastAsiaTheme="majorEastAsia"/>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4"/>
    <w:uiPriority w:val="63"/>
    <w:semiHidden/>
    <w:unhideWhenUsed/>
    <w:rsid w:val="00B600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B600D0"/>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B600D0"/>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B600D0"/>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B600D0"/>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B600D0"/>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B600D0"/>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B600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4">
    <w:name w:val="Message Header"/>
    <w:basedOn w:val="a2"/>
    <w:link w:val="Charf"/>
    <w:uiPriority w:val="99"/>
    <w:semiHidden/>
    <w:unhideWhenUsed/>
    <w:rsid w:val="00B600D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 w:val="24"/>
      <w:szCs w:val="24"/>
    </w:rPr>
  </w:style>
  <w:style w:type="character" w:customStyle="1" w:styleId="Charf">
    <w:name w:val="رأس رسالة Char"/>
    <w:basedOn w:val="a3"/>
    <w:link w:val="afff4"/>
    <w:uiPriority w:val="99"/>
    <w:semiHidden/>
    <w:rsid w:val="00B600D0"/>
    <w:rPr>
      <w:rFonts w:ascii="Tahoma" w:eastAsiaTheme="majorEastAsia" w:hAnsi="Tahoma" w:cs="Tahoma"/>
      <w:color w:val="auto"/>
      <w:sz w:val="24"/>
      <w:szCs w:val="24"/>
      <w:shd w:val="pct20" w:color="auto" w:fill="auto"/>
    </w:rPr>
  </w:style>
  <w:style w:type="paragraph" w:styleId="afff5">
    <w:name w:val="No Spacing"/>
    <w:uiPriority w:val="1"/>
    <w:semiHidden/>
    <w:unhideWhenUsed/>
    <w:qFormat/>
    <w:rsid w:val="00B600D0"/>
    <w:pPr>
      <w:spacing w:after="0" w:line="240" w:lineRule="auto"/>
    </w:pPr>
    <w:rPr>
      <w:rFonts w:ascii="Tahoma" w:hAnsi="Tahoma" w:cs="Tahoma"/>
      <w:kern w:val="16"/>
      <w14:ligatures w14:val="standardContextual"/>
      <w14:numForm w14:val="oldStyle"/>
      <w14:numSpacing w14:val="proportional"/>
      <w14:cntxtAlts/>
    </w:rPr>
  </w:style>
  <w:style w:type="paragraph" w:styleId="afff6">
    <w:name w:val="Normal (Web)"/>
    <w:basedOn w:val="a2"/>
    <w:uiPriority w:val="99"/>
    <w:semiHidden/>
    <w:unhideWhenUsed/>
    <w:rsid w:val="00B600D0"/>
    <w:rPr>
      <w:sz w:val="24"/>
      <w:szCs w:val="24"/>
    </w:rPr>
  </w:style>
  <w:style w:type="paragraph" w:styleId="afff7">
    <w:name w:val="Normal Indent"/>
    <w:basedOn w:val="a2"/>
    <w:uiPriority w:val="99"/>
    <w:semiHidden/>
    <w:unhideWhenUsed/>
    <w:rsid w:val="00B600D0"/>
    <w:pPr>
      <w:ind w:left="720"/>
    </w:pPr>
  </w:style>
  <w:style w:type="paragraph" w:styleId="afff8">
    <w:name w:val="Note Heading"/>
    <w:basedOn w:val="a2"/>
    <w:next w:val="a2"/>
    <w:link w:val="Charf0"/>
    <w:uiPriority w:val="99"/>
    <w:semiHidden/>
    <w:unhideWhenUsed/>
    <w:rsid w:val="00B600D0"/>
    <w:pPr>
      <w:spacing w:after="0" w:line="240" w:lineRule="auto"/>
    </w:pPr>
  </w:style>
  <w:style w:type="character" w:customStyle="1" w:styleId="Charf0">
    <w:name w:val="عنوان ملاحظة Char"/>
    <w:basedOn w:val="a3"/>
    <w:link w:val="afff8"/>
    <w:uiPriority w:val="99"/>
    <w:semiHidden/>
    <w:rsid w:val="00B600D0"/>
    <w:rPr>
      <w:rFonts w:ascii="Tahoma" w:hAnsi="Tahoma" w:cs="Tahoma"/>
      <w:color w:val="auto"/>
    </w:rPr>
  </w:style>
  <w:style w:type="character" w:styleId="afff9">
    <w:name w:val="page number"/>
    <w:basedOn w:val="a3"/>
    <w:uiPriority w:val="99"/>
    <w:semiHidden/>
    <w:unhideWhenUsed/>
    <w:rsid w:val="00B600D0"/>
    <w:rPr>
      <w:rFonts w:ascii="Tahoma" w:hAnsi="Tahoma" w:cs="Tahoma"/>
      <w:sz w:val="22"/>
    </w:rPr>
  </w:style>
  <w:style w:type="table" w:styleId="15">
    <w:name w:val="Plain Table 1"/>
    <w:basedOn w:val="a4"/>
    <w:uiPriority w:val="40"/>
    <w:rsid w:val="00B600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1"/>
    <w:rsid w:val="00B600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2"/>
    <w:rsid w:val="00B600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3"/>
    <w:rsid w:val="00B600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4"/>
    <w:rsid w:val="00B600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2"/>
    <w:link w:val="Charf1"/>
    <w:uiPriority w:val="99"/>
    <w:semiHidden/>
    <w:unhideWhenUsed/>
    <w:rsid w:val="00B600D0"/>
    <w:pPr>
      <w:spacing w:after="0" w:line="240" w:lineRule="auto"/>
    </w:pPr>
    <w:rPr>
      <w:szCs w:val="21"/>
    </w:rPr>
  </w:style>
  <w:style w:type="character" w:customStyle="1" w:styleId="Charf1">
    <w:name w:val="نص عادي Char"/>
    <w:basedOn w:val="a3"/>
    <w:link w:val="afffa"/>
    <w:uiPriority w:val="99"/>
    <w:semiHidden/>
    <w:rsid w:val="00B600D0"/>
    <w:rPr>
      <w:rFonts w:ascii="Tahoma" w:hAnsi="Tahoma" w:cs="Tahoma"/>
      <w:color w:val="auto"/>
      <w:szCs w:val="21"/>
    </w:rPr>
  </w:style>
  <w:style w:type="paragraph" w:styleId="afffb">
    <w:name w:val="Quote"/>
    <w:basedOn w:val="a2"/>
    <w:next w:val="a2"/>
    <w:link w:val="Charf2"/>
    <w:uiPriority w:val="29"/>
    <w:semiHidden/>
    <w:qFormat/>
    <w:rsid w:val="00B600D0"/>
    <w:pPr>
      <w:spacing w:before="200" w:after="160"/>
      <w:ind w:left="864" w:right="864"/>
      <w:jc w:val="center"/>
    </w:pPr>
    <w:rPr>
      <w:i/>
      <w:iCs/>
      <w:color w:val="404040" w:themeColor="text1" w:themeTint="BF"/>
    </w:rPr>
  </w:style>
  <w:style w:type="character" w:customStyle="1" w:styleId="Charf2">
    <w:name w:val="اقتباس Char"/>
    <w:basedOn w:val="a3"/>
    <w:link w:val="afffb"/>
    <w:uiPriority w:val="29"/>
    <w:semiHidden/>
    <w:rsid w:val="00B600D0"/>
    <w:rPr>
      <w:rFonts w:ascii="Tahoma" w:hAnsi="Tahoma" w:cs="Tahoma"/>
      <w:i/>
      <w:iCs/>
      <w:color w:val="404040" w:themeColor="text1" w:themeTint="BF"/>
    </w:rPr>
  </w:style>
  <w:style w:type="paragraph" w:styleId="ab">
    <w:name w:val="Salutation"/>
    <w:basedOn w:val="a2"/>
    <w:next w:val="a2"/>
    <w:link w:val="Charf3"/>
    <w:uiPriority w:val="5"/>
    <w:qFormat/>
    <w:rsid w:val="00B600D0"/>
  </w:style>
  <w:style w:type="character" w:customStyle="1" w:styleId="Charf3">
    <w:name w:val="تحية Char"/>
    <w:basedOn w:val="a3"/>
    <w:link w:val="ab"/>
    <w:uiPriority w:val="5"/>
    <w:rsid w:val="00B600D0"/>
    <w:rPr>
      <w:rFonts w:ascii="Tahoma" w:hAnsi="Tahoma" w:cs="Tahoma"/>
      <w:color w:val="auto"/>
    </w:rPr>
  </w:style>
  <w:style w:type="paragraph" w:styleId="ad">
    <w:name w:val="Signature"/>
    <w:basedOn w:val="a2"/>
    <w:next w:val="a2"/>
    <w:link w:val="Charf4"/>
    <w:uiPriority w:val="7"/>
    <w:qFormat/>
    <w:rsid w:val="00B600D0"/>
    <w:pPr>
      <w:contextualSpacing/>
    </w:pPr>
  </w:style>
  <w:style w:type="character" w:customStyle="1" w:styleId="Charf4">
    <w:name w:val="توقيع Char"/>
    <w:basedOn w:val="a3"/>
    <w:link w:val="ad"/>
    <w:uiPriority w:val="7"/>
    <w:rsid w:val="00B600D0"/>
    <w:rPr>
      <w:rFonts w:ascii="Tahoma" w:hAnsi="Tahoma" w:cs="Tahoma"/>
      <w:color w:val="auto"/>
    </w:rPr>
  </w:style>
  <w:style w:type="character" w:styleId="afffc">
    <w:name w:val="Strong"/>
    <w:basedOn w:val="a3"/>
    <w:uiPriority w:val="19"/>
    <w:semiHidden/>
    <w:qFormat/>
    <w:rsid w:val="00B600D0"/>
    <w:rPr>
      <w:rFonts w:ascii="Tahoma" w:hAnsi="Tahoma" w:cs="Tahoma"/>
      <w:b/>
      <w:bCs/>
      <w:sz w:val="22"/>
    </w:rPr>
  </w:style>
  <w:style w:type="paragraph" w:styleId="afffd">
    <w:name w:val="Subtitle"/>
    <w:basedOn w:val="a2"/>
    <w:next w:val="a2"/>
    <w:link w:val="Charf5"/>
    <w:uiPriority w:val="11"/>
    <w:semiHidden/>
    <w:unhideWhenUsed/>
    <w:qFormat/>
    <w:rsid w:val="00B600D0"/>
    <w:pPr>
      <w:numPr>
        <w:ilvl w:val="1"/>
      </w:numPr>
      <w:spacing w:after="160"/>
    </w:pPr>
    <w:rPr>
      <w:rFonts w:eastAsiaTheme="minorEastAsia"/>
      <w:color w:val="5A5A5A" w:themeColor="text1" w:themeTint="A5"/>
      <w:spacing w:val="15"/>
    </w:rPr>
  </w:style>
  <w:style w:type="character" w:customStyle="1" w:styleId="Charf5">
    <w:name w:val="عنوان فرعي Char"/>
    <w:basedOn w:val="a3"/>
    <w:link w:val="afffd"/>
    <w:uiPriority w:val="11"/>
    <w:semiHidden/>
    <w:rsid w:val="00B600D0"/>
    <w:rPr>
      <w:rFonts w:ascii="Tahoma" w:eastAsiaTheme="minorEastAsia" w:hAnsi="Tahoma" w:cs="Tahoma"/>
      <w:color w:val="5A5A5A" w:themeColor="text1" w:themeTint="A5"/>
      <w:spacing w:val="15"/>
    </w:rPr>
  </w:style>
  <w:style w:type="character" w:styleId="afffe">
    <w:name w:val="Subtle Emphasis"/>
    <w:basedOn w:val="a3"/>
    <w:uiPriority w:val="19"/>
    <w:semiHidden/>
    <w:qFormat/>
    <w:rsid w:val="00B600D0"/>
    <w:rPr>
      <w:rFonts w:ascii="Tahoma" w:hAnsi="Tahoma" w:cs="Tahoma"/>
      <w:i/>
      <w:iCs/>
      <w:color w:val="404040" w:themeColor="text1" w:themeTint="BF"/>
      <w:sz w:val="22"/>
    </w:rPr>
  </w:style>
  <w:style w:type="character" w:styleId="affff">
    <w:name w:val="Subtle Reference"/>
    <w:basedOn w:val="a3"/>
    <w:uiPriority w:val="31"/>
    <w:semiHidden/>
    <w:qFormat/>
    <w:rsid w:val="00B600D0"/>
    <w:rPr>
      <w:rFonts w:ascii="Tahoma" w:hAnsi="Tahoma" w:cs="Tahoma"/>
      <w:smallCaps/>
      <w:color w:val="5A5A5A" w:themeColor="text1" w:themeTint="A5"/>
      <w:sz w:val="22"/>
    </w:rPr>
  </w:style>
  <w:style w:type="table" w:styleId="16">
    <w:name w:val="Table 3D effects 1"/>
    <w:basedOn w:val="a4"/>
    <w:uiPriority w:val="99"/>
    <w:semiHidden/>
    <w:unhideWhenUsed/>
    <w:rsid w:val="00B600D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B600D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B600D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B600D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B600D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B600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B600D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B600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B600D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B600D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B600D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B600D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B600D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600D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600D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4"/>
    <w:uiPriority w:val="99"/>
    <w:semiHidden/>
    <w:unhideWhenUsed/>
    <w:rsid w:val="00B600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4"/>
    <w:uiPriority w:val="99"/>
    <w:semiHidden/>
    <w:unhideWhenUsed/>
    <w:rsid w:val="00B600D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B600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B600D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B600D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B600D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B600D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600D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600D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B600D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4"/>
    <w:uiPriority w:val="45"/>
    <w:rsid w:val="00B600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4"/>
    <w:uiPriority w:val="99"/>
    <w:semiHidden/>
    <w:unhideWhenUsed/>
    <w:rsid w:val="00B600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B600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B600D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B600D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B600D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B600D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B600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B600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2"/>
    <w:next w:val="a2"/>
    <w:uiPriority w:val="99"/>
    <w:semiHidden/>
    <w:unhideWhenUsed/>
    <w:rsid w:val="00B600D0"/>
    <w:pPr>
      <w:spacing w:after="0"/>
      <w:ind w:left="220" w:hanging="220"/>
    </w:pPr>
  </w:style>
  <w:style w:type="paragraph" w:styleId="affff4">
    <w:name w:val="table of figures"/>
    <w:basedOn w:val="a2"/>
    <w:next w:val="a2"/>
    <w:uiPriority w:val="99"/>
    <w:semiHidden/>
    <w:unhideWhenUsed/>
    <w:rsid w:val="00B600D0"/>
    <w:pPr>
      <w:spacing w:after="0"/>
    </w:pPr>
  </w:style>
  <w:style w:type="table" w:styleId="affff5">
    <w:name w:val="Table Professional"/>
    <w:basedOn w:val="a4"/>
    <w:uiPriority w:val="99"/>
    <w:semiHidden/>
    <w:unhideWhenUsed/>
    <w:rsid w:val="00B600D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unhideWhenUsed/>
    <w:rsid w:val="00B600D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B600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B600D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unhideWhenUsed/>
    <w:rsid w:val="00B600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semiHidden/>
    <w:unhideWhenUsed/>
    <w:rsid w:val="00B600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4"/>
    <w:uiPriority w:val="99"/>
    <w:semiHidden/>
    <w:unhideWhenUsed/>
    <w:rsid w:val="00B6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unhideWhenUsed/>
    <w:rsid w:val="00B600D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B600D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semiHidden/>
    <w:unhideWhenUsed/>
    <w:rsid w:val="00B600D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2"/>
    <w:next w:val="a2"/>
    <w:link w:val="Charf6"/>
    <w:uiPriority w:val="10"/>
    <w:semiHidden/>
    <w:qFormat/>
    <w:rsid w:val="00B600D0"/>
    <w:pPr>
      <w:spacing w:after="0" w:line="240" w:lineRule="auto"/>
      <w:contextualSpacing/>
    </w:pPr>
    <w:rPr>
      <w:rFonts w:eastAsiaTheme="majorEastAsia"/>
      <w:spacing w:val="-10"/>
      <w:kern w:val="28"/>
      <w:sz w:val="56"/>
      <w:szCs w:val="56"/>
    </w:rPr>
  </w:style>
  <w:style w:type="character" w:customStyle="1" w:styleId="Charf6">
    <w:name w:val="العنوان Char"/>
    <w:basedOn w:val="a3"/>
    <w:link w:val="affff7"/>
    <w:uiPriority w:val="10"/>
    <w:semiHidden/>
    <w:rsid w:val="00B600D0"/>
    <w:rPr>
      <w:rFonts w:ascii="Tahoma" w:eastAsiaTheme="majorEastAsia" w:hAnsi="Tahoma" w:cs="Tahoma"/>
      <w:color w:val="auto"/>
      <w:spacing w:val="-10"/>
      <w:kern w:val="28"/>
      <w:sz w:val="56"/>
      <w:szCs w:val="56"/>
    </w:rPr>
  </w:style>
  <w:style w:type="paragraph" w:styleId="affff8">
    <w:name w:val="toa heading"/>
    <w:basedOn w:val="a2"/>
    <w:next w:val="a2"/>
    <w:uiPriority w:val="99"/>
    <w:semiHidden/>
    <w:unhideWhenUsed/>
    <w:rsid w:val="00B600D0"/>
    <w:pPr>
      <w:spacing w:before="120"/>
    </w:pPr>
    <w:rPr>
      <w:rFonts w:eastAsiaTheme="majorEastAsia"/>
      <w:b/>
      <w:bCs/>
      <w:sz w:val="24"/>
      <w:szCs w:val="24"/>
    </w:rPr>
  </w:style>
  <w:style w:type="paragraph" w:styleId="1f">
    <w:name w:val="toc 1"/>
    <w:basedOn w:val="a2"/>
    <w:next w:val="a2"/>
    <w:autoRedefine/>
    <w:uiPriority w:val="39"/>
    <w:semiHidden/>
    <w:unhideWhenUsed/>
    <w:rsid w:val="00B600D0"/>
    <w:pPr>
      <w:spacing w:after="100"/>
    </w:pPr>
  </w:style>
  <w:style w:type="paragraph" w:styleId="2f6">
    <w:name w:val="toc 2"/>
    <w:basedOn w:val="a2"/>
    <w:next w:val="a2"/>
    <w:autoRedefine/>
    <w:uiPriority w:val="39"/>
    <w:semiHidden/>
    <w:unhideWhenUsed/>
    <w:rsid w:val="00B600D0"/>
    <w:pPr>
      <w:spacing w:after="100"/>
      <w:ind w:left="220"/>
    </w:pPr>
  </w:style>
  <w:style w:type="paragraph" w:styleId="3f2">
    <w:name w:val="toc 3"/>
    <w:basedOn w:val="a2"/>
    <w:next w:val="a2"/>
    <w:autoRedefine/>
    <w:uiPriority w:val="39"/>
    <w:semiHidden/>
    <w:unhideWhenUsed/>
    <w:rsid w:val="00B600D0"/>
    <w:pPr>
      <w:spacing w:after="100"/>
      <w:ind w:left="440"/>
    </w:pPr>
  </w:style>
  <w:style w:type="paragraph" w:styleId="4b">
    <w:name w:val="toc 4"/>
    <w:basedOn w:val="a2"/>
    <w:next w:val="a2"/>
    <w:autoRedefine/>
    <w:uiPriority w:val="39"/>
    <w:semiHidden/>
    <w:unhideWhenUsed/>
    <w:rsid w:val="00B600D0"/>
    <w:pPr>
      <w:spacing w:after="100"/>
      <w:ind w:left="660"/>
    </w:pPr>
  </w:style>
  <w:style w:type="paragraph" w:styleId="5a">
    <w:name w:val="toc 5"/>
    <w:basedOn w:val="a2"/>
    <w:next w:val="a2"/>
    <w:autoRedefine/>
    <w:uiPriority w:val="39"/>
    <w:semiHidden/>
    <w:unhideWhenUsed/>
    <w:rsid w:val="00B600D0"/>
    <w:pPr>
      <w:spacing w:after="100"/>
      <w:ind w:left="880"/>
    </w:pPr>
  </w:style>
  <w:style w:type="paragraph" w:styleId="64">
    <w:name w:val="toc 6"/>
    <w:basedOn w:val="a2"/>
    <w:next w:val="a2"/>
    <w:autoRedefine/>
    <w:uiPriority w:val="39"/>
    <w:semiHidden/>
    <w:unhideWhenUsed/>
    <w:rsid w:val="00B600D0"/>
    <w:pPr>
      <w:spacing w:after="100"/>
      <w:ind w:left="1100"/>
    </w:pPr>
  </w:style>
  <w:style w:type="paragraph" w:styleId="74">
    <w:name w:val="toc 7"/>
    <w:basedOn w:val="a2"/>
    <w:next w:val="a2"/>
    <w:autoRedefine/>
    <w:uiPriority w:val="39"/>
    <w:semiHidden/>
    <w:unhideWhenUsed/>
    <w:rsid w:val="00B600D0"/>
    <w:pPr>
      <w:spacing w:after="100"/>
      <w:ind w:left="1320"/>
    </w:pPr>
  </w:style>
  <w:style w:type="paragraph" w:styleId="82">
    <w:name w:val="toc 8"/>
    <w:basedOn w:val="a2"/>
    <w:next w:val="a2"/>
    <w:autoRedefine/>
    <w:uiPriority w:val="39"/>
    <w:semiHidden/>
    <w:unhideWhenUsed/>
    <w:rsid w:val="00B600D0"/>
    <w:pPr>
      <w:spacing w:after="100"/>
      <w:ind w:left="1540"/>
    </w:pPr>
  </w:style>
  <w:style w:type="paragraph" w:styleId="90">
    <w:name w:val="toc 9"/>
    <w:basedOn w:val="a2"/>
    <w:next w:val="a2"/>
    <w:autoRedefine/>
    <w:uiPriority w:val="39"/>
    <w:semiHidden/>
    <w:unhideWhenUsed/>
    <w:rsid w:val="00B600D0"/>
    <w:pPr>
      <w:spacing w:after="100"/>
      <w:ind w:left="1760"/>
    </w:pPr>
  </w:style>
  <w:style w:type="paragraph" w:styleId="affff9">
    <w:name w:val="TOC Heading"/>
    <w:basedOn w:val="1"/>
    <w:next w:val="a2"/>
    <w:uiPriority w:val="39"/>
    <w:semiHidden/>
    <w:unhideWhenUsed/>
    <w:qFormat/>
    <w:rsid w:val="00B600D0"/>
    <w:pPr>
      <w:spacing w:before="240"/>
      <w:outlineLvl w:val="9"/>
    </w:pPr>
    <w:rPr>
      <w:b w:val="0"/>
      <w:bCs w:val="0"/>
      <w:color w:val="381212" w:themeColor="accent1" w:themeShade="BF"/>
      <w:sz w:val="32"/>
      <w:szCs w:val="32"/>
    </w:rPr>
  </w:style>
  <w:style w:type="character" w:styleId="affffa">
    <w:name w:val="Mention"/>
    <w:basedOn w:val="a3"/>
    <w:uiPriority w:val="99"/>
    <w:semiHidden/>
    <w:unhideWhenUsed/>
    <w:rsid w:val="00B600D0"/>
    <w:rPr>
      <w:rFonts w:ascii="Tahoma" w:hAnsi="Tahoma" w:cs="Tahoma"/>
      <w:color w:val="2B579A"/>
      <w:shd w:val="clear" w:color="auto" w:fill="E1DFDD"/>
    </w:rPr>
  </w:style>
  <w:style w:type="numbering" w:styleId="111111">
    <w:name w:val="Outline List 2"/>
    <w:basedOn w:val="a5"/>
    <w:uiPriority w:val="99"/>
    <w:semiHidden/>
    <w:unhideWhenUsed/>
    <w:rsid w:val="00B600D0"/>
    <w:pPr>
      <w:numPr>
        <w:numId w:val="11"/>
      </w:numPr>
    </w:pPr>
  </w:style>
  <w:style w:type="numbering" w:styleId="1ai">
    <w:name w:val="Outline List 1"/>
    <w:basedOn w:val="a5"/>
    <w:uiPriority w:val="99"/>
    <w:semiHidden/>
    <w:unhideWhenUsed/>
    <w:rsid w:val="00B600D0"/>
    <w:pPr>
      <w:numPr>
        <w:numId w:val="12"/>
      </w:numPr>
    </w:pPr>
  </w:style>
  <w:style w:type="character" w:styleId="affffb">
    <w:name w:val="Hashtag"/>
    <w:basedOn w:val="a3"/>
    <w:uiPriority w:val="99"/>
    <w:semiHidden/>
    <w:unhideWhenUsed/>
    <w:rsid w:val="00B600D0"/>
    <w:rPr>
      <w:rFonts w:ascii="Tahoma" w:hAnsi="Tahoma" w:cs="Tahoma"/>
      <w:color w:val="2B579A"/>
      <w:shd w:val="clear" w:color="auto" w:fill="E1DFDD"/>
    </w:rPr>
  </w:style>
  <w:style w:type="numbering" w:styleId="a1">
    <w:name w:val="Outline List 3"/>
    <w:basedOn w:val="a5"/>
    <w:uiPriority w:val="99"/>
    <w:semiHidden/>
    <w:unhideWhenUsed/>
    <w:rsid w:val="00B600D0"/>
    <w:pPr>
      <w:numPr>
        <w:numId w:val="13"/>
      </w:numPr>
    </w:pPr>
  </w:style>
  <w:style w:type="character" w:styleId="affffc">
    <w:name w:val="Smart Hyperlink"/>
    <w:basedOn w:val="a3"/>
    <w:uiPriority w:val="99"/>
    <w:semiHidden/>
    <w:unhideWhenUsed/>
    <w:rsid w:val="00B600D0"/>
    <w:rPr>
      <w:rFonts w:ascii="Tahoma" w:hAnsi="Tahoma" w:cs="Tahoma"/>
      <w:u w:val="dotted"/>
    </w:rPr>
  </w:style>
  <w:style w:type="character" w:styleId="affffd">
    <w:name w:val="Unresolved Mention"/>
    <w:basedOn w:val="a3"/>
    <w:uiPriority w:val="99"/>
    <w:semiHidden/>
    <w:unhideWhenUsed/>
    <w:rsid w:val="00B600D0"/>
    <w:rPr>
      <w:rFonts w:ascii="Tahoma" w:hAnsi="Tahoma" w:cs="Tahoma"/>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8E2EF6" w:rsidP="008E2EF6">
          <w:pPr>
            <w:pStyle w:val="E56DE996E51B43959AD0CB64F3A1E9AF7"/>
            <w:bidi/>
          </w:pPr>
          <w:r w:rsidRPr="005125BB">
            <w:rPr>
              <w:rStyle w:val="a3"/>
              <w:rtl/>
              <w:lang w:eastAsia="ar"/>
            </w:rPr>
            <w:t>التاريخ</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8E2EF6" w:rsidP="00BF68D9">
          <w:pPr>
            <w:pStyle w:val="B0625403E7BC4092B24BCA58C6709D9D"/>
            <w:bidi/>
          </w:pPr>
          <w:r>
            <w:rPr>
              <w:rtl/>
              <w:lang w:eastAsia="ar"/>
            </w:rPr>
            <w:t>المستلم</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8E2EF6" w:rsidRDefault="008E2EF6" w:rsidP="005125BB">
          <w:pPr>
            <w:bidi/>
          </w:pPr>
          <w:r>
            <w:rPr>
              <w:rtl/>
              <w:lang w:eastAsia="ar"/>
            </w:rPr>
            <w:t>نحن نحب مظهر هذه القرطاسية تماماً كما هي. ولكن يمكنك إضافة لمستك الشخصية بدون استغراق أي وقت تقريباً.</w:t>
          </w:r>
        </w:p>
        <w:p w:rsidR="008E2EF6" w:rsidRDefault="008E2EF6" w:rsidP="005125BB">
          <w:pPr>
            <w:bidi/>
          </w:pPr>
          <w:r>
            <w:rPr>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rsidR="008E2EF6" w:rsidRDefault="008E2EF6" w:rsidP="005125BB">
          <w:pPr>
            <w:bidi/>
          </w:pPr>
          <w:r>
            <w:rPr>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rsidR="004D030B" w:rsidRDefault="008E2EF6" w:rsidP="00BF68D9">
          <w:pPr>
            <w:pStyle w:val="BEA67147CE724CAD885C9E3FE8301418"/>
            <w:bidi/>
          </w:pPr>
          <w:r>
            <w:rPr>
              <w:rtl/>
              <w:lang w:eastAsia="ar"/>
            </w:rPr>
            <w:t>يمكنك العثور على المزيد من الأدوات سهلة الاستخدام ضمن علامة التبويب "إدراج"، كالأدوات المخصصة لإضافة ارتباط تشعبي أو إدراج تعليق.</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8E2EF6" w:rsidP="00BF68D9">
          <w:pPr>
            <w:pStyle w:val="39175B33642D4DED9D8926E4DF1AD254"/>
            <w:bidi/>
          </w:pPr>
          <w:r>
            <w:rPr>
              <w:rtl/>
              <w:lang w:eastAsia="ar"/>
            </w:rPr>
            <w:t>مع خالص التحيات،</w:t>
          </w:r>
        </w:p>
      </w:docPartBody>
    </w:docPart>
    <w:docPart>
      <w:docPartPr>
        <w:name w:val="306BE25450284E91B897AE5111EF7556"/>
        <w:category>
          <w:name w:val="General"/>
          <w:gallery w:val="placeholder"/>
        </w:category>
        <w:types>
          <w:type w:val="bbPlcHdr"/>
        </w:types>
        <w:behaviors>
          <w:behavior w:val="content"/>
        </w:behaviors>
        <w:guid w:val="{5D24FFB4-CDF1-4073-A947-92534DDD011D}"/>
      </w:docPartPr>
      <w:docPartBody>
        <w:p w:rsidR="00C6419C" w:rsidRDefault="008E2EF6" w:rsidP="002378E6">
          <w:pPr>
            <w:pStyle w:val="306BE25450284E91B897AE5111EF7556"/>
            <w:bidi/>
          </w:pPr>
          <w:r>
            <w:rPr>
              <w:rtl/>
              <w:lang w:eastAsia="ar"/>
            </w:rPr>
            <w:t>اسمك</w:t>
          </w:r>
        </w:p>
      </w:docPartBody>
    </w:docPart>
    <w:docPart>
      <w:docPartPr>
        <w:name w:val="B743BDCAB65A4672BBB64718B1B7A716"/>
        <w:category>
          <w:name w:val="General"/>
          <w:gallery w:val="placeholder"/>
        </w:category>
        <w:types>
          <w:type w:val="bbPlcHdr"/>
        </w:types>
        <w:behaviors>
          <w:behavior w:val="content"/>
        </w:behaviors>
        <w:guid w:val="{05576A05-B400-47B9-B5D8-55635E4EC1FF}"/>
      </w:docPartPr>
      <w:docPartBody>
        <w:p w:rsidR="00E162DE" w:rsidRDefault="008E2EF6" w:rsidP="008E2EF6">
          <w:pPr>
            <w:pStyle w:val="B743BDCAB65A4672BBB64718B1B7A7161"/>
            <w:bidi/>
          </w:pPr>
          <w:r w:rsidRPr="00254E0D">
            <w:rPr>
              <w:rStyle w:val="a3"/>
              <w:color w:val="auto"/>
              <w:rtl/>
              <w:lang w:eastAsia="ar"/>
            </w:rPr>
            <w:t>المسمى الوظيفي</w:t>
          </w:r>
        </w:p>
      </w:docPartBody>
    </w:docPart>
    <w:docPart>
      <w:docPartPr>
        <w:name w:val="28CEFF436D72499A909EE2A55AB5ACE6"/>
        <w:category>
          <w:name w:val="General"/>
          <w:gallery w:val="placeholder"/>
        </w:category>
        <w:types>
          <w:type w:val="bbPlcHdr"/>
        </w:types>
        <w:behaviors>
          <w:behavior w:val="content"/>
        </w:behaviors>
        <w:guid w:val="{32302EF8-5D30-4E79-9873-412D23806D04}"/>
      </w:docPartPr>
      <w:docPartBody>
        <w:p w:rsidR="00E162DE" w:rsidRDefault="008E2EF6" w:rsidP="008E2EF6">
          <w:pPr>
            <w:pStyle w:val="28CEFF436D72499A909EE2A55AB5ACE61"/>
            <w:bidi/>
          </w:pPr>
          <w:r w:rsidRPr="00254E0D">
            <w:rPr>
              <w:rStyle w:val="a3"/>
              <w:color w:val="auto"/>
              <w:rtl/>
              <w:lang w:eastAsia="ar"/>
            </w:rPr>
            <w:t>البريد الإلكتروني</w:t>
          </w:r>
        </w:p>
      </w:docPartBody>
    </w:docPart>
    <w:docPart>
      <w:docPartPr>
        <w:name w:val="D9BF933C648D493E81CCDADD299B9656"/>
        <w:category>
          <w:name w:val="General"/>
          <w:gallery w:val="placeholder"/>
        </w:category>
        <w:types>
          <w:type w:val="bbPlcHdr"/>
        </w:types>
        <w:behaviors>
          <w:behavior w:val="content"/>
        </w:behaviors>
        <w:guid w:val="{669B539E-6C0E-4DC2-A7A5-A765BDFBD8A4}"/>
      </w:docPartPr>
      <w:docPartBody>
        <w:p w:rsidR="0048432F" w:rsidRDefault="008E2EF6" w:rsidP="00480719">
          <w:pPr>
            <w:pStyle w:val="D9BF933C648D493E81CCDADD299B9656"/>
            <w:bidi/>
          </w:pPr>
          <w:r w:rsidRPr="00752FC4">
            <w:rPr>
              <w:rtl/>
              <w:lang w:eastAsia="ar"/>
            </w:rPr>
            <w:t>عنوان الشارع والمدينة والرمز البريدي للشارع</w:t>
          </w:r>
        </w:p>
      </w:docPartBody>
    </w:docPart>
    <w:docPart>
      <w:docPartPr>
        <w:name w:val="B841398F23514949A53BB245E963CC28"/>
        <w:category>
          <w:name w:val="General"/>
          <w:gallery w:val="placeholder"/>
        </w:category>
        <w:types>
          <w:type w:val="bbPlcHdr"/>
        </w:types>
        <w:behaviors>
          <w:behavior w:val="content"/>
        </w:behaviors>
        <w:guid w:val="{FA8D0F1E-3B3C-4BD1-96AD-2EF77C3E1E16}"/>
      </w:docPartPr>
      <w:docPartBody>
        <w:p w:rsidR="0048432F" w:rsidRDefault="008E2EF6" w:rsidP="00480719">
          <w:pPr>
            <w:pStyle w:val="B841398F23514949A53BB245E963CC28"/>
            <w:bidi/>
          </w:pPr>
          <w:r w:rsidRPr="00752FC4">
            <w:rPr>
              <w:rtl/>
              <w:lang w:eastAsia="ar"/>
            </w:rPr>
            <w:t>الهاتف</w:t>
          </w:r>
        </w:p>
      </w:docPartBody>
    </w:docPart>
    <w:docPart>
      <w:docPartPr>
        <w:name w:val="3CB5A6995F2748FBA3CAAD5520B7DB6E"/>
        <w:category>
          <w:name w:val="General"/>
          <w:gallery w:val="placeholder"/>
        </w:category>
        <w:types>
          <w:type w:val="bbPlcHdr"/>
        </w:types>
        <w:behaviors>
          <w:behavior w:val="content"/>
        </w:behaviors>
        <w:guid w:val="{170FFF58-068D-4AB0-AEFA-3A5E578CD415}"/>
      </w:docPartPr>
      <w:docPartBody>
        <w:p w:rsidR="0048432F" w:rsidRDefault="008E2EF6" w:rsidP="00480719">
          <w:pPr>
            <w:pStyle w:val="3CB5A6995F2748FBA3CAAD5520B7DB6E"/>
            <w:bidi/>
          </w:pPr>
          <w:r w:rsidRPr="00752FC4">
            <w:rPr>
              <w:rtl/>
              <w:lang w:eastAsia="ar"/>
            </w:rPr>
            <w:t>البريد الإلكتروني</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B0F2C"/>
    <w:rsid w:val="002378E6"/>
    <w:rsid w:val="002A003B"/>
    <w:rsid w:val="00480719"/>
    <w:rsid w:val="0048432F"/>
    <w:rsid w:val="004D030B"/>
    <w:rsid w:val="004E2FCE"/>
    <w:rsid w:val="00610107"/>
    <w:rsid w:val="00723850"/>
    <w:rsid w:val="0072490C"/>
    <w:rsid w:val="00774659"/>
    <w:rsid w:val="00774DBE"/>
    <w:rsid w:val="007E7437"/>
    <w:rsid w:val="00834092"/>
    <w:rsid w:val="008721C5"/>
    <w:rsid w:val="008E2EF6"/>
    <w:rsid w:val="00976EB9"/>
    <w:rsid w:val="009E5076"/>
    <w:rsid w:val="009F2980"/>
    <w:rsid w:val="00B97FC6"/>
    <w:rsid w:val="00BC154A"/>
    <w:rsid w:val="00BF68D9"/>
    <w:rsid w:val="00C6419C"/>
    <w:rsid w:val="00CE279A"/>
    <w:rsid w:val="00DF15CE"/>
    <w:rsid w:val="00E162DE"/>
    <w:rsid w:val="00E56E23"/>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2EF6"/>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a4">
    <w:name w:val="header"/>
    <w:basedOn w:val="a"/>
    <w:link w:val="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Char">
    <w:name w:val="رأس الصفحة Char"/>
    <w:basedOn w:val="a0"/>
    <w:link w:val="a4"/>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a5">
    <w:name w:val="Body Text Indent"/>
    <w:basedOn w:val="a"/>
    <w:link w:val="Char0"/>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Char0">
    <w:name w:val="نص أساسي بمسافة بادئة Char"/>
    <w:basedOn w:val="a0"/>
    <w:link w:val="a5"/>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2">
    <w:name w:val="Grid Table 2"/>
    <w:basedOn w:val="a1"/>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8B192F7DA9B845E2A54AEAEBAAAC01B6">
    <w:name w:val="8B192F7DA9B845E2A54AEAEBAAAC01B6"/>
    <w:rsid w:val="00480719"/>
    <w:pPr>
      <w:spacing w:after="160" w:line="259" w:lineRule="auto"/>
    </w:pPr>
    <w:rPr>
      <w:lang w:val="en-AU" w:eastAsia="en-AU"/>
    </w:rPr>
  </w:style>
  <w:style w:type="paragraph" w:customStyle="1" w:styleId="3C3660A0B3104FFDA5DDD31016A6D2E7">
    <w:name w:val="3C3660A0B3104FFDA5DDD31016A6D2E7"/>
    <w:rsid w:val="00480719"/>
    <w:pPr>
      <w:spacing w:after="160" w:line="259" w:lineRule="auto"/>
    </w:pPr>
    <w:rPr>
      <w:lang w:val="en-AU" w:eastAsia="en-AU"/>
    </w:rPr>
  </w:style>
  <w:style w:type="paragraph" w:customStyle="1" w:styleId="A7D5044F7D574315842707D47CEC859A">
    <w:name w:val="A7D5044F7D574315842707D47CEC859A"/>
    <w:rsid w:val="00480719"/>
    <w:pPr>
      <w:spacing w:after="160" w:line="259" w:lineRule="auto"/>
    </w:pPr>
    <w:rPr>
      <w:lang w:val="en-AU" w:eastAsia="en-AU"/>
    </w:rPr>
  </w:style>
  <w:style w:type="paragraph" w:customStyle="1" w:styleId="D9BF933C648D493E81CCDADD299B9656">
    <w:name w:val="D9BF933C648D493E81CCDADD299B9656"/>
    <w:rsid w:val="00480719"/>
    <w:pPr>
      <w:spacing w:after="160" w:line="259" w:lineRule="auto"/>
    </w:pPr>
    <w:rPr>
      <w:lang w:val="en-AU" w:eastAsia="en-AU"/>
    </w:rPr>
  </w:style>
  <w:style w:type="paragraph" w:customStyle="1" w:styleId="B841398F23514949A53BB245E963CC28">
    <w:name w:val="B841398F23514949A53BB245E963CC28"/>
    <w:rsid w:val="00480719"/>
    <w:pPr>
      <w:spacing w:after="160" w:line="259" w:lineRule="auto"/>
    </w:pPr>
    <w:rPr>
      <w:lang w:val="en-AU" w:eastAsia="en-AU"/>
    </w:rPr>
  </w:style>
  <w:style w:type="paragraph" w:customStyle="1" w:styleId="3CB5A6995F2748FBA3CAAD5520B7DB6E">
    <w:name w:val="3CB5A6995F2748FBA3CAAD5520B7DB6E"/>
    <w:rsid w:val="00480719"/>
    <w:pPr>
      <w:spacing w:after="160" w:line="259" w:lineRule="auto"/>
    </w:pPr>
    <w:rPr>
      <w:lang w:val="en-AU" w:eastAsia="en-AU"/>
    </w:rPr>
  </w:style>
  <w:style w:type="paragraph" w:customStyle="1" w:styleId="E56DE996E51B43959AD0CB64F3A1E9AF7">
    <w:name w:val="E56DE996E51B43959AD0CB64F3A1E9AF7"/>
    <w:rsid w:val="008E2EF6"/>
    <w:pPr>
      <w:spacing w:before="960" w:after="960"/>
    </w:pPr>
    <w:rPr>
      <w:rFonts w:eastAsiaTheme="minorHAnsi"/>
    </w:rPr>
  </w:style>
  <w:style w:type="table" w:styleId="2-1">
    <w:name w:val="Grid Table 2 Accent 1"/>
    <w:basedOn w:val="a1"/>
    <w:uiPriority w:val="47"/>
    <w:rsid w:val="008E2EF6"/>
    <w:pPr>
      <w:spacing w:after="0" w:line="240" w:lineRule="auto"/>
    </w:pPr>
    <w:rPr>
      <w:rFonts w:eastAsiaTheme="minorHAnsi"/>
      <w:color w:val="323E4F" w:themeColor="text2" w:themeShade="BF"/>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8E2EF6"/>
    <w:pPr>
      <w:spacing w:after="300"/>
      <w:contextualSpacing/>
    </w:pPr>
    <w:rPr>
      <w:rFonts w:eastAsiaTheme="minorHAnsi"/>
    </w:rPr>
  </w:style>
  <w:style w:type="paragraph" w:customStyle="1" w:styleId="28CEFF436D72499A909EE2A55AB5ACE61">
    <w:name w:val="28CEFF436D72499A909EE2A55AB5ACE61"/>
    <w:rsid w:val="008E2EF6"/>
    <w:pPr>
      <w:spacing w:after="30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C48B88A9-D718-4B99-B05E-DA04CD5A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113</Words>
  <Characters>646</Characters>
  <DocSecurity>0</DocSecurity>
  <Lines>5</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2019-04-18T00:17:00Z</dcterms:created>
  <dcterms:modified xsi:type="dcterms:W3CDTF">2019-04-23T08:09:00Z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