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ook w:val="0600" w:firstRow="0" w:lastRow="0" w:firstColumn="0" w:lastColumn="0" w:noHBand="1" w:noVBand="1"/>
        <w:tblDescription w:val="جدول التخطيط"/>
      </w:tblPr>
      <w:tblGrid>
        <w:gridCol w:w="9026"/>
      </w:tblGrid>
      <w:tr w:rsidR="00CB0809" w:rsidRPr="00EB00C0" w14:paraId="572FCBF0" w14:textId="77777777" w:rsidTr="00410197">
        <w:trPr>
          <w:trHeight w:val="964"/>
        </w:trPr>
        <w:tc>
          <w:tcPr>
            <w:tcW w:w="10466" w:type="dxa"/>
          </w:tcPr>
          <w:p w14:paraId="711BEBBE" w14:textId="7441C93E" w:rsidR="00CB0809" w:rsidRPr="00EB00C0" w:rsidRDefault="00CB0809" w:rsidP="0040677A">
            <w:pPr>
              <w:bidi/>
              <w:jc w:val="right"/>
              <w:rPr>
                <w:rFonts w:ascii="Tahoma" w:hAnsi="Tahoma"/>
              </w:rPr>
            </w:pPr>
            <w:r w:rsidRPr="00EB00C0">
              <w:rPr>
                <w:rFonts w:ascii="Tahoma" w:hAnsi="Tahoma"/>
                <w:noProof/>
                <w:rtl/>
                <w:lang w:eastAsia="ar"/>
              </w:rPr>
              <w:drawing>
                <wp:inline distT="0" distB="0" distL="0" distR="0" wp14:anchorId="453014D2" wp14:editId="2D2BDF52">
                  <wp:extent cx="759600" cy="367200"/>
                  <wp:effectExtent l="0" t="0" r="2540" b="0"/>
                  <wp:docPr id="20" name="الصورة 20" descr="إدراج شعار ه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rsidRPr="00EB00C0" w14:paraId="6D352E36" w14:textId="77777777" w:rsidTr="00A81C05">
        <w:trPr>
          <w:trHeight w:val="749"/>
        </w:trPr>
        <w:tc>
          <w:tcPr>
            <w:tcW w:w="10466" w:type="dxa"/>
          </w:tcPr>
          <w:sdt>
            <w:sdtPr>
              <w:rPr>
                <w:rFonts w:ascii="Tahoma" w:hAnsi="Tahoma"/>
                <w:rtl/>
              </w:rPr>
              <w:alias w:val="أدخل عنوان الشارع، المدينة، الرمز البريدي للشارع:"/>
              <w:tag w:val="أدخل عنوان الشارع، المدينة، الرمز البريدي للشارع:"/>
              <w:id w:val="223497027"/>
              <w:placeholder>
                <w:docPart w:val="C87EB2A6CD87429BB09A923DA820CA60"/>
              </w:placeholder>
              <w:temporary/>
              <w:showingPlcHdr/>
              <w15:appearance w15:val="hidden"/>
            </w:sdtPr>
            <w:sdtEndPr/>
            <w:sdtContent>
              <w:p w14:paraId="2231837F" w14:textId="77777777" w:rsidR="00CB0809" w:rsidRPr="00EB00C0" w:rsidRDefault="00CB0809" w:rsidP="00CB0809">
                <w:pPr>
                  <w:pStyle w:val="a8"/>
                  <w:bidi/>
                  <w:rPr>
                    <w:rFonts w:ascii="Tahoma" w:hAnsi="Tahoma"/>
                  </w:rPr>
                </w:pPr>
                <w:r w:rsidRPr="00EB00C0">
                  <w:rPr>
                    <w:rFonts w:ascii="Tahoma" w:hAnsi="Tahoma"/>
                    <w:rtl/>
                    <w:lang w:eastAsia="ar"/>
                  </w:rPr>
                  <w:t>عنوان الشارع والمدينة والرمز البريدي للشارع</w:t>
                </w:r>
              </w:p>
            </w:sdtContent>
          </w:sdt>
          <w:sdt>
            <w:sdtPr>
              <w:rPr>
                <w:rFonts w:ascii="Tahoma" w:hAnsi="Tahoma"/>
                <w:rtl/>
              </w:rPr>
              <w:alias w:val="أدخل رقم الهاتف:"/>
              <w:tag w:val="أدخل رقم الهاتف:"/>
              <w:id w:val="510197970"/>
              <w:placeholder>
                <w:docPart w:val="76F7AC7AC09F40EA8EB9200E6D530318"/>
              </w:placeholder>
              <w:temporary/>
              <w:showingPlcHdr/>
              <w15:appearance w15:val="hidden"/>
            </w:sdtPr>
            <w:sdtEndPr/>
            <w:sdtContent>
              <w:p w14:paraId="608E5C5A" w14:textId="77777777" w:rsidR="00CB0809" w:rsidRPr="00EB00C0" w:rsidRDefault="00CB0809" w:rsidP="00CB0809">
                <w:pPr>
                  <w:pStyle w:val="a8"/>
                  <w:bidi/>
                  <w:rPr>
                    <w:rFonts w:ascii="Tahoma" w:hAnsi="Tahoma"/>
                  </w:rPr>
                </w:pPr>
                <w:r w:rsidRPr="00EB00C0">
                  <w:rPr>
                    <w:rFonts w:ascii="Tahoma" w:hAnsi="Tahoma"/>
                    <w:rtl/>
                    <w:lang w:eastAsia="ar"/>
                  </w:rPr>
                  <w:t>الهاتف</w:t>
                </w:r>
              </w:p>
            </w:sdtContent>
          </w:sdt>
          <w:sdt>
            <w:sdtPr>
              <w:rPr>
                <w:rFonts w:ascii="Tahoma" w:hAnsi="Tahoma"/>
                <w:rtl/>
              </w:rPr>
              <w:alias w:val="أدخل البريد الإلكتروني:"/>
              <w:tag w:val="أدخل البريد الإلكتروني:"/>
              <w:id w:val="945582249"/>
              <w:placeholder>
                <w:docPart w:val="47985C53E7D4429C80FC496F4961C759"/>
              </w:placeholder>
              <w:temporary/>
              <w:showingPlcHdr/>
              <w15:appearance w15:val="hidden"/>
            </w:sdtPr>
            <w:sdtEndPr/>
            <w:sdtContent>
              <w:p w14:paraId="5FAF9006" w14:textId="3C73BE15" w:rsidR="00CB0809" w:rsidRPr="00EB00C0" w:rsidRDefault="00CB0809" w:rsidP="00CB0809">
                <w:pPr>
                  <w:pStyle w:val="a8"/>
                  <w:bidi/>
                  <w:rPr>
                    <w:rFonts w:ascii="Tahoma" w:hAnsi="Tahoma"/>
                  </w:rPr>
                </w:pPr>
                <w:r w:rsidRPr="00EB00C0">
                  <w:rPr>
                    <w:rFonts w:ascii="Tahoma" w:hAnsi="Tahoma"/>
                    <w:rtl/>
                    <w:lang w:eastAsia="ar"/>
                  </w:rPr>
                  <w:t>البريد الإلكتروني</w:t>
                </w:r>
              </w:p>
            </w:sdtContent>
          </w:sdt>
        </w:tc>
      </w:tr>
    </w:tbl>
    <w:p w14:paraId="182844D5" w14:textId="05557541" w:rsidR="00752FC4" w:rsidRPr="00EB00C0" w:rsidRDefault="00D95903" w:rsidP="005125BB">
      <w:pPr>
        <w:pStyle w:val="a9"/>
        <w:bidi/>
        <w:rPr>
          <w:rFonts w:ascii="Tahoma" w:hAnsi="Tahoma"/>
        </w:rPr>
      </w:pPr>
      <w:sdt>
        <w:sdtPr>
          <w:rPr>
            <w:rFonts w:ascii="Tahoma" w:hAnsi="Tahoma"/>
            <w:rtl/>
          </w:rPr>
          <w:alias w:val="أدخل التاريخ:"/>
          <w:tag w:val="أدخل التاريخ:"/>
          <w:id w:val="-1455475630"/>
          <w:placeholder>
            <w:docPart w:val="E56DE996E51B43959AD0CB64F3A1E9AF"/>
          </w:placeholder>
          <w:temporary/>
          <w:showingPlcHdr/>
          <w15:appearance w15:val="hidden"/>
        </w:sdtPr>
        <w:sdtEndPr/>
        <w:sdtContent>
          <w:r w:rsidR="00752FC4" w:rsidRPr="00EB00C0">
            <w:rPr>
              <w:rStyle w:val="a7"/>
              <w:rFonts w:ascii="Tahoma" w:hAnsi="Tahoma"/>
              <w:color w:val="000000" w:themeColor="text2" w:themeShade="BF"/>
              <w:rtl/>
              <w:lang w:eastAsia="ar"/>
            </w:rPr>
            <w:t>التاريخ</w:t>
          </w:r>
        </w:sdtContent>
      </w:sdt>
    </w:p>
    <w:p w14:paraId="5BE553C1" w14:textId="512EFACF" w:rsidR="00752FC4" w:rsidRPr="00EB00C0" w:rsidRDefault="00752FC4" w:rsidP="008D0AA7">
      <w:pPr>
        <w:pStyle w:val="aa"/>
        <w:bidi/>
        <w:rPr>
          <w:rFonts w:ascii="Tahoma" w:hAnsi="Tahoma"/>
        </w:rPr>
      </w:pPr>
      <w:r w:rsidRPr="00EB00C0">
        <w:rPr>
          <w:rFonts w:ascii="Tahoma" w:hAnsi="Tahoma"/>
          <w:rtl/>
          <w:lang w:eastAsia="ar"/>
        </w:rPr>
        <w:t xml:space="preserve">عزيزي </w:t>
      </w:r>
      <w:sdt>
        <w:sdtPr>
          <w:rPr>
            <w:rFonts w:ascii="Tahoma" w:hAnsi="Tahoma"/>
            <w:rtl/>
          </w:rPr>
          <w:alias w:val="أدخل اسم المستلم:"/>
          <w:tag w:val="أدخل اسم المستلم:"/>
          <w:id w:val="1586728313"/>
          <w:placeholder>
            <w:docPart w:val="B0625403E7BC4092B24BCA58C6709D9D"/>
          </w:placeholder>
          <w:temporary/>
          <w:showingPlcHdr/>
          <w15:appearance w15:val="hidden"/>
          <w:text/>
        </w:sdtPr>
        <w:sdtEndPr/>
        <w:sdtContent>
          <w:r w:rsidRPr="00EB00C0">
            <w:rPr>
              <w:rFonts w:ascii="Tahoma" w:hAnsi="Tahoma"/>
              <w:rtl/>
              <w:lang w:eastAsia="ar"/>
            </w:rPr>
            <w:t>المستلم</w:t>
          </w:r>
        </w:sdtContent>
      </w:sdt>
      <w:r w:rsidRPr="00EB00C0">
        <w:rPr>
          <w:rFonts w:ascii="Tahoma" w:hAnsi="Tahoma"/>
          <w:rtl/>
          <w:lang w:eastAsia="ar"/>
        </w:rPr>
        <w:t>،</w:t>
      </w:r>
    </w:p>
    <w:sdt>
      <w:sdtPr>
        <w:rPr>
          <w:rFonts w:ascii="Tahoma" w:hAnsi="Tahoma"/>
          <w:rtl/>
        </w:rPr>
        <w:alias w:val="أدخل النص الأساسي للخطاب:"/>
        <w:tag w:val="أدخل النص الأساسي للخطاب:"/>
        <w:id w:val="413980692"/>
        <w:placeholder>
          <w:docPart w:val="BEA67147CE724CAD885C9E3FE8301418"/>
        </w:placeholder>
        <w:temporary/>
        <w:showingPlcHdr/>
        <w15:appearance w15:val="hidden"/>
      </w:sdtPr>
      <w:sdtEndPr/>
      <w:sdtContent>
        <w:bookmarkStart w:id="0" w:name="_GoBack" w:displacedByCustomXml="prev"/>
        <w:p w14:paraId="07CAEBAF" w14:textId="77777777" w:rsidR="00752FC4" w:rsidRPr="00EB00C0" w:rsidRDefault="00752FC4" w:rsidP="005125BB">
          <w:pPr>
            <w:bidi/>
            <w:rPr>
              <w:rFonts w:ascii="Tahoma" w:hAnsi="Tahoma"/>
            </w:rPr>
          </w:pPr>
          <w:r w:rsidRPr="00EB00C0">
            <w:rPr>
              <w:rFonts w:ascii="Tahoma" w:hAnsi="Tahoma"/>
              <w:rtl/>
              <w:lang w:eastAsia="ar"/>
            </w:rPr>
            <w:t>نحب مظهر هذه القرطاسية تماماً كما هي. ولكن يمكنك إضافة لمستك الشخصية بدون استغراق أي وقت تقريباً.</w:t>
          </w:r>
        </w:p>
        <w:p w14:paraId="0EC04084" w14:textId="77777777" w:rsidR="00752FC4" w:rsidRPr="00EB00C0" w:rsidRDefault="00752FC4" w:rsidP="005125BB">
          <w:pPr>
            <w:bidi/>
            <w:rPr>
              <w:rFonts w:ascii="Tahoma" w:hAnsi="Tahoma"/>
            </w:rPr>
          </w:pPr>
          <w:r w:rsidRPr="00EB00C0">
            <w:rPr>
              <w:rFonts w:ascii="Tahoma" w:hAnsi="Tahoma"/>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14:paraId="0077B451" w14:textId="77777777" w:rsidR="00752FC4" w:rsidRPr="00EB00C0" w:rsidRDefault="00752FC4" w:rsidP="005125BB">
          <w:pPr>
            <w:bidi/>
            <w:rPr>
              <w:rFonts w:ascii="Tahoma" w:hAnsi="Tahoma"/>
            </w:rPr>
          </w:pPr>
          <w:r w:rsidRPr="00EB00C0">
            <w:rPr>
              <w:rFonts w:ascii="Tahoma" w:hAnsi="Tahoma"/>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14:paraId="0B4D28EC" w14:textId="77777777" w:rsidR="00752FC4" w:rsidRPr="00EB00C0" w:rsidRDefault="00752FC4" w:rsidP="005125BB">
          <w:pPr>
            <w:bidi/>
            <w:rPr>
              <w:rFonts w:ascii="Tahoma" w:hAnsi="Tahoma"/>
            </w:rPr>
          </w:pPr>
          <w:r w:rsidRPr="00EB00C0">
            <w:rPr>
              <w:rFonts w:ascii="Tahoma" w:hAnsi="Tahoma"/>
              <w:rtl/>
              <w:lang w:eastAsia="ar"/>
            </w:rPr>
            <w:t>يمكنك العثور على المزيد من الأدوات سهلة الاستخدام ضمن علامة التبويب "إدراج"، كالأدوات المخصصة لإضافة ارتباط تشعبي أو إدراج تعليق.</w:t>
          </w:r>
        </w:p>
        <w:bookmarkEnd w:id="0" w:displacedByCustomXml="next"/>
      </w:sdtContent>
    </w:sdt>
    <w:sdt>
      <w:sdtPr>
        <w:rPr>
          <w:rFonts w:ascii="Tahoma" w:hAnsi="Tahoma"/>
          <w:rtl/>
        </w:rPr>
        <w:alias w:val="مع خالص التحيات:"/>
        <w:tag w:val="مع خالص التحيات:"/>
        <w:id w:val="379681130"/>
        <w:placeholder>
          <w:docPart w:val="39175B33642D4DED9D8926E4DF1AD254"/>
        </w:placeholder>
        <w:temporary/>
        <w:showingPlcHdr/>
        <w15:appearance w15:val="hidden"/>
      </w:sdtPr>
      <w:sdtEndPr/>
      <w:sdtContent>
        <w:p w14:paraId="2A27A0A1" w14:textId="77777777" w:rsidR="00752FC4" w:rsidRPr="00EB00C0" w:rsidRDefault="00752FC4" w:rsidP="00200635">
          <w:pPr>
            <w:pStyle w:val="ab"/>
            <w:bidi/>
            <w:rPr>
              <w:rFonts w:ascii="Tahoma" w:hAnsi="Tahoma"/>
            </w:rPr>
          </w:pPr>
          <w:r w:rsidRPr="00EB00C0">
            <w:rPr>
              <w:rFonts w:ascii="Tahoma" w:hAnsi="Tahoma"/>
              <w:rtl/>
              <w:lang w:eastAsia="ar"/>
            </w:rPr>
            <w:t>مع خالص التحيات،</w:t>
          </w:r>
        </w:p>
      </w:sdtContent>
    </w:sdt>
    <w:sdt>
      <w:sdtPr>
        <w:rPr>
          <w:rFonts w:ascii="Tahoma" w:hAnsi="Tahoma"/>
          <w:rtl/>
        </w:rPr>
        <w:alias w:val="الاسم:"/>
        <w:tag w:val="الاسم:"/>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Pr="00EB00C0" w:rsidRDefault="000F7122" w:rsidP="000F7122">
          <w:pPr>
            <w:pStyle w:val="ac"/>
            <w:bidi/>
            <w:rPr>
              <w:rFonts w:ascii="Tahoma" w:hAnsi="Tahoma"/>
            </w:rPr>
          </w:pPr>
          <w:r w:rsidRPr="00EB00C0">
            <w:rPr>
              <w:rFonts w:ascii="Tahoma" w:hAnsi="Tahoma"/>
              <w:rtl/>
              <w:lang w:eastAsia="ar"/>
            </w:rPr>
            <w:t>اسم الشركة</w:t>
          </w:r>
        </w:p>
      </w:sdtContent>
    </w:sdt>
    <w:p w14:paraId="30E22723" w14:textId="48E72D73" w:rsidR="00254E0D" w:rsidRPr="00EB00C0" w:rsidRDefault="00D95903" w:rsidP="00254E0D">
      <w:pPr>
        <w:pStyle w:val="ac"/>
        <w:bidi/>
        <w:rPr>
          <w:rFonts w:ascii="Tahoma" w:hAnsi="Tahoma"/>
        </w:rPr>
      </w:pPr>
      <w:sdt>
        <w:sdtPr>
          <w:rPr>
            <w:rFonts w:ascii="Tahoma" w:hAnsi="Tahoma"/>
            <w:rtl/>
          </w:rPr>
          <w:id w:val="617336970"/>
          <w:placeholder>
            <w:docPart w:val="B743BDCAB65A4672BBB64718B1B7A716"/>
          </w:placeholder>
          <w:temporary/>
          <w:showingPlcHdr/>
          <w15:appearance w15:val="hidden"/>
        </w:sdtPr>
        <w:sdtEndPr/>
        <w:sdtContent>
          <w:r w:rsidR="00254E0D" w:rsidRPr="00EB00C0">
            <w:rPr>
              <w:rStyle w:val="a7"/>
              <w:rFonts w:ascii="Tahoma" w:hAnsi="Tahoma"/>
              <w:color w:val="auto"/>
              <w:rtl/>
              <w:lang w:eastAsia="ar"/>
            </w:rPr>
            <w:t>المسمى الوظيفي</w:t>
          </w:r>
        </w:sdtContent>
      </w:sdt>
    </w:p>
    <w:p w14:paraId="7924B65C" w14:textId="64FB6545" w:rsidR="009468D3" w:rsidRPr="00EB00C0" w:rsidRDefault="00D95903" w:rsidP="00254E0D">
      <w:pPr>
        <w:pStyle w:val="ac"/>
        <w:bidi/>
        <w:rPr>
          <w:rFonts w:ascii="Tahoma" w:hAnsi="Tahoma"/>
          <w:rtl/>
        </w:rPr>
      </w:pPr>
      <w:sdt>
        <w:sdtPr>
          <w:rPr>
            <w:rFonts w:ascii="Tahoma" w:hAnsi="Tahoma"/>
            <w:rtl/>
          </w:rPr>
          <w:id w:val="779307343"/>
          <w:placeholder>
            <w:docPart w:val="28CEFF436D72499A909EE2A55AB5ACE6"/>
          </w:placeholder>
          <w:temporary/>
          <w:showingPlcHdr/>
          <w15:appearance w15:val="hidden"/>
        </w:sdtPr>
        <w:sdtEndPr/>
        <w:sdtContent>
          <w:r w:rsidR="00254E0D" w:rsidRPr="00EB00C0">
            <w:rPr>
              <w:rStyle w:val="a7"/>
              <w:rFonts w:ascii="Tahoma" w:hAnsi="Tahoma"/>
              <w:color w:val="auto"/>
              <w:rtl/>
              <w:lang w:eastAsia="ar"/>
            </w:rPr>
            <w:t>البريد الإلكتروني</w:t>
          </w:r>
        </w:sdtContent>
      </w:sdt>
    </w:p>
    <w:sectPr w:rsidR="009468D3" w:rsidRPr="00EB00C0" w:rsidSect="000E4C07">
      <w:headerReference w:type="default" r:id="rId12"/>
      <w:footerReference w:type="first" r:id="rId13"/>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D908" w14:textId="77777777" w:rsidR="00D95903" w:rsidRDefault="00D95903">
      <w:pPr>
        <w:spacing w:after="0" w:line="240" w:lineRule="auto"/>
      </w:pPr>
      <w:r>
        <w:separator/>
      </w:r>
    </w:p>
    <w:p w14:paraId="5869CFE9" w14:textId="77777777" w:rsidR="00D95903" w:rsidRDefault="00D95903"/>
  </w:endnote>
  <w:endnote w:type="continuationSeparator" w:id="0">
    <w:p w14:paraId="0FAB5CDD" w14:textId="77777777" w:rsidR="00D95903" w:rsidRDefault="00D95903">
      <w:pPr>
        <w:spacing w:after="0" w:line="240" w:lineRule="auto"/>
      </w:pPr>
      <w:r>
        <w:continuationSeparator/>
      </w:r>
    </w:p>
    <w:p w14:paraId="3C164C26" w14:textId="77777777" w:rsidR="00D95903" w:rsidRDefault="00D9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a6"/>
      <w:bid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107A" w14:textId="77777777" w:rsidR="00D95903" w:rsidRDefault="00D95903">
      <w:pPr>
        <w:spacing w:after="0" w:line="240" w:lineRule="auto"/>
      </w:pPr>
      <w:r>
        <w:separator/>
      </w:r>
    </w:p>
    <w:p w14:paraId="1F12DBAF" w14:textId="77777777" w:rsidR="00D95903" w:rsidRDefault="00D95903"/>
  </w:footnote>
  <w:footnote w:type="continuationSeparator" w:id="0">
    <w:p w14:paraId="778FDCDD" w14:textId="77777777" w:rsidR="00D95903" w:rsidRDefault="00D95903">
      <w:pPr>
        <w:spacing w:after="0" w:line="240" w:lineRule="auto"/>
      </w:pPr>
      <w:r>
        <w:continuationSeparator/>
      </w:r>
    </w:p>
    <w:p w14:paraId="65190192" w14:textId="77777777" w:rsidR="00D95903" w:rsidRDefault="00D95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D59" w14:textId="66881222" w:rsidR="001B4EEF" w:rsidRPr="00FE1448" w:rsidRDefault="00107C8E" w:rsidP="00FE1448">
    <w:pPr>
      <w:pStyle w:val="a5"/>
      <w:bidi/>
    </w:pPr>
    <w:r>
      <w:rPr>
        <w:noProof/>
        <w:rtl/>
        <w:lang w:eastAsia="ar"/>
      </w:rPr>
      <mc:AlternateContent>
        <mc:Choice Requires="wpg">
          <w:drawing>
            <wp:anchor distT="0" distB="0" distL="114300" distR="114300" simplePos="0" relativeHeight="251678720" behindDoc="0" locked="0" layoutInCell="1" allowOverlap="1" wp14:anchorId="0D2C9718" wp14:editId="6B05C0AF">
              <wp:simplePos x="0" y="0"/>
              <wp:positionH relativeFrom="page">
                <wp:posOffset>-170597</wp:posOffset>
              </wp:positionH>
              <wp:positionV relativeFrom="page">
                <wp:posOffset>6824</wp:posOffset>
              </wp:positionV>
              <wp:extent cx="8750522" cy="10673437"/>
              <wp:effectExtent l="0" t="0" r="0" b="0"/>
              <wp:wrapNone/>
              <wp:docPr id="23" name="المجموعة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750522" cy="10673437"/>
                        <a:chOff x="-864" y="0"/>
                        <a:chExt cx="7955024" cy="10673437"/>
                      </a:xfrm>
                    </wpg:grpSpPr>
                    <wps:wsp>
                      <wps:cNvPr id="8" name="شكل حر 5">
                        <a:extLst>
                          <a:ext uri="{FF2B5EF4-FFF2-40B4-BE49-F238E27FC236}">
                            <a16:creationId xmlns:a16="http://schemas.microsoft.com/office/drawing/2014/main" id="{2BD393E8-ECF6-40C0-83E6-54BC394B020C}"/>
                          </a:ext>
                        </a:extLst>
                      </wps:cNvPr>
                      <wps:cNvSpPr>
                        <a:spLocks/>
                      </wps:cNvSpPr>
                      <wps:spPr bwMode="auto">
                        <a:xfrm rot="10800000" flipV="1">
                          <a:off x="3446075"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txbx>
                        <w:txbxContent>
                          <w:p w14:paraId="5DFA2CB4" w14:textId="5CDD5DF1" w:rsidR="00EB00C0" w:rsidRDefault="00EB00C0" w:rsidP="00EB00C0">
                            <w:pPr>
                              <w:jc w:val="center"/>
                            </w:pPr>
                          </w:p>
                        </w:txbxContent>
                      </wps:txbx>
                      <wps:bodyPr vert="horz" wrap="square" lIns="91440" tIns="45720" rIns="91440" bIns="45720" numCol="1" anchor="t" anchorCtr="0" compatLnSpc="1">
                        <a:prstTxWarp prst="textNoShape">
                          <a:avLst/>
                        </a:prstTxWarp>
                      </wps:bodyPr>
                    </wps:wsp>
                    <wps:wsp>
                      <wps:cNvPr id="9" name="شكل حر 6">
                        <a:extLst>
                          <a:ext uri="{FF2B5EF4-FFF2-40B4-BE49-F238E27FC236}">
                            <a16:creationId xmlns:a16="http://schemas.microsoft.com/office/drawing/2014/main" id="{96F8F234-34A2-492E-A1DD-876120A115D8}"/>
                          </a:ext>
                        </a:extLst>
                      </wps:cNvPr>
                      <wps:cNvSpPr>
                        <a:spLocks/>
                      </wps:cNvSpPr>
                      <wps:spPr bwMode="auto">
                        <a:xfrm rot="10800000" flipV="1">
                          <a:off x="-864"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المستطيل 8">
                        <a:extLst>
                          <a:ext uri="{FF2B5EF4-FFF2-40B4-BE49-F238E27FC236}">
                            <a16:creationId xmlns:a16="http://schemas.microsoft.com/office/drawing/2014/main" id="{0DDCEB9B-D4C0-46BA-BA2F-F5E77866991E}"/>
                          </a:ext>
                        </a:extLst>
                      </wps:cNvPr>
                      <wps:cNvSpPr>
                        <a:spLocks noChangeArrowheads="1"/>
                      </wps:cNvSpPr>
                      <wps:spPr bwMode="auto">
                        <a:xfrm rot="10800000" flipV="1">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شكل حر: شكل 27">
                        <a:extLst>
                          <a:ext uri="{FF2B5EF4-FFF2-40B4-BE49-F238E27FC236}">
                            <a16:creationId xmlns:a16="http://schemas.microsoft.com/office/drawing/2014/main" id="{359D7797-4BA1-47FB-B5A7-EB6D46754C37}"/>
                          </a:ext>
                        </a:extLst>
                      </wps:cNvPr>
                      <wps:cNvSpPr>
                        <a:spLocks/>
                      </wps:cNvSpPr>
                      <wps:spPr bwMode="auto">
                        <a:xfrm flipH="1">
                          <a:off x="1259327" y="9129502"/>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شكل حر: شكل 24">
                        <a:extLst/>
                      </wps:cNvPr>
                      <wps:cNvSpPr>
                        <a:spLocks/>
                      </wps:cNvSpPr>
                      <wps:spPr bwMode="auto">
                        <a:xfrm flipH="1">
                          <a:off x="149835" y="7929352"/>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شكل حر 13">
                        <a:extLst>
                          <a:ext uri="{FF2B5EF4-FFF2-40B4-BE49-F238E27FC236}">
                            <a16:creationId xmlns:a16="http://schemas.microsoft.com/office/drawing/2014/main" id="{8825FBAD-95F1-4207-9A2A-C5C7686DC2CF}"/>
                          </a:ext>
                        </a:extLst>
                      </wps:cNvPr>
                      <wps:cNvSpPr>
                        <a:spLocks/>
                      </wps:cNvSpPr>
                      <wps:spPr bwMode="auto">
                        <a:xfrm flipH="1">
                          <a:off x="1439737" y="8462752"/>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شكل حر 15">
                        <a:extLst>
                          <a:ext uri="{FF2B5EF4-FFF2-40B4-BE49-F238E27FC236}">
                            <a16:creationId xmlns:a16="http://schemas.microsoft.com/office/drawing/2014/main" id="{D15E71B7-D7A6-44CE-830C-354A3088AF64}"/>
                          </a:ext>
                        </a:extLst>
                      </wps:cNvPr>
                      <wps:cNvSpPr>
                        <a:spLocks/>
                      </wps:cNvSpPr>
                      <wps:spPr bwMode="auto">
                        <a:xfrm flipH="1">
                          <a:off x="1437534" y="8862802"/>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المستطيل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2C9718" id="المجموعة 23" o:spid="_x0000_s1026" style="position:absolute;left:0;text-align:left;margin-left:-13.45pt;margin-top:.55pt;width:689pt;height:840.45pt;z-index:251678720;mso-position-horizontal-relative:page;mso-position-vertical-relative:page" coordorigin="-8" coordsize="79550,10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">
              <v:shape id="شكل حر 5" o:spid="_x0000_s1027" style="position:absolute;left:34460;top:9239;width:43172;height:10328;rotation:180;flip:y;visibility:visible;mso-wrap-style:square;v-text-anchor:top" coordsize="2671,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" adj="-11796480,,5400" path="m2136,l,,,690r2671,l2136,xe" fillcolor="#650707 [3205]" stroked="f">
                <v:stroke joinstyle="miter"/>
                <v:formulas/>
                <v:path arrowok="t" o:connecttype="custom" o:connectlocs="3452478,0;0,0;0,1032782;4317214,1032782;3452478,0" o:connectangles="0,0,0,0,0" textboxrect="0,0,2671,690"/>
                <v:textbox>
                  <w:txbxContent>
                    <w:p w14:paraId="5DFA2CB4" w14:textId="5CDD5DF1" w:rsidR="00EB00C0" w:rsidRDefault="00EB00C0" w:rsidP="00EB00C0">
                      <w:pPr>
                        <w:jc w:val="center"/>
                      </w:pPr>
                    </w:p>
                  </w:txbxContent>
                </v:textbox>
              </v:shape>
              <v:shape id="شكل حر 6" o:spid="_x0000_s1028" style="position:absolute;left:-8;top:4857;width:38322;height:6586;rotation:180;flip:y;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" path="m2371,l,,355,440r2016,l2371,xe" fillcolor="#414141 [3207]" stroked="f">
                <v:path arrowok="t" o:connecttype="custom" o:connectlocs="3832315,0;0,0;573797,658586;3832315,658586;3832315,0" o:connectangles="0,0,0,0,0"/>
              </v:shape>
              <v:rect id="المستطيل 8" o:spid="_x0000_s1029" style="position:absolute;width:77713;height:667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" fillcolor="#262626 [3204]" stroked="f"/>
              <v:shape id="شكل حر: شكل 27" o:spid="_x0000_s1030" style="position:absolute;left:12593;top:91295;width:66948;height:15439;flip:x;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" path="m,l4583908,,6694833,1543935r-5670895,l9698,1543935r-9698,l,48783r307,l,xe" fillcolor="#414141 [3207]" stroked="f">
                <v:path arrowok="t" o:connecttype="custom" o:connectlocs="0,0;4583908,0;6694833,1543935;1023938,1543935;9698,1543935;0,1543935;0,48783;307,48783" o:connectangles="0,0,0,0,0,0,0,0"/>
              </v:shape>
              <v:shape id="شكل حر: شكل 24" o:spid="_x0000_s1031" style="position:absolute;left:1498;top:79293;width:12801;height:27421;flip:x;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شكل حر 13" o:spid="_x0000_s1032" style="position:absolute;left:14397;top:84627;width:12284;height:17662;flip:x;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" path="m760,l,593r760,587l760,946,317,604,760,266,760,xe" fillcolor="#262626 [3204]" stroked="f">
                <v:path arrowok="t" o:connecttype="custom" o:connectlocs="1228410,0;0,887594;1228410,1766207;1228410,1415959;512376,904058;1228410,398145;1228410,0" o:connectangles="0,0,0,0,0,0,0"/>
              </v:shape>
              <v:shape id="شكل حر 15" o:spid="_x0000_s1033" style="position:absolute;left:14375;top:88628;width:7160;height:10178;flip:x;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" path="m443,l,338,443,680,443,xe" fillcolor="#e3e3e3 [3206]" stroked="f">
                <v:path arrowok="t" o:connecttype="custom" o:connectlocs="716034,0;0,505913;716034,1017814;716034,0" o:connectangles="0,0,0,0"/>
              </v:shape>
              <v:rect id="المستطيل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22A32"/>
    <w:rsid w:val="000828F4"/>
    <w:rsid w:val="000E4C07"/>
    <w:rsid w:val="000F51EC"/>
    <w:rsid w:val="000F7122"/>
    <w:rsid w:val="00107C8E"/>
    <w:rsid w:val="0015507F"/>
    <w:rsid w:val="001B4EEF"/>
    <w:rsid w:val="001B689C"/>
    <w:rsid w:val="00200635"/>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744EA9"/>
    <w:rsid w:val="00752FC4"/>
    <w:rsid w:val="00757E9C"/>
    <w:rsid w:val="007B4C91"/>
    <w:rsid w:val="007D70F7"/>
    <w:rsid w:val="00830C5F"/>
    <w:rsid w:val="00834A33"/>
    <w:rsid w:val="008916D6"/>
    <w:rsid w:val="00896EE1"/>
    <w:rsid w:val="008B1068"/>
    <w:rsid w:val="008C1482"/>
    <w:rsid w:val="008D0AA7"/>
    <w:rsid w:val="008E172E"/>
    <w:rsid w:val="00912A0A"/>
    <w:rsid w:val="009468D3"/>
    <w:rsid w:val="00981EB2"/>
    <w:rsid w:val="00A17117"/>
    <w:rsid w:val="00A670A9"/>
    <w:rsid w:val="00A763AE"/>
    <w:rsid w:val="00A81C05"/>
    <w:rsid w:val="00B63133"/>
    <w:rsid w:val="00BC0F0A"/>
    <w:rsid w:val="00C07CB3"/>
    <w:rsid w:val="00C11980"/>
    <w:rsid w:val="00C12A54"/>
    <w:rsid w:val="00CB0809"/>
    <w:rsid w:val="00D04123"/>
    <w:rsid w:val="00D06525"/>
    <w:rsid w:val="00D149F1"/>
    <w:rsid w:val="00D36106"/>
    <w:rsid w:val="00D73E59"/>
    <w:rsid w:val="00D95903"/>
    <w:rsid w:val="00DC7840"/>
    <w:rsid w:val="00EB00C0"/>
    <w:rsid w:val="00F1217C"/>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ar-SA"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B00C0"/>
    <w:rPr>
      <w:rFonts w:cs="Tahoma"/>
      <w:color w:val="auto"/>
    </w:rPr>
  </w:style>
  <w:style w:type="paragraph" w:styleId="1">
    <w:name w:val="heading 1"/>
    <w:basedOn w:val="a1"/>
    <w:next w:val="a1"/>
    <w:link w:val="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21">
    <w:name w:val="heading 2"/>
    <w:basedOn w:val="a1"/>
    <w:next w:val="a1"/>
    <w:link w:val="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41">
    <w:name w:val="heading 4"/>
    <w:basedOn w:val="a1"/>
    <w:next w:val="a1"/>
    <w:link w:val="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51">
    <w:name w:val="heading 5"/>
    <w:basedOn w:val="a1"/>
    <w:next w:val="a1"/>
    <w:link w:val="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6">
    <w:name w:val="heading 6"/>
    <w:basedOn w:val="a1"/>
    <w:next w:val="a1"/>
    <w:link w:val="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7">
    <w:name w:val="heading 7"/>
    <w:basedOn w:val="a1"/>
    <w:next w:val="a1"/>
    <w:link w:val="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8">
    <w:name w:val="heading 8"/>
    <w:basedOn w:val="a1"/>
    <w:next w:val="a1"/>
    <w:link w:val="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rsid w:val="00B63133"/>
    <w:pPr>
      <w:spacing w:after="0" w:line="240" w:lineRule="auto"/>
    </w:pPr>
  </w:style>
  <w:style w:type="character" w:customStyle="1" w:styleId="Char">
    <w:name w:val="رأس الصفحة Char"/>
    <w:basedOn w:val="a2"/>
    <w:link w:val="a5"/>
    <w:uiPriority w:val="99"/>
    <w:semiHidden/>
    <w:rsid w:val="00254E0D"/>
    <w:rPr>
      <w:color w:val="auto"/>
    </w:rPr>
  </w:style>
  <w:style w:type="paragraph" w:styleId="a6">
    <w:name w:val="footer"/>
    <w:basedOn w:val="a1"/>
    <w:link w:val="Char0"/>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Char0">
    <w:name w:val="تذييل الصفحة Char"/>
    <w:basedOn w:val="a2"/>
    <w:link w:val="a6"/>
    <w:uiPriority w:val="99"/>
    <w:semiHidden/>
    <w:rsid w:val="00254E0D"/>
    <w:rPr>
      <w:rFonts w:asciiTheme="majorHAnsi" w:hAnsiTheme="majorHAnsi"/>
      <w:color w:val="320303" w:themeColor="accent2" w:themeShade="80"/>
    </w:rPr>
  </w:style>
  <w:style w:type="character" w:styleId="a7">
    <w:name w:val="Placeholder Text"/>
    <w:basedOn w:val="a2"/>
    <w:uiPriority w:val="99"/>
    <w:semiHidden/>
    <w:rsid w:val="00912A0A"/>
    <w:rPr>
      <w:color w:val="BD878C" w:themeColor="accent5" w:themeShade="BF"/>
      <w:sz w:val="22"/>
    </w:rPr>
  </w:style>
  <w:style w:type="paragraph" w:customStyle="1" w:styleId="a8">
    <w:name w:val="معلومات جهة الاتصال"/>
    <w:basedOn w:val="a1"/>
    <w:uiPriority w:val="3"/>
    <w:qFormat/>
    <w:rsid w:val="00EB00C0"/>
    <w:pPr>
      <w:spacing w:after="0"/>
      <w:jc w:val="right"/>
    </w:pPr>
    <w:rPr>
      <w:sz w:val="20"/>
      <w:szCs w:val="18"/>
    </w:rPr>
  </w:style>
  <w:style w:type="paragraph" w:styleId="a9">
    <w:name w:val="Date"/>
    <w:basedOn w:val="a1"/>
    <w:next w:val="aa"/>
    <w:link w:val="Char1"/>
    <w:uiPriority w:val="4"/>
    <w:unhideWhenUsed/>
    <w:qFormat/>
    <w:rsid w:val="00EB00C0"/>
    <w:pPr>
      <w:spacing w:before="720" w:after="960"/>
    </w:pPr>
  </w:style>
  <w:style w:type="character" w:customStyle="1" w:styleId="Char1">
    <w:name w:val="تاريخ Char"/>
    <w:basedOn w:val="a2"/>
    <w:link w:val="a9"/>
    <w:uiPriority w:val="4"/>
    <w:rsid w:val="00EB00C0"/>
    <w:rPr>
      <w:rFonts w:cs="Tahoma"/>
      <w:color w:val="auto"/>
    </w:rPr>
  </w:style>
  <w:style w:type="paragraph" w:styleId="ab">
    <w:name w:val="Closing"/>
    <w:basedOn w:val="a1"/>
    <w:next w:val="ac"/>
    <w:link w:val="Char2"/>
    <w:uiPriority w:val="6"/>
    <w:unhideWhenUsed/>
    <w:qFormat/>
    <w:rsid w:val="00EB00C0"/>
    <w:pPr>
      <w:spacing w:after="960" w:line="240" w:lineRule="auto"/>
    </w:pPr>
  </w:style>
  <w:style w:type="character" w:customStyle="1" w:styleId="Char2">
    <w:name w:val="خاتمة Char"/>
    <w:basedOn w:val="a2"/>
    <w:link w:val="ab"/>
    <w:uiPriority w:val="6"/>
    <w:rsid w:val="00EB00C0"/>
    <w:rPr>
      <w:rFonts w:cs="Tahoma"/>
      <w:color w:val="auto"/>
    </w:rPr>
  </w:style>
  <w:style w:type="character" w:customStyle="1" w:styleId="1Char">
    <w:name w:val="العنوان 1 Char"/>
    <w:basedOn w:val="a2"/>
    <w:link w:val="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2Char">
    <w:name w:val="عنوان 2 Char"/>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d">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link w:val="Char3"/>
    <w:uiPriority w:val="99"/>
    <w:semiHidden/>
    <w:unhideWhenUsed/>
    <w:rsid w:val="00572222"/>
    <w:pPr>
      <w:spacing w:after="0" w:line="240" w:lineRule="auto"/>
    </w:pPr>
    <w:rPr>
      <w:rFonts w:ascii="Segoe UI" w:hAnsi="Segoe UI" w:cs="Segoe UI"/>
      <w:szCs w:val="18"/>
    </w:rPr>
  </w:style>
  <w:style w:type="character" w:customStyle="1" w:styleId="Char3">
    <w:name w:val="نص في بالون Char"/>
    <w:basedOn w:val="a2"/>
    <w:link w:val="ae"/>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
    <w:name w:val="Bibliography"/>
    <w:basedOn w:val="a1"/>
    <w:next w:val="a1"/>
    <w:uiPriority w:val="37"/>
    <w:semiHidden/>
    <w:unhideWhenUsed/>
    <w:rsid w:val="00572222"/>
  </w:style>
  <w:style w:type="paragraph" w:styleId="af0">
    <w:name w:val="Block Text"/>
    <w:basedOn w:val="a1"/>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af1">
    <w:name w:val="Body Text"/>
    <w:basedOn w:val="a1"/>
    <w:link w:val="Char4"/>
    <w:uiPriority w:val="99"/>
    <w:semiHidden/>
    <w:unhideWhenUsed/>
    <w:rsid w:val="00572222"/>
    <w:pPr>
      <w:spacing w:after="120"/>
    </w:pPr>
  </w:style>
  <w:style w:type="character" w:customStyle="1" w:styleId="Char4">
    <w:name w:val="نص أساسي Char"/>
    <w:basedOn w:val="a2"/>
    <w:link w:val="af1"/>
    <w:uiPriority w:val="99"/>
    <w:semiHidden/>
    <w:rsid w:val="00572222"/>
    <w:rPr>
      <w:kern w:val="16"/>
      <w:sz w:val="22"/>
      <w14:ligatures w14:val="standardContextual"/>
      <w14:numForm w14:val="oldStyle"/>
      <w14:numSpacing w14:val="proportional"/>
      <w14:cntxtAlts/>
    </w:rPr>
  </w:style>
  <w:style w:type="paragraph" w:styleId="22">
    <w:name w:val="Body Text 2"/>
    <w:basedOn w:val="a1"/>
    <w:link w:val="2Char0"/>
    <w:uiPriority w:val="99"/>
    <w:semiHidden/>
    <w:unhideWhenUsed/>
    <w:rsid w:val="00572222"/>
    <w:pPr>
      <w:spacing w:after="120" w:line="480" w:lineRule="auto"/>
    </w:pPr>
  </w:style>
  <w:style w:type="character" w:customStyle="1" w:styleId="2Char0">
    <w:name w:val="نص أساسي 2 Char"/>
    <w:basedOn w:val="a2"/>
    <w:link w:val="22"/>
    <w:uiPriority w:val="99"/>
    <w:semiHidden/>
    <w:rsid w:val="00572222"/>
    <w:rPr>
      <w:kern w:val="16"/>
      <w:sz w:val="22"/>
      <w14:ligatures w14:val="standardContextual"/>
      <w14:numForm w14:val="oldStyle"/>
      <w14:numSpacing w14:val="proportional"/>
      <w14:cntxtAlts/>
    </w:rPr>
  </w:style>
  <w:style w:type="paragraph" w:styleId="32">
    <w:name w:val="Body Text 3"/>
    <w:basedOn w:val="a1"/>
    <w:link w:val="3Char0"/>
    <w:uiPriority w:val="99"/>
    <w:semiHidden/>
    <w:unhideWhenUsed/>
    <w:rsid w:val="00572222"/>
    <w:pPr>
      <w:spacing w:after="120"/>
    </w:pPr>
    <w:rPr>
      <w:szCs w:val="16"/>
    </w:rPr>
  </w:style>
  <w:style w:type="character" w:customStyle="1" w:styleId="3Char0">
    <w:name w:val="نص أساسي 3 Char"/>
    <w:basedOn w:val="a2"/>
    <w:link w:val="32"/>
    <w:uiPriority w:val="99"/>
    <w:semiHidden/>
    <w:rsid w:val="00572222"/>
    <w:rPr>
      <w:kern w:val="16"/>
      <w:sz w:val="22"/>
      <w:szCs w:val="16"/>
      <w14:ligatures w14:val="standardContextual"/>
      <w14:numForm w14:val="oldStyle"/>
      <w14:numSpacing w14:val="proportional"/>
      <w14:cntxtAlts/>
    </w:rPr>
  </w:style>
  <w:style w:type="paragraph" w:styleId="af2">
    <w:name w:val="Body Text First Indent"/>
    <w:basedOn w:val="af1"/>
    <w:link w:val="Char5"/>
    <w:uiPriority w:val="99"/>
    <w:semiHidden/>
    <w:unhideWhenUsed/>
    <w:rsid w:val="00572222"/>
    <w:pPr>
      <w:spacing w:after="300"/>
      <w:ind w:firstLine="360"/>
    </w:pPr>
  </w:style>
  <w:style w:type="character" w:customStyle="1" w:styleId="Char5">
    <w:name w:val="نص أساسي بمسافة بادئة للسطر الأول Char"/>
    <w:basedOn w:val="Char4"/>
    <w:link w:val="af2"/>
    <w:uiPriority w:val="99"/>
    <w:semiHidden/>
    <w:rsid w:val="00572222"/>
    <w:rPr>
      <w:kern w:val="16"/>
      <w:sz w:val="22"/>
      <w14:ligatures w14:val="standardContextual"/>
      <w14:numForm w14:val="oldStyle"/>
      <w14:numSpacing w14:val="proportional"/>
      <w14:cntxtAlts/>
    </w:rPr>
  </w:style>
  <w:style w:type="paragraph" w:styleId="af3">
    <w:name w:val="Body Text Indent"/>
    <w:basedOn w:val="a1"/>
    <w:link w:val="Char6"/>
    <w:uiPriority w:val="99"/>
    <w:semiHidden/>
    <w:unhideWhenUsed/>
    <w:rsid w:val="00572222"/>
    <w:pPr>
      <w:spacing w:after="120"/>
      <w:ind w:left="360"/>
    </w:pPr>
  </w:style>
  <w:style w:type="character" w:customStyle="1" w:styleId="Char6">
    <w:name w:val="نص أساسي بمسافة بادئة Char"/>
    <w:basedOn w:val="a2"/>
    <w:link w:val="af3"/>
    <w:uiPriority w:val="99"/>
    <w:semiHidden/>
    <w:rsid w:val="00572222"/>
    <w:rPr>
      <w:kern w:val="16"/>
      <w:sz w:val="22"/>
      <w14:ligatures w14:val="standardContextual"/>
      <w14:numForm w14:val="oldStyle"/>
      <w14:numSpacing w14:val="proportional"/>
      <w14:cntxtAlts/>
    </w:rPr>
  </w:style>
  <w:style w:type="paragraph" w:styleId="23">
    <w:name w:val="Body Text First Indent 2"/>
    <w:basedOn w:val="af3"/>
    <w:link w:val="2Char1"/>
    <w:uiPriority w:val="99"/>
    <w:semiHidden/>
    <w:unhideWhenUsed/>
    <w:rsid w:val="00572222"/>
    <w:pPr>
      <w:spacing w:after="300"/>
      <w:ind w:firstLine="360"/>
    </w:pPr>
  </w:style>
  <w:style w:type="character" w:customStyle="1" w:styleId="2Char1">
    <w:name w:val="نص أساسي بمسافة بادئة للسطر الأول 2 Char"/>
    <w:basedOn w:val="Char6"/>
    <w:link w:val="23"/>
    <w:uiPriority w:val="99"/>
    <w:semiHidden/>
    <w:rsid w:val="00572222"/>
    <w:rPr>
      <w:kern w:val="16"/>
      <w:sz w:val="22"/>
      <w14:ligatures w14:val="standardContextual"/>
      <w14:numForm w14:val="oldStyle"/>
      <w14:numSpacing w14:val="proportional"/>
      <w14:cntxtAlts/>
    </w:rPr>
  </w:style>
  <w:style w:type="paragraph" w:styleId="24">
    <w:name w:val="Body Text Indent 2"/>
    <w:basedOn w:val="a1"/>
    <w:link w:val="2Char2"/>
    <w:uiPriority w:val="99"/>
    <w:semiHidden/>
    <w:unhideWhenUsed/>
    <w:rsid w:val="00572222"/>
    <w:pPr>
      <w:spacing w:after="120" w:line="480" w:lineRule="auto"/>
      <w:ind w:left="360"/>
    </w:pPr>
  </w:style>
  <w:style w:type="character" w:customStyle="1" w:styleId="2Char2">
    <w:name w:val="نص أساسي بمسافة بادئة 2 Char"/>
    <w:basedOn w:val="a2"/>
    <w:link w:val="24"/>
    <w:uiPriority w:val="99"/>
    <w:semiHidden/>
    <w:rsid w:val="00572222"/>
    <w:rPr>
      <w:kern w:val="16"/>
      <w:sz w:val="22"/>
      <w14:ligatures w14:val="standardContextual"/>
      <w14:numForm w14:val="oldStyle"/>
      <w14:numSpacing w14:val="proportional"/>
      <w14:cntxtAlts/>
    </w:rPr>
  </w:style>
  <w:style w:type="paragraph" w:styleId="33">
    <w:name w:val="Body Text Indent 3"/>
    <w:basedOn w:val="a1"/>
    <w:link w:val="3Char1"/>
    <w:uiPriority w:val="99"/>
    <w:semiHidden/>
    <w:unhideWhenUsed/>
    <w:rsid w:val="00572222"/>
    <w:pPr>
      <w:spacing w:after="120"/>
      <w:ind w:left="360"/>
    </w:pPr>
    <w:rPr>
      <w:szCs w:val="16"/>
    </w:rPr>
  </w:style>
  <w:style w:type="character" w:customStyle="1" w:styleId="3Char1">
    <w:name w:val="نص أساسي بمسافة بادئة 3 Char"/>
    <w:basedOn w:val="a2"/>
    <w:link w:val="33"/>
    <w:uiPriority w:val="99"/>
    <w:semiHidden/>
    <w:rsid w:val="00572222"/>
    <w:rPr>
      <w:kern w:val="16"/>
      <w:sz w:val="22"/>
      <w:szCs w:val="16"/>
      <w14:ligatures w14:val="standardContextual"/>
      <w14:numForm w14:val="oldStyle"/>
      <w14:numSpacing w14:val="proportional"/>
      <w14:cntxtAlts/>
    </w:rPr>
  </w:style>
  <w:style w:type="character" w:styleId="af4">
    <w:name w:val="Book Title"/>
    <w:basedOn w:val="a2"/>
    <w:uiPriority w:val="33"/>
    <w:semiHidden/>
    <w:qFormat/>
    <w:rsid w:val="00572222"/>
    <w:rPr>
      <w:b/>
      <w:bCs/>
      <w:i/>
      <w:iCs/>
      <w:spacing w:val="5"/>
      <w:sz w:val="22"/>
    </w:rPr>
  </w:style>
  <w:style w:type="paragraph" w:styleId="af5">
    <w:name w:val="caption"/>
    <w:basedOn w:val="a1"/>
    <w:next w:val="a1"/>
    <w:uiPriority w:val="35"/>
    <w:semiHidden/>
    <w:unhideWhenUsed/>
    <w:qFormat/>
    <w:rsid w:val="00572222"/>
    <w:pPr>
      <w:spacing w:after="200" w:line="240" w:lineRule="auto"/>
    </w:pPr>
    <w:rPr>
      <w:i/>
      <w:iCs/>
      <w:color w:val="000000" w:themeColor="text2"/>
      <w:szCs w:val="18"/>
    </w:rPr>
  </w:style>
  <w:style w:type="table" w:styleId="af6">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2">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3">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4">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5">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6">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af7">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20">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30">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40">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50">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60">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af8">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41">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572222"/>
    <w:rPr>
      <w:sz w:val="22"/>
      <w:szCs w:val="16"/>
    </w:rPr>
  </w:style>
  <w:style w:type="paragraph" w:styleId="afa">
    <w:name w:val="annotation text"/>
    <w:basedOn w:val="a1"/>
    <w:link w:val="Char7"/>
    <w:uiPriority w:val="99"/>
    <w:semiHidden/>
    <w:unhideWhenUsed/>
    <w:rsid w:val="00572222"/>
    <w:pPr>
      <w:spacing w:line="240" w:lineRule="auto"/>
    </w:pPr>
  </w:style>
  <w:style w:type="character" w:customStyle="1" w:styleId="Char7">
    <w:name w:val="نص تعليق Char"/>
    <w:basedOn w:val="a2"/>
    <w:link w:val="afa"/>
    <w:uiPriority w:val="99"/>
    <w:semiHidden/>
    <w:rsid w:val="00572222"/>
    <w:rPr>
      <w:kern w:val="16"/>
      <w:sz w:val="22"/>
      <w14:ligatures w14:val="standardContextual"/>
      <w14:numForm w14:val="oldStyle"/>
      <w14:numSpacing w14:val="proportional"/>
      <w14:cntxtAlts/>
    </w:rPr>
  </w:style>
  <w:style w:type="paragraph" w:styleId="afb">
    <w:name w:val="annotation subject"/>
    <w:basedOn w:val="afa"/>
    <w:next w:val="afa"/>
    <w:link w:val="Char8"/>
    <w:uiPriority w:val="99"/>
    <w:semiHidden/>
    <w:unhideWhenUsed/>
    <w:rsid w:val="00572222"/>
    <w:rPr>
      <w:b/>
      <w:bCs/>
    </w:rPr>
  </w:style>
  <w:style w:type="character" w:customStyle="1" w:styleId="Char8">
    <w:name w:val="موضوع تعليق Char"/>
    <w:basedOn w:val="Char7"/>
    <w:link w:val="afb"/>
    <w:uiPriority w:val="99"/>
    <w:semiHidden/>
    <w:rsid w:val="00572222"/>
    <w:rPr>
      <w:b/>
      <w:bCs/>
      <w:kern w:val="16"/>
      <w:sz w:val="22"/>
      <w14:ligatures w14:val="standardContextual"/>
      <w14:numForm w14:val="oldStyle"/>
      <w14:numSpacing w14:val="proportional"/>
      <w14:cntxtAlts/>
    </w:rPr>
  </w:style>
  <w:style w:type="table" w:styleId="afc">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22">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3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42">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52">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62">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d">
    <w:name w:val="Document Map"/>
    <w:basedOn w:val="a1"/>
    <w:link w:val="Char9"/>
    <w:uiPriority w:val="99"/>
    <w:semiHidden/>
    <w:unhideWhenUsed/>
    <w:rsid w:val="00572222"/>
    <w:pPr>
      <w:spacing w:after="0" w:line="240" w:lineRule="auto"/>
    </w:pPr>
    <w:rPr>
      <w:rFonts w:ascii="Segoe UI" w:hAnsi="Segoe UI" w:cs="Segoe UI"/>
      <w:szCs w:val="16"/>
    </w:rPr>
  </w:style>
  <w:style w:type="character" w:customStyle="1" w:styleId="Char9">
    <w:name w:val="خريطة المستند Char"/>
    <w:basedOn w:val="a2"/>
    <w:link w:val="afd"/>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e">
    <w:name w:val="E-mail Signature"/>
    <w:basedOn w:val="a1"/>
    <w:link w:val="Chara"/>
    <w:uiPriority w:val="99"/>
    <w:semiHidden/>
    <w:unhideWhenUsed/>
    <w:rsid w:val="00572222"/>
    <w:pPr>
      <w:spacing w:after="0" w:line="240" w:lineRule="auto"/>
    </w:pPr>
  </w:style>
  <w:style w:type="character" w:customStyle="1" w:styleId="Chara">
    <w:name w:val="توقيع البريد الإلكتروني Char"/>
    <w:basedOn w:val="a2"/>
    <w:link w:val="afe"/>
    <w:uiPriority w:val="99"/>
    <w:semiHidden/>
    <w:rsid w:val="00572222"/>
    <w:rPr>
      <w:kern w:val="16"/>
      <w:sz w:val="22"/>
      <w14:ligatures w14:val="standardContextual"/>
      <w14:numForm w14:val="oldStyle"/>
      <w14:numSpacing w14:val="proportional"/>
      <w14:cntxtAlts/>
    </w:rPr>
  </w:style>
  <w:style w:type="character" w:styleId="aff">
    <w:name w:val="Emphasis"/>
    <w:basedOn w:val="a2"/>
    <w:uiPriority w:val="20"/>
    <w:semiHidden/>
    <w:qFormat/>
    <w:rsid w:val="00572222"/>
    <w:rPr>
      <w:i/>
      <w:iCs/>
      <w:sz w:val="22"/>
    </w:rPr>
  </w:style>
  <w:style w:type="character" w:styleId="aff0">
    <w:name w:val="endnote reference"/>
    <w:basedOn w:val="a2"/>
    <w:uiPriority w:val="99"/>
    <w:semiHidden/>
    <w:unhideWhenUsed/>
    <w:rsid w:val="00572222"/>
    <w:rPr>
      <w:sz w:val="22"/>
      <w:vertAlign w:val="superscript"/>
    </w:rPr>
  </w:style>
  <w:style w:type="paragraph" w:styleId="aff1">
    <w:name w:val="endnote text"/>
    <w:basedOn w:val="a1"/>
    <w:link w:val="Charb"/>
    <w:uiPriority w:val="99"/>
    <w:semiHidden/>
    <w:unhideWhenUsed/>
    <w:rsid w:val="00572222"/>
    <w:pPr>
      <w:spacing w:after="0" w:line="240" w:lineRule="auto"/>
    </w:pPr>
  </w:style>
  <w:style w:type="character" w:customStyle="1" w:styleId="Charb">
    <w:name w:val="نص تعليق ختامي Char"/>
    <w:basedOn w:val="a2"/>
    <w:link w:val="aff1"/>
    <w:uiPriority w:val="99"/>
    <w:semiHidden/>
    <w:rsid w:val="00572222"/>
    <w:rPr>
      <w:kern w:val="16"/>
      <w:sz w:val="22"/>
      <w14:ligatures w14:val="standardContextual"/>
      <w14:numForm w14:val="oldStyle"/>
      <w14:numSpacing w14:val="proportional"/>
      <w14:cntxtAlts/>
    </w:rPr>
  </w:style>
  <w:style w:type="paragraph" w:styleId="aff2">
    <w:name w:val="envelope address"/>
    <w:basedOn w:val="a1"/>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572222"/>
    <w:pPr>
      <w:spacing w:after="0" w:line="240" w:lineRule="auto"/>
    </w:pPr>
    <w:rPr>
      <w:rFonts w:asciiTheme="majorHAnsi" w:eastAsiaTheme="majorEastAsia" w:hAnsiTheme="majorHAnsi" w:cstheme="majorBidi"/>
    </w:rPr>
  </w:style>
  <w:style w:type="character" w:styleId="aff4">
    <w:name w:val="FollowedHyperlink"/>
    <w:basedOn w:val="a2"/>
    <w:uiPriority w:val="99"/>
    <w:semiHidden/>
    <w:unhideWhenUsed/>
    <w:rsid w:val="000F51EC"/>
    <w:rPr>
      <w:color w:val="320303" w:themeColor="accent2" w:themeShade="80"/>
      <w:sz w:val="22"/>
      <w:u w:val="single"/>
    </w:rPr>
  </w:style>
  <w:style w:type="character" w:styleId="aff5">
    <w:name w:val="footnote reference"/>
    <w:basedOn w:val="a2"/>
    <w:uiPriority w:val="99"/>
    <w:semiHidden/>
    <w:unhideWhenUsed/>
    <w:rsid w:val="00572222"/>
    <w:rPr>
      <w:sz w:val="22"/>
      <w:vertAlign w:val="superscript"/>
    </w:rPr>
  </w:style>
  <w:style w:type="paragraph" w:styleId="aff6">
    <w:name w:val="footnote text"/>
    <w:basedOn w:val="a1"/>
    <w:link w:val="Charc"/>
    <w:uiPriority w:val="99"/>
    <w:semiHidden/>
    <w:unhideWhenUsed/>
    <w:rsid w:val="00572222"/>
    <w:pPr>
      <w:spacing w:after="0" w:line="240" w:lineRule="auto"/>
    </w:pPr>
  </w:style>
  <w:style w:type="character" w:customStyle="1" w:styleId="Charc">
    <w:name w:val="نص حاشية سفلية Char"/>
    <w:basedOn w:val="a2"/>
    <w:link w:val="aff6"/>
    <w:uiPriority w:val="99"/>
    <w:semiHidden/>
    <w:rsid w:val="00572222"/>
    <w:rPr>
      <w:kern w:val="16"/>
      <w:sz w:val="22"/>
      <w14:ligatures w14:val="standardContextual"/>
      <w14:numForm w14:val="oldStyle"/>
      <w14:numSpacing w14:val="proportional"/>
      <w14:cntxtAlts/>
    </w:rPr>
  </w:style>
  <w:style w:type="table" w:styleId="10">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4">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2">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2">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0">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
    <w:name w:val="Grid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
    <w:name w:val="Grid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
    <w:name w:val="Grid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
    <w:name w:val="Grid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
    <w:name w:val="Grid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0">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7-2">
    <w:name w:val="Grid Table 7 Colorful Accent 2"/>
    <w:basedOn w:val="a3"/>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7-3">
    <w:name w:val="Grid Table 7 Colorful Accent 3"/>
    <w:basedOn w:val="a3"/>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7-4">
    <w:name w:val="Grid Table 7 Colorful Accent 4"/>
    <w:basedOn w:val="a3"/>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7-5">
    <w:name w:val="Grid Table 7 Colorful Accent 5"/>
    <w:basedOn w:val="a3"/>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7-6">
    <w:name w:val="Grid Table 7 Colorful Accent 6"/>
    <w:basedOn w:val="a3"/>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Char">
    <w:name w:val="عنوان 3 Char"/>
    <w:basedOn w:val="a2"/>
    <w:link w:val="31"/>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4Char">
    <w:name w:val="عنوان 4 Char"/>
    <w:basedOn w:val="a2"/>
    <w:link w:val="41"/>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5Char">
    <w:name w:val="عنوان 5 Char"/>
    <w:basedOn w:val="a2"/>
    <w:link w:val="51"/>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6Char">
    <w:name w:val="عنوان 6 Char"/>
    <w:basedOn w:val="a2"/>
    <w:link w:val="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7Char">
    <w:name w:val="عنوان 7 Char"/>
    <w:basedOn w:val="a2"/>
    <w:link w:val="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8Char">
    <w:name w:val="عنوان 8 Char"/>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Char">
    <w:name w:val="عنوان 9 Char"/>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Char"/>
    <w:uiPriority w:val="99"/>
    <w:semiHidden/>
    <w:unhideWhenUsed/>
    <w:rsid w:val="00572222"/>
    <w:pPr>
      <w:spacing w:after="0" w:line="240" w:lineRule="auto"/>
    </w:pPr>
    <w:rPr>
      <w:i/>
      <w:iCs/>
    </w:rPr>
  </w:style>
  <w:style w:type="character" w:customStyle="1" w:styleId="HTMLChar">
    <w:name w:val="عنوان HTML Char"/>
    <w:basedOn w:val="a2"/>
    <w:link w:val="HTML0"/>
    <w:uiPriority w:val="99"/>
    <w:semiHidden/>
    <w:rsid w:val="00572222"/>
    <w:rPr>
      <w:i/>
      <w:iCs/>
      <w:kern w:val="16"/>
      <w:sz w:val="22"/>
      <w14:ligatures w14:val="standardContextual"/>
      <w14:numForm w14:val="oldStyle"/>
      <w14:numSpacing w14:val="proportional"/>
      <w14:cntxtAlts/>
    </w:rPr>
  </w:style>
  <w:style w:type="character" w:styleId="HTML1">
    <w:name w:val="HTML Cite"/>
    <w:basedOn w:val="a2"/>
    <w:uiPriority w:val="99"/>
    <w:semiHidden/>
    <w:unhideWhenUsed/>
    <w:rsid w:val="00572222"/>
    <w:rPr>
      <w:i/>
      <w:iCs/>
      <w:sz w:val="22"/>
    </w:rPr>
  </w:style>
  <w:style w:type="character" w:styleId="HTMLCode">
    <w:name w:val="HTML Code"/>
    <w:basedOn w:val="a2"/>
    <w:uiPriority w:val="99"/>
    <w:semiHidden/>
    <w:unhideWhenUsed/>
    <w:rsid w:val="00572222"/>
    <w:rPr>
      <w:rFonts w:ascii="Consolas" w:hAnsi="Consolas"/>
      <w:sz w:val="22"/>
      <w:szCs w:val="20"/>
    </w:rPr>
  </w:style>
  <w:style w:type="character" w:styleId="HTMLDefinition">
    <w:name w:val="HTML Definition"/>
    <w:basedOn w:val="a2"/>
    <w:uiPriority w:val="99"/>
    <w:semiHidden/>
    <w:unhideWhenUsed/>
    <w:rsid w:val="00572222"/>
    <w:rPr>
      <w:i/>
      <w:iCs/>
      <w:sz w:val="22"/>
    </w:rPr>
  </w:style>
  <w:style w:type="character" w:styleId="HTML2">
    <w:name w:val="HTML Keyboard"/>
    <w:basedOn w:val="a2"/>
    <w:uiPriority w:val="99"/>
    <w:semiHidden/>
    <w:unhideWhenUsed/>
    <w:rsid w:val="00572222"/>
    <w:rPr>
      <w:rFonts w:ascii="Consolas" w:hAnsi="Consolas"/>
      <w:sz w:val="22"/>
      <w:szCs w:val="20"/>
    </w:rPr>
  </w:style>
  <w:style w:type="paragraph" w:styleId="HTML3">
    <w:name w:val="HTML Preformatted"/>
    <w:basedOn w:val="a1"/>
    <w:link w:val="HTMLChar0"/>
    <w:uiPriority w:val="99"/>
    <w:semiHidden/>
    <w:unhideWhenUsed/>
    <w:rsid w:val="00572222"/>
    <w:pPr>
      <w:spacing w:after="0" w:line="240" w:lineRule="auto"/>
    </w:pPr>
    <w:rPr>
      <w:rFonts w:ascii="Consolas" w:hAnsi="Consolas"/>
    </w:rPr>
  </w:style>
  <w:style w:type="character" w:customStyle="1" w:styleId="HTMLChar0">
    <w:name w:val="بتنسيق HTML مسبق Char"/>
    <w:basedOn w:val="a2"/>
    <w:link w:val="HTML3"/>
    <w:uiPriority w:val="99"/>
    <w:semiHidden/>
    <w:rsid w:val="00572222"/>
    <w:rPr>
      <w:rFonts w:ascii="Consolas" w:hAnsi="Consolas"/>
      <w:kern w:val="16"/>
      <w:sz w:val="22"/>
      <w14:ligatures w14:val="standardContextual"/>
      <w14:numForm w14:val="oldStyle"/>
      <w14:numSpacing w14:val="proportional"/>
      <w14:cntxtAlts/>
    </w:rPr>
  </w:style>
  <w:style w:type="character" w:styleId="HTML4">
    <w:name w:val="HTML Sample"/>
    <w:basedOn w:val="a2"/>
    <w:uiPriority w:val="99"/>
    <w:semiHidden/>
    <w:unhideWhenUsed/>
    <w:rsid w:val="00572222"/>
    <w:rPr>
      <w:rFonts w:ascii="Consolas" w:hAnsi="Consolas"/>
      <w:sz w:val="24"/>
      <w:szCs w:val="24"/>
    </w:rPr>
  </w:style>
  <w:style w:type="character" w:styleId="HTML5">
    <w:name w:val="HTML Typewriter"/>
    <w:basedOn w:val="a2"/>
    <w:uiPriority w:val="99"/>
    <w:semiHidden/>
    <w:unhideWhenUsed/>
    <w:rsid w:val="00572222"/>
    <w:rPr>
      <w:rFonts w:ascii="Consolas" w:hAnsi="Consolas"/>
      <w:sz w:val="22"/>
      <w:szCs w:val="20"/>
    </w:rPr>
  </w:style>
  <w:style w:type="character" w:styleId="HTMLVariable">
    <w:name w:val="HTML Variable"/>
    <w:basedOn w:val="a2"/>
    <w:uiPriority w:val="99"/>
    <w:semiHidden/>
    <w:unhideWhenUsed/>
    <w:rsid w:val="00572222"/>
    <w:rPr>
      <w:i/>
      <w:iCs/>
      <w:sz w:val="22"/>
    </w:rPr>
  </w:style>
  <w:style w:type="character" w:styleId="Hyperlink">
    <w:name w:val="Hyperlink"/>
    <w:basedOn w:val="a2"/>
    <w:uiPriority w:val="99"/>
    <w:semiHidden/>
    <w:unhideWhenUsed/>
    <w:rsid w:val="000F51EC"/>
    <w:rPr>
      <w:color w:val="202020" w:themeColor="accent4" w:themeShade="80"/>
      <w:sz w:val="22"/>
      <w:u w:val="single"/>
    </w:rPr>
  </w:style>
  <w:style w:type="paragraph" w:styleId="Index1">
    <w:name w:val="index 1"/>
    <w:basedOn w:val="a1"/>
    <w:next w:val="a1"/>
    <w:autoRedefine/>
    <w:uiPriority w:val="99"/>
    <w:semiHidden/>
    <w:unhideWhenUsed/>
    <w:rsid w:val="00572222"/>
    <w:pPr>
      <w:spacing w:after="0" w:line="240" w:lineRule="auto"/>
      <w:ind w:left="200" w:hanging="200"/>
    </w:pPr>
  </w:style>
  <w:style w:type="paragraph" w:styleId="Index2">
    <w:name w:val="index 2"/>
    <w:basedOn w:val="a1"/>
    <w:next w:val="a1"/>
    <w:autoRedefine/>
    <w:uiPriority w:val="99"/>
    <w:semiHidden/>
    <w:unhideWhenUsed/>
    <w:rsid w:val="00572222"/>
    <w:pPr>
      <w:spacing w:after="0" w:line="240" w:lineRule="auto"/>
      <w:ind w:left="400" w:hanging="200"/>
    </w:pPr>
  </w:style>
  <w:style w:type="paragraph" w:styleId="Index3">
    <w:name w:val="index 3"/>
    <w:basedOn w:val="a1"/>
    <w:next w:val="a1"/>
    <w:autoRedefine/>
    <w:uiPriority w:val="99"/>
    <w:semiHidden/>
    <w:unhideWhenUsed/>
    <w:rsid w:val="00572222"/>
    <w:pPr>
      <w:spacing w:after="0" w:line="240" w:lineRule="auto"/>
      <w:ind w:left="600" w:hanging="200"/>
    </w:pPr>
  </w:style>
  <w:style w:type="paragraph" w:styleId="Index4">
    <w:name w:val="index 4"/>
    <w:basedOn w:val="a1"/>
    <w:next w:val="a1"/>
    <w:autoRedefine/>
    <w:uiPriority w:val="99"/>
    <w:semiHidden/>
    <w:unhideWhenUsed/>
    <w:rsid w:val="00572222"/>
    <w:pPr>
      <w:spacing w:after="0" w:line="240" w:lineRule="auto"/>
      <w:ind w:left="800" w:hanging="200"/>
    </w:pPr>
  </w:style>
  <w:style w:type="paragraph" w:styleId="Index5">
    <w:name w:val="index 5"/>
    <w:basedOn w:val="a1"/>
    <w:next w:val="a1"/>
    <w:autoRedefine/>
    <w:uiPriority w:val="99"/>
    <w:semiHidden/>
    <w:unhideWhenUsed/>
    <w:rsid w:val="00572222"/>
    <w:pPr>
      <w:spacing w:after="0" w:line="240" w:lineRule="auto"/>
      <w:ind w:left="1000" w:hanging="200"/>
    </w:pPr>
  </w:style>
  <w:style w:type="paragraph" w:styleId="Index6">
    <w:name w:val="index 6"/>
    <w:basedOn w:val="a1"/>
    <w:next w:val="a1"/>
    <w:autoRedefine/>
    <w:uiPriority w:val="99"/>
    <w:semiHidden/>
    <w:unhideWhenUsed/>
    <w:rsid w:val="00572222"/>
    <w:pPr>
      <w:spacing w:after="0" w:line="240" w:lineRule="auto"/>
      <w:ind w:left="1200" w:hanging="200"/>
    </w:pPr>
  </w:style>
  <w:style w:type="paragraph" w:styleId="Index7">
    <w:name w:val="index 7"/>
    <w:basedOn w:val="a1"/>
    <w:next w:val="a1"/>
    <w:autoRedefine/>
    <w:uiPriority w:val="99"/>
    <w:semiHidden/>
    <w:unhideWhenUsed/>
    <w:rsid w:val="00572222"/>
    <w:pPr>
      <w:spacing w:after="0" w:line="240" w:lineRule="auto"/>
      <w:ind w:left="1400" w:hanging="200"/>
    </w:pPr>
  </w:style>
  <w:style w:type="paragraph" w:styleId="Index8">
    <w:name w:val="index 8"/>
    <w:basedOn w:val="a1"/>
    <w:next w:val="a1"/>
    <w:autoRedefine/>
    <w:uiPriority w:val="99"/>
    <w:semiHidden/>
    <w:unhideWhenUsed/>
    <w:rsid w:val="00572222"/>
    <w:pPr>
      <w:spacing w:after="0" w:line="240" w:lineRule="auto"/>
      <w:ind w:left="1600" w:hanging="200"/>
    </w:pPr>
  </w:style>
  <w:style w:type="paragraph" w:styleId="Index9">
    <w:name w:val="index 9"/>
    <w:basedOn w:val="a1"/>
    <w:next w:val="a1"/>
    <w:autoRedefine/>
    <w:uiPriority w:val="99"/>
    <w:semiHidden/>
    <w:unhideWhenUsed/>
    <w:rsid w:val="00572222"/>
    <w:pPr>
      <w:spacing w:after="0" w:line="240" w:lineRule="auto"/>
      <w:ind w:left="1800" w:hanging="200"/>
    </w:pPr>
  </w:style>
  <w:style w:type="paragraph" w:styleId="aff7">
    <w:name w:val="index heading"/>
    <w:basedOn w:val="a1"/>
    <w:next w:val="Index1"/>
    <w:uiPriority w:val="99"/>
    <w:semiHidden/>
    <w:unhideWhenUsed/>
    <w:rsid w:val="00572222"/>
    <w:rPr>
      <w:rFonts w:asciiTheme="majorHAnsi" w:eastAsiaTheme="majorEastAsia" w:hAnsiTheme="majorHAnsi" w:cstheme="majorBidi"/>
      <w:b/>
      <w:bCs/>
    </w:rPr>
  </w:style>
  <w:style w:type="character" w:styleId="aff8">
    <w:name w:val="Intense Emphasis"/>
    <w:basedOn w:val="a2"/>
    <w:uiPriority w:val="21"/>
    <w:semiHidden/>
    <w:qFormat/>
    <w:rsid w:val="000F51EC"/>
    <w:rPr>
      <w:i/>
      <w:iCs/>
      <w:color w:val="1C1C1C" w:themeColor="accent1" w:themeShade="BF"/>
      <w:sz w:val="22"/>
    </w:rPr>
  </w:style>
  <w:style w:type="paragraph" w:styleId="aff9">
    <w:name w:val="Intense Quote"/>
    <w:basedOn w:val="a1"/>
    <w:next w:val="a1"/>
    <w:link w:val="Chard"/>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Chard">
    <w:name w:val="اقتباس مكثف Char"/>
    <w:basedOn w:val="a2"/>
    <w:link w:val="aff9"/>
    <w:uiPriority w:val="30"/>
    <w:semiHidden/>
    <w:rsid w:val="000F51EC"/>
    <w:rPr>
      <w:i/>
      <w:iCs/>
      <w:color w:val="1C1C1C" w:themeColor="accent1" w:themeShade="BF"/>
    </w:rPr>
  </w:style>
  <w:style w:type="character" w:styleId="affa">
    <w:name w:val="Intense Reference"/>
    <w:basedOn w:val="a2"/>
    <w:uiPriority w:val="32"/>
    <w:semiHidden/>
    <w:qFormat/>
    <w:rsid w:val="000F51EC"/>
    <w:rPr>
      <w:b/>
      <w:bCs/>
      <w:caps w:val="0"/>
      <w:smallCaps/>
      <w:color w:val="1C1C1C" w:themeColor="accent1" w:themeShade="BF"/>
      <w:spacing w:val="5"/>
      <w:sz w:val="22"/>
    </w:rPr>
  </w:style>
  <w:style w:type="table" w:styleId="affb">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23">
    <w:name w:val="Light Grid Accent 2"/>
    <w:basedOn w:val="a3"/>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33">
    <w:name w:val="Light Grid Accent 3"/>
    <w:basedOn w:val="a3"/>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43">
    <w:name w:val="Light Grid Accent 4"/>
    <w:basedOn w:val="a3"/>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53">
    <w:name w:val="Light Grid Accent 5"/>
    <w:basedOn w:val="a3"/>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63">
    <w:name w:val="Light Grid Accent 6"/>
    <w:basedOn w:val="a3"/>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affc">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24">
    <w:name w:val="Light List Accent 2"/>
    <w:basedOn w:val="a3"/>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34">
    <w:name w:val="Light List Accent 3"/>
    <w:basedOn w:val="a3"/>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44">
    <w:name w:val="Light List Accent 4"/>
    <w:basedOn w:val="a3"/>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54">
    <w:name w:val="Light List Accent 5"/>
    <w:basedOn w:val="a3"/>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64">
    <w:name w:val="Light List Accent 6"/>
    <w:basedOn w:val="a3"/>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affd">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25">
    <w:name w:val="Light Shading Accent 2"/>
    <w:basedOn w:val="a3"/>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35">
    <w:name w:val="Light Shading Accent 3"/>
    <w:basedOn w:val="a3"/>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45">
    <w:name w:val="Light Shading Accent 4"/>
    <w:basedOn w:val="a3"/>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55">
    <w:name w:val="Light Shading Accent 5"/>
    <w:basedOn w:val="a3"/>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65">
    <w:name w:val="Light Shading Accent 6"/>
    <w:basedOn w:val="a3"/>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e">
    <w:name w:val="line number"/>
    <w:basedOn w:val="a2"/>
    <w:uiPriority w:val="99"/>
    <w:semiHidden/>
    <w:unhideWhenUsed/>
    <w:rsid w:val="00572222"/>
    <w:rPr>
      <w:sz w:val="22"/>
    </w:rPr>
  </w:style>
  <w:style w:type="paragraph" w:styleId="afff">
    <w:name w:val="List"/>
    <w:basedOn w:val="a1"/>
    <w:uiPriority w:val="99"/>
    <w:semiHidden/>
    <w:unhideWhenUsed/>
    <w:rsid w:val="00572222"/>
    <w:pPr>
      <w:ind w:left="360" w:hanging="360"/>
      <w:contextualSpacing/>
    </w:pPr>
  </w:style>
  <w:style w:type="paragraph" w:styleId="26">
    <w:name w:val="List 2"/>
    <w:basedOn w:val="a1"/>
    <w:uiPriority w:val="99"/>
    <w:semiHidden/>
    <w:unhideWhenUsed/>
    <w:rsid w:val="00572222"/>
    <w:pPr>
      <w:ind w:left="720" w:hanging="360"/>
      <w:contextualSpacing/>
    </w:pPr>
  </w:style>
  <w:style w:type="paragraph" w:styleId="35">
    <w:name w:val="List 3"/>
    <w:basedOn w:val="a1"/>
    <w:uiPriority w:val="99"/>
    <w:semiHidden/>
    <w:unhideWhenUsed/>
    <w:rsid w:val="00572222"/>
    <w:pPr>
      <w:ind w:left="1080" w:hanging="360"/>
      <w:contextualSpacing/>
    </w:pPr>
  </w:style>
  <w:style w:type="paragraph" w:styleId="43">
    <w:name w:val="List 4"/>
    <w:basedOn w:val="a1"/>
    <w:uiPriority w:val="99"/>
    <w:semiHidden/>
    <w:unhideWhenUsed/>
    <w:rsid w:val="00572222"/>
    <w:pPr>
      <w:ind w:left="1440" w:hanging="360"/>
      <w:contextualSpacing/>
    </w:pPr>
  </w:style>
  <w:style w:type="paragraph" w:styleId="53">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0">
    <w:name w:val="List Continue"/>
    <w:basedOn w:val="a1"/>
    <w:uiPriority w:val="99"/>
    <w:semiHidden/>
    <w:unhideWhenUsed/>
    <w:rsid w:val="00572222"/>
    <w:pPr>
      <w:spacing w:after="120"/>
      <w:ind w:left="360"/>
      <w:contextualSpacing/>
    </w:pPr>
  </w:style>
  <w:style w:type="paragraph" w:styleId="27">
    <w:name w:val="List Continue 2"/>
    <w:basedOn w:val="a1"/>
    <w:uiPriority w:val="99"/>
    <w:semiHidden/>
    <w:unhideWhenUsed/>
    <w:rsid w:val="00572222"/>
    <w:pPr>
      <w:spacing w:after="120"/>
      <w:ind w:left="720"/>
      <w:contextualSpacing/>
    </w:pPr>
  </w:style>
  <w:style w:type="paragraph" w:styleId="36">
    <w:name w:val="List Continue 3"/>
    <w:basedOn w:val="a1"/>
    <w:uiPriority w:val="99"/>
    <w:semiHidden/>
    <w:unhideWhenUsed/>
    <w:rsid w:val="00572222"/>
    <w:pPr>
      <w:spacing w:after="120"/>
      <w:ind w:left="1080"/>
      <w:contextualSpacing/>
    </w:pPr>
  </w:style>
  <w:style w:type="paragraph" w:styleId="44">
    <w:name w:val="List Continue 4"/>
    <w:basedOn w:val="a1"/>
    <w:uiPriority w:val="99"/>
    <w:semiHidden/>
    <w:unhideWhenUsed/>
    <w:rsid w:val="00572222"/>
    <w:pPr>
      <w:spacing w:after="120"/>
      <w:ind w:left="1440"/>
      <w:contextualSpacing/>
    </w:pPr>
  </w:style>
  <w:style w:type="paragraph" w:styleId="54">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1">
    <w:name w:val="List Paragraph"/>
    <w:basedOn w:val="a1"/>
    <w:uiPriority w:val="34"/>
    <w:semiHidden/>
    <w:qFormat/>
    <w:rsid w:val="00572222"/>
    <w:pPr>
      <w:ind w:left="720"/>
      <w:contextualSpacing/>
    </w:pPr>
  </w:style>
  <w:style w:type="table" w:styleId="11">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8">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5">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5">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0">
    <w:name w:val="List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0">
    <w:name w:val="List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0">
    <w:name w:val="List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0">
    <w:name w:val="List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0">
    <w:name w:val="List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e"/>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Chare">
    <w:name w:val="نص ماكرو Char"/>
    <w:basedOn w:val="a2"/>
    <w:link w:val="afff2"/>
    <w:uiPriority w:val="99"/>
    <w:semiHidden/>
    <w:rsid w:val="00572222"/>
    <w:rPr>
      <w:rFonts w:ascii="Consolas" w:hAnsi="Consolas"/>
      <w:kern w:val="16"/>
      <w:sz w:val="22"/>
      <w14:ligatures w14:val="standardContextual"/>
      <w14:numForm w14:val="oldStyle"/>
      <w14:numSpacing w14:val="proportional"/>
      <w14:cntxtAlts/>
    </w:rPr>
  </w:style>
  <w:style w:type="table" w:styleId="12">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1-21">
    <w:name w:val="Medium Grid 1 Accent 2"/>
    <w:basedOn w:val="a3"/>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1-31">
    <w:name w:val="Medium Grid 1 Accent 3"/>
    <w:basedOn w:val="a3"/>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1-41">
    <w:name w:val="Medium Grid 1 Accent 4"/>
    <w:basedOn w:val="a3"/>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1-51">
    <w:name w:val="Medium Grid 1 Accent 5"/>
    <w:basedOn w:val="a3"/>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1-61">
    <w:name w:val="Medium Grid 1 Accent 6"/>
    <w:basedOn w:val="a3"/>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29">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3-21">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3-31">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3-41">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3-51">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3-61">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3">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1-22">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1-32">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1-42">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1-52">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1-62">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2a">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3">
    <w:name w:val="Message Header"/>
    <w:basedOn w:val="a1"/>
    <w:link w:val="Charf"/>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رأس رسالة Char"/>
    <w:basedOn w:val="a2"/>
    <w:link w:val="afff3"/>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4">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afff5">
    <w:name w:val="Normal (Web)"/>
    <w:basedOn w:val="a1"/>
    <w:uiPriority w:val="99"/>
    <w:semiHidden/>
    <w:unhideWhenUsed/>
    <w:rsid w:val="00572222"/>
    <w:rPr>
      <w:rFonts w:ascii="Times New Roman" w:hAnsi="Times New Roman" w:cs="Times New Roman"/>
      <w:sz w:val="24"/>
      <w:szCs w:val="24"/>
    </w:rPr>
  </w:style>
  <w:style w:type="paragraph" w:styleId="afff6">
    <w:name w:val="Normal Indent"/>
    <w:basedOn w:val="a1"/>
    <w:uiPriority w:val="99"/>
    <w:semiHidden/>
    <w:unhideWhenUsed/>
    <w:rsid w:val="00572222"/>
    <w:pPr>
      <w:ind w:left="720"/>
    </w:pPr>
  </w:style>
  <w:style w:type="paragraph" w:styleId="afff7">
    <w:name w:val="Note Heading"/>
    <w:basedOn w:val="a1"/>
    <w:next w:val="a1"/>
    <w:link w:val="Charf0"/>
    <w:uiPriority w:val="99"/>
    <w:semiHidden/>
    <w:unhideWhenUsed/>
    <w:rsid w:val="00572222"/>
    <w:pPr>
      <w:spacing w:after="0" w:line="240" w:lineRule="auto"/>
    </w:pPr>
  </w:style>
  <w:style w:type="character" w:customStyle="1" w:styleId="Charf0">
    <w:name w:val="عنوان ملاحظة Char"/>
    <w:basedOn w:val="a2"/>
    <w:link w:val="afff7"/>
    <w:uiPriority w:val="99"/>
    <w:semiHidden/>
    <w:rsid w:val="00572222"/>
    <w:rPr>
      <w:kern w:val="16"/>
      <w:sz w:val="22"/>
      <w14:ligatures w14:val="standardContextual"/>
      <w14:numForm w14:val="oldStyle"/>
      <w14:numSpacing w14:val="proportional"/>
      <w14:cntxtAlts/>
    </w:rPr>
  </w:style>
  <w:style w:type="character" w:styleId="afff8">
    <w:name w:val="page number"/>
    <w:basedOn w:val="a2"/>
    <w:uiPriority w:val="99"/>
    <w:semiHidden/>
    <w:unhideWhenUsed/>
    <w:rsid w:val="00572222"/>
    <w:rPr>
      <w:sz w:val="22"/>
    </w:rPr>
  </w:style>
  <w:style w:type="table" w:styleId="15">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1"/>
    <w:uiPriority w:val="99"/>
    <w:semiHidden/>
    <w:unhideWhenUsed/>
    <w:rsid w:val="00572222"/>
    <w:pPr>
      <w:spacing w:after="0" w:line="240" w:lineRule="auto"/>
    </w:pPr>
    <w:rPr>
      <w:rFonts w:ascii="Consolas" w:hAnsi="Consolas"/>
      <w:szCs w:val="21"/>
    </w:rPr>
  </w:style>
  <w:style w:type="character" w:customStyle="1" w:styleId="Charf1">
    <w:name w:val="نص عادي Char"/>
    <w:basedOn w:val="a2"/>
    <w:link w:val="afff9"/>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a">
    <w:name w:val="Quote"/>
    <w:basedOn w:val="a1"/>
    <w:next w:val="a1"/>
    <w:link w:val="Charf2"/>
    <w:uiPriority w:val="29"/>
    <w:semiHidden/>
    <w:qFormat/>
    <w:rsid w:val="00572222"/>
    <w:pPr>
      <w:spacing w:before="200" w:after="160"/>
      <w:ind w:left="864" w:right="864"/>
      <w:jc w:val="center"/>
    </w:pPr>
    <w:rPr>
      <w:i/>
      <w:iCs/>
      <w:color w:val="404040" w:themeColor="text1" w:themeTint="BF"/>
    </w:rPr>
  </w:style>
  <w:style w:type="character" w:customStyle="1" w:styleId="Charf2">
    <w:name w:val="اقتباس Char"/>
    <w:basedOn w:val="a2"/>
    <w:link w:val="afff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
    <w:name w:val="Salutation"/>
    <w:basedOn w:val="a1"/>
    <w:next w:val="a1"/>
    <w:link w:val="Charf3"/>
    <w:uiPriority w:val="5"/>
    <w:qFormat/>
    <w:rsid w:val="00EB00C0"/>
  </w:style>
  <w:style w:type="character" w:customStyle="1" w:styleId="Charf3">
    <w:name w:val="تحية Char"/>
    <w:basedOn w:val="a2"/>
    <w:link w:val="aa"/>
    <w:uiPriority w:val="5"/>
    <w:rsid w:val="00EB00C0"/>
    <w:rPr>
      <w:rFonts w:cs="Tahoma"/>
      <w:color w:val="auto"/>
    </w:rPr>
  </w:style>
  <w:style w:type="paragraph" w:styleId="ac">
    <w:name w:val="Signature"/>
    <w:basedOn w:val="a1"/>
    <w:next w:val="a1"/>
    <w:link w:val="Charf4"/>
    <w:uiPriority w:val="7"/>
    <w:qFormat/>
    <w:rsid w:val="00EB00C0"/>
    <w:pPr>
      <w:contextualSpacing/>
    </w:pPr>
  </w:style>
  <w:style w:type="character" w:customStyle="1" w:styleId="Charf4">
    <w:name w:val="توقيع Char"/>
    <w:basedOn w:val="a2"/>
    <w:link w:val="ac"/>
    <w:uiPriority w:val="7"/>
    <w:rsid w:val="00EB00C0"/>
    <w:rPr>
      <w:rFonts w:cs="Tahoma"/>
      <w:color w:val="auto"/>
    </w:rPr>
  </w:style>
  <w:style w:type="character" w:styleId="afffb">
    <w:name w:val="Strong"/>
    <w:basedOn w:val="a2"/>
    <w:uiPriority w:val="19"/>
    <w:semiHidden/>
    <w:qFormat/>
    <w:rsid w:val="00572222"/>
    <w:rPr>
      <w:b/>
      <w:bCs/>
      <w:sz w:val="22"/>
    </w:rPr>
  </w:style>
  <w:style w:type="paragraph" w:styleId="afffc">
    <w:name w:val="Subtitle"/>
    <w:basedOn w:val="a1"/>
    <w:next w:val="a1"/>
    <w:link w:val="Charf5"/>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Charf5">
    <w:name w:val="عنوان فرعي Char"/>
    <w:basedOn w:val="a2"/>
    <w:link w:val="afffc"/>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d">
    <w:name w:val="Subtle Emphasis"/>
    <w:basedOn w:val="a2"/>
    <w:uiPriority w:val="19"/>
    <w:semiHidden/>
    <w:qFormat/>
    <w:rsid w:val="00572222"/>
    <w:rPr>
      <w:i/>
      <w:iCs/>
      <w:color w:val="404040" w:themeColor="text1" w:themeTint="BF"/>
      <w:sz w:val="22"/>
    </w:rPr>
  </w:style>
  <w:style w:type="character" w:styleId="afffe">
    <w:name w:val="Subtle Reference"/>
    <w:basedOn w:val="a2"/>
    <w:uiPriority w:val="31"/>
    <w:semiHidden/>
    <w:qFormat/>
    <w:rsid w:val="00572222"/>
    <w:rPr>
      <w:smallCaps/>
      <w:color w:val="5A5A5A" w:themeColor="text1" w:themeTint="A5"/>
      <w:sz w:val="22"/>
    </w:rPr>
  </w:style>
  <w:style w:type="table" w:styleId="16">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572222"/>
    <w:pPr>
      <w:spacing w:after="0"/>
      <w:ind w:left="220" w:hanging="220"/>
    </w:pPr>
  </w:style>
  <w:style w:type="paragraph" w:styleId="affff3">
    <w:name w:val="table of figures"/>
    <w:basedOn w:val="a1"/>
    <w:next w:val="a1"/>
    <w:uiPriority w:val="99"/>
    <w:semiHidden/>
    <w:unhideWhenUsed/>
    <w:rsid w:val="00572222"/>
    <w:pPr>
      <w:spacing w:after="0"/>
    </w:pPr>
  </w:style>
  <w:style w:type="table" w:styleId="affff4">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next w:val="a1"/>
    <w:link w:val="Charf6"/>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6">
    <w:name w:val="العنوان Char"/>
    <w:basedOn w:val="a2"/>
    <w:link w:val="affff6"/>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7">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572222"/>
    <w:pPr>
      <w:spacing w:after="100"/>
    </w:pPr>
  </w:style>
  <w:style w:type="paragraph" w:styleId="2f6">
    <w:name w:val="toc 2"/>
    <w:basedOn w:val="a1"/>
    <w:next w:val="a1"/>
    <w:autoRedefine/>
    <w:uiPriority w:val="39"/>
    <w:semiHidden/>
    <w:unhideWhenUsed/>
    <w:rsid w:val="00572222"/>
    <w:pPr>
      <w:spacing w:after="100"/>
      <w:ind w:left="220"/>
    </w:pPr>
  </w:style>
  <w:style w:type="paragraph" w:styleId="3f2">
    <w:name w:val="toc 3"/>
    <w:basedOn w:val="a1"/>
    <w:next w:val="a1"/>
    <w:autoRedefine/>
    <w:uiPriority w:val="39"/>
    <w:semiHidden/>
    <w:unhideWhenUsed/>
    <w:rsid w:val="00572222"/>
    <w:pPr>
      <w:spacing w:after="100"/>
      <w:ind w:left="440"/>
    </w:pPr>
  </w:style>
  <w:style w:type="paragraph" w:styleId="4b">
    <w:name w:val="toc 4"/>
    <w:basedOn w:val="a1"/>
    <w:next w:val="a1"/>
    <w:autoRedefine/>
    <w:uiPriority w:val="39"/>
    <w:semiHidden/>
    <w:unhideWhenUsed/>
    <w:rsid w:val="00572222"/>
    <w:pPr>
      <w:spacing w:after="100"/>
      <w:ind w:left="660"/>
    </w:pPr>
  </w:style>
  <w:style w:type="paragraph" w:styleId="5a">
    <w:name w:val="toc 5"/>
    <w:basedOn w:val="a1"/>
    <w:next w:val="a1"/>
    <w:autoRedefine/>
    <w:uiPriority w:val="39"/>
    <w:semiHidden/>
    <w:unhideWhenUsed/>
    <w:rsid w:val="00572222"/>
    <w:pPr>
      <w:spacing w:after="100"/>
      <w:ind w:left="880"/>
    </w:pPr>
  </w:style>
  <w:style w:type="paragraph" w:styleId="64">
    <w:name w:val="toc 6"/>
    <w:basedOn w:val="a1"/>
    <w:next w:val="a1"/>
    <w:autoRedefine/>
    <w:uiPriority w:val="39"/>
    <w:semiHidden/>
    <w:unhideWhenUsed/>
    <w:rsid w:val="00572222"/>
    <w:pPr>
      <w:spacing w:after="100"/>
      <w:ind w:left="1100"/>
    </w:pPr>
  </w:style>
  <w:style w:type="paragraph" w:styleId="74">
    <w:name w:val="toc 7"/>
    <w:basedOn w:val="a1"/>
    <w:next w:val="a1"/>
    <w:autoRedefine/>
    <w:uiPriority w:val="39"/>
    <w:semiHidden/>
    <w:unhideWhenUsed/>
    <w:rsid w:val="00572222"/>
    <w:pPr>
      <w:spacing w:after="100"/>
      <w:ind w:left="1320"/>
    </w:pPr>
  </w:style>
  <w:style w:type="paragraph" w:styleId="82">
    <w:name w:val="toc 8"/>
    <w:basedOn w:val="a1"/>
    <w:next w:val="a1"/>
    <w:autoRedefine/>
    <w:uiPriority w:val="39"/>
    <w:semiHidden/>
    <w:unhideWhenUsed/>
    <w:rsid w:val="00572222"/>
    <w:pPr>
      <w:spacing w:after="100"/>
      <w:ind w:left="1540"/>
    </w:pPr>
  </w:style>
  <w:style w:type="paragraph" w:styleId="90">
    <w:name w:val="toc 9"/>
    <w:basedOn w:val="a1"/>
    <w:next w:val="a1"/>
    <w:autoRedefine/>
    <w:uiPriority w:val="39"/>
    <w:semiHidden/>
    <w:unhideWhenUsed/>
    <w:rsid w:val="00572222"/>
    <w:pPr>
      <w:spacing w:after="100"/>
      <w:ind w:left="1760"/>
    </w:pPr>
  </w:style>
  <w:style w:type="paragraph" w:styleId="affff8">
    <w:name w:val="TOC Heading"/>
    <w:basedOn w:val="1"/>
    <w:next w:val="a1"/>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42768E" w:rsidP="0042768E">
          <w:pPr>
            <w:pStyle w:val="E56DE996E51B43959AD0CB64F3A1E9AF7"/>
            <w:bidi/>
          </w:pPr>
          <w:r w:rsidRPr="005125BB">
            <w:rPr>
              <w:rStyle w:val="a3"/>
              <w:rtl/>
              <w:lang w:eastAsia="ar"/>
            </w:rPr>
            <w:t>التاريخ</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42768E" w:rsidP="00BF68D9">
          <w:pPr>
            <w:pStyle w:val="B0625403E7BC4092B24BCA58C6709D9D"/>
            <w:bidi/>
          </w:pPr>
          <w:r>
            <w:rPr>
              <w:rtl/>
              <w:lang w:eastAsia="ar"/>
            </w:rPr>
            <w:t>المستلم</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42768E" w:rsidRDefault="0042768E" w:rsidP="005125BB">
          <w:pPr>
            <w:bidi/>
          </w:pPr>
          <w:r>
            <w:rPr>
              <w:rtl/>
              <w:lang w:eastAsia="ar"/>
            </w:rPr>
            <w:t>نحن نحب مظهر هذه القرطاسية تماماً كما هي. ولكن يمكنك إضافة لمستك الشخصية بدون استغراق أي وقت تقريباً.</w:t>
          </w:r>
        </w:p>
        <w:p w:rsidR="0042768E" w:rsidRDefault="0042768E" w:rsidP="005125BB">
          <w:pPr>
            <w:bidi/>
          </w:pPr>
          <w:r>
            <w:rPr>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rsidR="0042768E" w:rsidRDefault="0042768E" w:rsidP="005125BB">
          <w:pPr>
            <w:bidi/>
          </w:pPr>
          <w:r>
            <w:rPr>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rsidR="004D030B" w:rsidRDefault="0042768E" w:rsidP="00BF68D9">
          <w:pPr>
            <w:pStyle w:val="BEA67147CE724CAD885C9E3FE8301418"/>
            <w:bidi/>
          </w:pPr>
          <w:r>
            <w:rPr>
              <w:rtl/>
              <w:lang w:eastAsia="ar"/>
            </w:rPr>
            <w:t>يمكنك العثور على المزيد من الأدوات سهلة الاستخدام ضمن علامة التبويب "إدراج"، كالأدوات المخصصة لإضافة ارتباط تشعبي أو إدراج تعليق.</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42768E" w:rsidP="00BF68D9">
          <w:pPr>
            <w:pStyle w:val="39175B33642D4DED9D8926E4DF1AD254"/>
            <w:bidi/>
          </w:pPr>
          <w:r>
            <w:rPr>
              <w:rtl/>
              <w:lang w:eastAsia="ar"/>
            </w:rPr>
            <w:t>مع خالص التحيات،</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42768E" w:rsidP="002378E6">
          <w:pPr>
            <w:pStyle w:val="306BE25450284E91B897AE5111EF7556"/>
            <w:bidi/>
          </w:pPr>
          <w:r>
            <w:rPr>
              <w:rtl/>
              <w:lang w:eastAsia="ar"/>
            </w:rPr>
            <w:t>اسم الشركة</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42768E" w:rsidP="00C6419C">
          <w:pPr>
            <w:pStyle w:val="C87EB2A6CD87429BB09A923DA820CA60"/>
            <w:bidi/>
          </w:pPr>
          <w:r w:rsidRPr="00752FC4">
            <w:rPr>
              <w:rtl/>
              <w:lang w:eastAsia="ar"/>
            </w:rPr>
            <w:t>عنوان الشارع والمدينة والرمز البريدي للشارع</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42768E" w:rsidP="00C6419C">
          <w:pPr>
            <w:pStyle w:val="76F7AC7AC09F40EA8EB9200E6D530318"/>
            <w:bidi/>
          </w:pPr>
          <w:r w:rsidRPr="00752FC4">
            <w:rPr>
              <w:rtl/>
              <w:lang w:eastAsia="ar"/>
            </w:rPr>
            <w:t>الهاتف</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42768E" w:rsidP="00C6419C">
          <w:pPr>
            <w:pStyle w:val="47985C53E7D4429C80FC496F4961C759"/>
            <w:bidi/>
          </w:pPr>
          <w:r w:rsidRPr="00752FC4">
            <w:rPr>
              <w:rtl/>
              <w:lang w:eastAsia="ar"/>
            </w:rPr>
            <w:t>البريد الإلكتروني</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42768E" w:rsidP="0042768E">
          <w:pPr>
            <w:pStyle w:val="B743BDCAB65A4672BBB64718B1B7A7161"/>
            <w:bidi/>
          </w:pPr>
          <w:r w:rsidRPr="00254E0D">
            <w:rPr>
              <w:rStyle w:val="a3"/>
              <w:color w:val="auto"/>
              <w:rtl/>
              <w:lang w:eastAsia="ar"/>
            </w:rPr>
            <w:t>المسمى الوظيفي</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42768E" w:rsidP="0042768E">
          <w:pPr>
            <w:pStyle w:val="28CEFF436D72499A909EE2A55AB5ACE61"/>
            <w:bidi/>
          </w:pPr>
          <w:r w:rsidRPr="00254E0D">
            <w:rPr>
              <w:rStyle w:val="a3"/>
              <w:color w:val="auto"/>
              <w:rtl/>
              <w:lang w:eastAsia="ar"/>
            </w:rPr>
            <w:t>البريد الإلكتروني</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12B32"/>
    <w:rsid w:val="000B0F2C"/>
    <w:rsid w:val="000C45DA"/>
    <w:rsid w:val="001E2BA3"/>
    <w:rsid w:val="002378E6"/>
    <w:rsid w:val="003067D1"/>
    <w:rsid w:val="003710B2"/>
    <w:rsid w:val="0042768E"/>
    <w:rsid w:val="004D030B"/>
    <w:rsid w:val="004E2FCE"/>
    <w:rsid w:val="00610107"/>
    <w:rsid w:val="00723850"/>
    <w:rsid w:val="0072490C"/>
    <w:rsid w:val="00774DBE"/>
    <w:rsid w:val="00834092"/>
    <w:rsid w:val="00976EB9"/>
    <w:rsid w:val="009E5076"/>
    <w:rsid w:val="00B97FC6"/>
    <w:rsid w:val="00BC154A"/>
    <w:rsid w:val="00BF68D9"/>
    <w:rsid w:val="00C6419C"/>
    <w:rsid w:val="00CE279A"/>
    <w:rsid w:val="00DF15CE"/>
    <w:rsid w:val="00E162DE"/>
    <w:rsid w:val="00E56E23"/>
    <w:rsid w:val="00F372D7"/>
    <w:rsid w:val="00FE6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68E"/>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a4">
    <w:name w:val="header"/>
    <w:basedOn w:val="a"/>
    <w:link w:val="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Char">
    <w:name w:val="رأس الصفحة Char"/>
    <w:basedOn w:val="a0"/>
    <w:link w:val="a4"/>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a5">
    <w:name w:val="Body Text Indent"/>
    <w:basedOn w:val="a"/>
    <w:link w:val="Char0"/>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Char0">
    <w:name w:val="نص أساسي بمسافة بادئة Char"/>
    <w:basedOn w:val="a0"/>
    <w:link w:val="a5"/>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2">
    <w:name w:val="Grid Table 2"/>
    <w:basedOn w:val="a1"/>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42768E"/>
    <w:pPr>
      <w:spacing w:before="720" w:after="960"/>
    </w:pPr>
    <w:rPr>
      <w:rFonts w:eastAsiaTheme="minorHAnsi"/>
    </w:rPr>
  </w:style>
  <w:style w:type="table" w:styleId="2-1">
    <w:name w:val="Grid Table 2 Accent 1"/>
    <w:basedOn w:val="a1"/>
    <w:uiPriority w:val="47"/>
    <w:rsid w:val="0042768E"/>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42768E"/>
    <w:pPr>
      <w:spacing w:after="300"/>
      <w:contextualSpacing/>
    </w:pPr>
    <w:rPr>
      <w:rFonts w:eastAsiaTheme="minorHAnsi"/>
    </w:rPr>
  </w:style>
  <w:style w:type="paragraph" w:customStyle="1" w:styleId="28CEFF436D72499A909EE2A55AB5ACE61">
    <w:name w:val="28CEFF436D72499A909EE2A55AB5ACE61"/>
    <w:rsid w:val="0042768E"/>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A933E-FA4D-4851-B6C5-5B9353FE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113</Words>
  <Characters>647</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2019-02-20T13:42:00Z</dcterms:created>
  <dcterms:modified xsi:type="dcterms:W3CDTF">2019-02-20T13:42:00Z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