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Borders>
          <w:bottom w:val="single" w:sz="4" w:space="0" w:color="auto"/>
        </w:tblBorders>
        <w:tblLook w:val="0600" w:firstRow="0" w:lastRow="0" w:firstColumn="0" w:lastColumn="0" w:noHBand="1" w:noVBand="1"/>
        <w:tblDescription w:val="جدول التخطيط"/>
      </w:tblPr>
      <w:tblGrid>
        <w:gridCol w:w="4483"/>
        <w:gridCol w:w="4543"/>
      </w:tblGrid>
      <w:tr w:rsidR="008C2737" w:rsidRPr="00E97EED" w14:paraId="3DF67AB5" w14:textId="77777777" w:rsidTr="00E97EED">
        <w:trPr>
          <w:trHeight w:val="1304"/>
        </w:trPr>
        <w:tc>
          <w:tcPr>
            <w:tcW w:w="4599" w:type="dxa"/>
          </w:tcPr>
          <w:p w14:paraId="3DF67AB2" w14:textId="77777777" w:rsidR="008C2737" w:rsidRPr="00E97EED" w:rsidRDefault="008C2737" w:rsidP="00CB0809">
            <w:pPr>
              <w:bidi/>
              <w:rPr>
                <w:rFonts w:ascii="Tahoma" w:hAnsi="Tahoma"/>
              </w:rPr>
            </w:pPr>
            <w:bookmarkStart w:id="0" w:name="_GoBack"/>
            <w:bookmarkEnd w:id="0"/>
            <w:r w:rsidRPr="00E97EED">
              <w:rPr>
                <w:rFonts w:ascii="Tahoma" w:hAnsi="Tahoma"/>
                <w:noProof/>
                <w:rtl/>
                <w:lang w:eastAsia="ar"/>
              </w:rPr>
              <w:drawing>
                <wp:inline distT="0" distB="0" distL="0" distR="0" wp14:anchorId="3DF67ACC" wp14:editId="45B264C5">
                  <wp:extent cx="759600" cy="367200"/>
                  <wp:effectExtent l="0" t="0" r="2540" b="0"/>
                  <wp:docPr id="20" name="الصورة 20" descr="إدراج شعار ه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4643" w:type="dxa"/>
          </w:tcPr>
          <w:sdt>
            <w:sdtPr>
              <w:rPr>
                <w:rFonts w:ascii="Tahoma" w:hAnsi="Tahoma"/>
                <w:noProof/>
                <w:rtl/>
              </w:rPr>
              <w:id w:val="-1213662123"/>
              <w:placeholder>
                <w:docPart w:val="C161DF73A8A74AD7B7033BB524DF96F3"/>
              </w:placeholder>
              <w:temporary/>
              <w:showingPlcHdr/>
              <w15:appearance w15:val="hidden"/>
            </w:sdtPr>
            <w:sdtEndPr/>
            <w:sdtContent>
              <w:p w14:paraId="3DF67AB3" w14:textId="77777777" w:rsidR="008C2737" w:rsidRPr="00E97EED" w:rsidRDefault="000442DA" w:rsidP="000442DA">
                <w:pPr>
                  <w:pStyle w:val="a8"/>
                  <w:bidi/>
                  <w:jc w:val="right"/>
                  <w:rPr>
                    <w:rFonts w:ascii="Tahoma" w:hAnsi="Tahoma"/>
                    <w:noProof/>
                  </w:rPr>
                </w:pPr>
                <w:r w:rsidRPr="00E97EED">
                  <w:rPr>
                    <w:rStyle w:val="Charf6"/>
                    <w:rFonts w:ascii="Tahoma" w:hAnsi="Tahoma"/>
                    <w:rtl/>
                    <w:lang w:eastAsia="ar"/>
                  </w:rPr>
                  <w:t>ورقة غلاف الفاكس</w:t>
                </w:r>
              </w:p>
            </w:sdtContent>
          </w:sdt>
          <w:sdt>
            <w:sdtPr>
              <w:rPr>
                <w:rFonts w:ascii="Tahoma" w:hAnsi="Tahoma"/>
                <w:color w:val="4B1919"/>
                <w:rtl/>
              </w:rPr>
              <w:id w:val="-1576967834"/>
              <w:placeholder>
                <w:docPart w:val="EA0DDC5753874830A3917986CC797F9C"/>
              </w:placeholder>
              <w:temporary/>
              <w:showingPlcHdr/>
              <w15:appearance w15:val="hidden"/>
            </w:sdtPr>
            <w:sdtEndPr/>
            <w:sdtContent>
              <w:p w14:paraId="3DF67AB4" w14:textId="77777777" w:rsidR="000442DA" w:rsidRPr="00C05CAE" w:rsidRDefault="000442DA" w:rsidP="000442DA">
                <w:pPr>
                  <w:pStyle w:val="a8"/>
                  <w:bidi/>
                  <w:jc w:val="right"/>
                  <w:rPr>
                    <w:rFonts w:ascii="Tahoma" w:hAnsi="Tahoma"/>
                    <w:noProof/>
                    <w:color w:val="4B1919"/>
                  </w:rPr>
                </w:pPr>
                <w:r w:rsidRPr="00C05CAE">
                  <w:rPr>
                    <w:rStyle w:val="Char1"/>
                    <w:rFonts w:ascii="Tahoma" w:hAnsi="Tahoma"/>
                    <w:color w:val="4B1919"/>
                    <w:rtl/>
                    <w:lang w:eastAsia="ar"/>
                  </w:rPr>
                  <w:t>[تاريخ الفاكس]</w:t>
                </w:r>
              </w:p>
            </w:sdtContent>
          </w:sdt>
        </w:tc>
      </w:tr>
    </w:tbl>
    <w:p w14:paraId="3DF67AB6" w14:textId="77777777" w:rsidR="000442DA" w:rsidRPr="00E97EED" w:rsidRDefault="000442DA" w:rsidP="000442DA">
      <w:pPr>
        <w:bidi/>
        <w:rPr>
          <w:rFonts w:ascii="Tahoma" w:hAnsi="Tahoma"/>
        </w:rPr>
      </w:pPr>
    </w:p>
    <w:tbl>
      <w:tblPr>
        <w:bidiVisual/>
        <w:tblW w:w="5006" w:type="pct"/>
        <w:tblLayout w:type="fixed"/>
        <w:tblCellMar>
          <w:left w:w="115" w:type="dxa"/>
          <w:right w:w="115" w:type="dxa"/>
        </w:tblCellMar>
        <w:tblLook w:val="0600" w:firstRow="0" w:lastRow="0" w:firstColumn="0" w:lastColumn="0" w:noHBand="1" w:noVBand="1"/>
      </w:tblPr>
      <w:tblGrid>
        <w:gridCol w:w="1309"/>
        <w:gridCol w:w="7718"/>
        <w:gridCol w:w="10"/>
      </w:tblGrid>
      <w:tr w:rsidR="000442DA" w:rsidRPr="00E97EED" w14:paraId="3DF67AB9" w14:textId="77777777" w:rsidTr="00E97EED">
        <w:trPr>
          <w:trHeight w:val="189"/>
        </w:trPr>
        <w:sdt>
          <w:sdtPr>
            <w:rPr>
              <w:rFonts w:ascii="Tahoma" w:hAnsi="Tahoma"/>
              <w:rtl/>
            </w:rPr>
            <w:id w:val="377366383"/>
            <w:placeholder>
              <w:docPart w:val="630AF5A5D8C445C794CB45B2C15AE958"/>
            </w:placeholder>
            <w:temporary/>
            <w:showingPlcHdr/>
            <w15:appearance w15:val="hidden"/>
          </w:sdtPr>
          <w:sdtEndPr/>
          <w:sdtContent>
            <w:tc>
              <w:tcPr>
                <w:tcW w:w="1338" w:type="dxa"/>
                <w:vAlign w:val="bottom"/>
              </w:tcPr>
              <w:p w14:paraId="3DF67AB7" w14:textId="15A1B277" w:rsidR="000442DA" w:rsidRPr="00E97EED" w:rsidRDefault="00BC13A8" w:rsidP="00BC13A8">
                <w:pPr>
                  <w:pStyle w:val="affff9"/>
                  <w:bidi/>
                  <w:rPr>
                    <w:rFonts w:ascii="Tahoma" w:hAnsi="Tahoma"/>
                  </w:rPr>
                </w:pPr>
                <w:r w:rsidRPr="00E97EED">
                  <w:rPr>
                    <w:rFonts w:ascii="Tahoma" w:hAnsi="Tahoma"/>
                    <w:rtl/>
                    <w:lang w:eastAsia="ar"/>
                  </w:rPr>
                  <w:t>إلى:</w:t>
                </w:r>
              </w:p>
            </w:tc>
          </w:sdtContent>
        </w:sdt>
        <w:sdt>
          <w:sdtPr>
            <w:rPr>
              <w:rFonts w:ascii="Tahoma" w:hAnsi="Tahoma"/>
              <w:rtl/>
            </w:rPr>
            <w:id w:val="1084649905"/>
            <w:placeholder>
              <w:docPart w:val="182CD83C91A14D87B8846C2B262D469F"/>
            </w:placeholder>
            <w:temporary/>
            <w:showingPlcHdr/>
            <w15:appearance w15:val="hidden"/>
          </w:sdtPr>
          <w:sdtEndPr/>
          <w:sdtContent>
            <w:tc>
              <w:tcPr>
                <w:tcW w:w="7929" w:type="dxa"/>
                <w:gridSpan w:val="2"/>
                <w:vAlign w:val="bottom"/>
              </w:tcPr>
              <w:p w14:paraId="3DF67AB8" w14:textId="77777777" w:rsidR="000442DA" w:rsidRPr="00E97EED" w:rsidRDefault="000442DA" w:rsidP="000442DA">
                <w:pPr>
                  <w:pStyle w:val="a8"/>
                  <w:bidi/>
                  <w:rPr>
                    <w:rFonts w:ascii="Tahoma" w:hAnsi="Tahoma"/>
                  </w:rPr>
                </w:pPr>
                <w:r w:rsidRPr="00E97EED">
                  <w:rPr>
                    <w:rFonts w:ascii="Tahoma" w:hAnsi="Tahoma"/>
                    <w:rtl/>
                    <w:lang w:eastAsia="ar"/>
                  </w:rPr>
                  <w:t>[اسم المستلم]</w:t>
                </w:r>
              </w:p>
            </w:tc>
          </w:sdtContent>
        </w:sdt>
      </w:tr>
      <w:tr w:rsidR="000442DA" w:rsidRPr="00E97EED" w14:paraId="3DF67ABC" w14:textId="77777777" w:rsidTr="00E97EED">
        <w:trPr>
          <w:trHeight w:val="189"/>
        </w:trPr>
        <w:sdt>
          <w:sdtPr>
            <w:rPr>
              <w:rFonts w:ascii="Tahoma" w:hAnsi="Tahoma"/>
              <w:rtl/>
            </w:rPr>
            <w:id w:val="-1998562025"/>
            <w:placeholder>
              <w:docPart w:val="057EF4DE0DCB496EA3D82D1A7A98B491"/>
            </w:placeholder>
            <w:temporary/>
            <w:showingPlcHdr/>
            <w15:appearance w15:val="hidden"/>
          </w:sdtPr>
          <w:sdtEndPr/>
          <w:sdtContent>
            <w:tc>
              <w:tcPr>
                <w:tcW w:w="1338" w:type="dxa"/>
                <w:vAlign w:val="bottom"/>
              </w:tcPr>
              <w:p w14:paraId="3DF67ABA" w14:textId="78FF5D20" w:rsidR="000442DA" w:rsidRPr="00E97EED" w:rsidRDefault="00BC13A8" w:rsidP="00BC13A8">
                <w:pPr>
                  <w:pStyle w:val="affff9"/>
                  <w:bidi/>
                  <w:rPr>
                    <w:rFonts w:ascii="Tahoma" w:hAnsi="Tahoma"/>
                  </w:rPr>
                </w:pPr>
                <w:r w:rsidRPr="00E97EED">
                  <w:rPr>
                    <w:rFonts w:ascii="Tahoma" w:hAnsi="Tahoma"/>
                    <w:rtl/>
                    <w:lang w:eastAsia="ar"/>
                  </w:rPr>
                  <w:t>الفاكس:</w:t>
                </w:r>
              </w:p>
            </w:tc>
          </w:sdtContent>
        </w:sdt>
        <w:sdt>
          <w:sdtPr>
            <w:rPr>
              <w:rFonts w:ascii="Tahoma" w:hAnsi="Tahoma"/>
              <w:rtl/>
            </w:rPr>
            <w:id w:val="-101565859"/>
            <w:placeholder>
              <w:docPart w:val="1243B77F7F7547C28F71DCB36972702C"/>
            </w:placeholder>
            <w:temporary/>
            <w:showingPlcHdr/>
            <w15:appearance w15:val="hidden"/>
          </w:sdtPr>
          <w:sdtEndPr/>
          <w:sdtContent>
            <w:tc>
              <w:tcPr>
                <w:tcW w:w="7929" w:type="dxa"/>
                <w:gridSpan w:val="2"/>
                <w:vAlign w:val="bottom"/>
              </w:tcPr>
              <w:p w14:paraId="3DF67ABB" w14:textId="77777777" w:rsidR="000442DA" w:rsidRPr="00E97EED" w:rsidRDefault="000442DA" w:rsidP="000442DA">
                <w:pPr>
                  <w:pStyle w:val="a8"/>
                  <w:bidi/>
                  <w:rPr>
                    <w:rFonts w:ascii="Tahoma" w:hAnsi="Tahoma"/>
                  </w:rPr>
                </w:pPr>
                <w:r w:rsidRPr="00E97EED">
                  <w:rPr>
                    <w:rFonts w:ascii="Tahoma" w:hAnsi="Tahoma"/>
                    <w:rtl/>
                    <w:lang w:eastAsia="ar"/>
                  </w:rPr>
                  <w:t>[رقم فاكس المستلم]</w:t>
                </w:r>
              </w:p>
            </w:tc>
          </w:sdtContent>
        </w:sdt>
      </w:tr>
      <w:tr w:rsidR="000442DA" w:rsidRPr="00E97EED" w14:paraId="3DF67ABF" w14:textId="77777777" w:rsidTr="00E97EED">
        <w:trPr>
          <w:trHeight w:val="189"/>
        </w:trPr>
        <w:sdt>
          <w:sdtPr>
            <w:rPr>
              <w:rFonts w:ascii="Tahoma" w:hAnsi="Tahoma"/>
              <w:rtl/>
            </w:rPr>
            <w:id w:val="2016186617"/>
            <w:placeholder>
              <w:docPart w:val="11A4171FD6744393AA1D4099D87EABBA"/>
            </w:placeholder>
            <w:temporary/>
            <w:showingPlcHdr/>
            <w15:appearance w15:val="hidden"/>
          </w:sdtPr>
          <w:sdtEndPr/>
          <w:sdtContent>
            <w:tc>
              <w:tcPr>
                <w:tcW w:w="1338" w:type="dxa"/>
                <w:vAlign w:val="bottom"/>
              </w:tcPr>
              <w:p w14:paraId="3DF67ABD" w14:textId="1D9400D4" w:rsidR="000442DA" w:rsidRPr="00E97EED" w:rsidRDefault="00BC13A8" w:rsidP="00BC13A8">
                <w:pPr>
                  <w:pStyle w:val="affff9"/>
                  <w:bidi/>
                  <w:rPr>
                    <w:rFonts w:ascii="Tahoma" w:hAnsi="Tahoma"/>
                  </w:rPr>
                </w:pPr>
                <w:r w:rsidRPr="00E97EED">
                  <w:rPr>
                    <w:rFonts w:ascii="Tahoma" w:hAnsi="Tahoma"/>
                    <w:rtl/>
                    <w:lang w:eastAsia="ar"/>
                  </w:rPr>
                  <w:t>الهاتف:</w:t>
                </w:r>
              </w:p>
            </w:tc>
          </w:sdtContent>
        </w:sdt>
        <w:sdt>
          <w:sdtPr>
            <w:rPr>
              <w:rFonts w:ascii="Tahoma" w:hAnsi="Tahoma"/>
              <w:rtl/>
            </w:rPr>
            <w:id w:val="1672524959"/>
            <w:placeholder>
              <w:docPart w:val="753EE802862345F7ADC505C49E5B8806"/>
            </w:placeholder>
            <w:temporary/>
            <w:showingPlcHdr/>
            <w15:appearance w15:val="hidden"/>
          </w:sdtPr>
          <w:sdtEndPr/>
          <w:sdtContent>
            <w:tc>
              <w:tcPr>
                <w:tcW w:w="7929" w:type="dxa"/>
                <w:gridSpan w:val="2"/>
                <w:vAlign w:val="bottom"/>
              </w:tcPr>
              <w:p w14:paraId="3DF67ABE" w14:textId="77777777" w:rsidR="000442DA" w:rsidRPr="00E97EED" w:rsidRDefault="000442DA" w:rsidP="000442DA">
                <w:pPr>
                  <w:pStyle w:val="a8"/>
                  <w:bidi/>
                  <w:rPr>
                    <w:rFonts w:ascii="Tahoma" w:hAnsi="Tahoma"/>
                  </w:rPr>
                </w:pPr>
                <w:r w:rsidRPr="00E97EED">
                  <w:rPr>
                    <w:rFonts w:ascii="Tahoma" w:hAnsi="Tahoma"/>
                    <w:rtl/>
                    <w:lang w:eastAsia="ar"/>
                  </w:rPr>
                  <w:t>[رقم هاتف المستلم]</w:t>
                </w:r>
              </w:p>
            </w:tc>
          </w:sdtContent>
        </w:sdt>
      </w:tr>
      <w:tr w:rsidR="000442DA" w:rsidRPr="00E97EED" w14:paraId="3DF67AC2" w14:textId="77777777" w:rsidTr="00E97EED">
        <w:trPr>
          <w:trHeight w:val="189"/>
        </w:trPr>
        <w:sdt>
          <w:sdtPr>
            <w:rPr>
              <w:rFonts w:ascii="Tahoma" w:hAnsi="Tahoma"/>
              <w:rtl/>
            </w:rPr>
            <w:id w:val="1853306645"/>
            <w:placeholder>
              <w:docPart w:val="5B191E6DB2B44DC184BF0D2DC77FCAB6"/>
            </w:placeholder>
            <w:temporary/>
            <w:showingPlcHdr/>
            <w15:appearance w15:val="hidden"/>
          </w:sdtPr>
          <w:sdtEndPr/>
          <w:sdtContent>
            <w:tc>
              <w:tcPr>
                <w:tcW w:w="1338" w:type="dxa"/>
                <w:vAlign w:val="bottom"/>
              </w:tcPr>
              <w:p w14:paraId="3DF67AC0" w14:textId="7744BF74" w:rsidR="000442DA" w:rsidRPr="00E97EED" w:rsidRDefault="00BC13A8" w:rsidP="00BC13A8">
                <w:pPr>
                  <w:pStyle w:val="affff9"/>
                  <w:bidi/>
                  <w:rPr>
                    <w:rFonts w:ascii="Tahoma" w:hAnsi="Tahoma"/>
                  </w:rPr>
                </w:pPr>
                <w:r w:rsidRPr="00E97EED">
                  <w:rPr>
                    <w:rFonts w:ascii="Tahoma" w:hAnsi="Tahoma"/>
                    <w:rtl/>
                    <w:lang w:eastAsia="ar"/>
                  </w:rPr>
                  <w:t>عدد الصفحات:</w:t>
                </w:r>
              </w:p>
            </w:tc>
          </w:sdtContent>
        </w:sdt>
        <w:sdt>
          <w:sdtPr>
            <w:rPr>
              <w:rFonts w:ascii="Tahoma" w:hAnsi="Tahoma"/>
              <w:rtl/>
            </w:rPr>
            <w:id w:val="-863054998"/>
            <w:placeholder>
              <w:docPart w:val="15925E29A8974631BB569DFACD5B4E09"/>
            </w:placeholder>
            <w:temporary/>
            <w:showingPlcHdr/>
            <w15:appearance w15:val="hidden"/>
          </w:sdtPr>
          <w:sdtEndPr/>
          <w:sdtContent>
            <w:tc>
              <w:tcPr>
                <w:tcW w:w="7929" w:type="dxa"/>
                <w:gridSpan w:val="2"/>
                <w:vAlign w:val="bottom"/>
              </w:tcPr>
              <w:p w14:paraId="3DF67AC1" w14:textId="77777777" w:rsidR="000442DA" w:rsidRPr="00E97EED" w:rsidRDefault="000442DA" w:rsidP="000442DA">
                <w:pPr>
                  <w:pStyle w:val="a8"/>
                  <w:bidi/>
                  <w:rPr>
                    <w:rFonts w:ascii="Tahoma" w:hAnsi="Tahoma"/>
                  </w:rPr>
                </w:pPr>
                <w:r w:rsidRPr="00E97EED">
                  <w:rPr>
                    <w:rFonts w:ascii="Tahoma" w:hAnsi="Tahoma"/>
                    <w:rtl/>
                    <w:lang w:eastAsia="ar"/>
                  </w:rPr>
                  <w:t>[إجمالي عدد الصفحات]</w:t>
                </w:r>
              </w:p>
            </w:tc>
          </w:sdtContent>
        </w:sdt>
      </w:tr>
      <w:tr w:rsidR="000442DA" w:rsidRPr="00E97EED" w14:paraId="3DF67AC5" w14:textId="77777777" w:rsidTr="00E97EED">
        <w:trPr>
          <w:gridAfter w:val="1"/>
          <w:wAfter w:w="10" w:type="dxa"/>
          <w:trHeight w:val="189"/>
        </w:trPr>
        <w:sdt>
          <w:sdtPr>
            <w:rPr>
              <w:rFonts w:ascii="Tahoma" w:hAnsi="Tahoma"/>
              <w:rtl/>
            </w:rPr>
            <w:id w:val="-1488239868"/>
            <w:placeholder>
              <w:docPart w:val="A780751EEBD44FB2865D9EF95B7BE45E"/>
            </w:placeholder>
            <w:temporary/>
            <w:showingPlcHdr/>
            <w15:appearance w15:val="hidden"/>
          </w:sdtPr>
          <w:sdtEndPr/>
          <w:sdtContent>
            <w:tc>
              <w:tcPr>
                <w:tcW w:w="1338" w:type="dxa"/>
                <w:vAlign w:val="bottom"/>
              </w:tcPr>
              <w:p w14:paraId="3DF67AC3" w14:textId="763532BB" w:rsidR="000442DA" w:rsidRPr="00E97EED" w:rsidRDefault="00BC13A8" w:rsidP="00BC13A8">
                <w:pPr>
                  <w:pStyle w:val="affff9"/>
                  <w:bidi/>
                  <w:rPr>
                    <w:rFonts w:ascii="Tahoma" w:hAnsi="Tahoma"/>
                  </w:rPr>
                </w:pPr>
                <w:r w:rsidRPr="00E97EED">
                  <w:rPr>
                    <w:rFonts w:ascii="Tahoma" w:hAnsi="Tahoma"/>
                    <w:rtl/>
                    <w:lang w:eastAsia="ar"/>
                  </w:rPr>
                  <w:t>الموضوع:</w:t>
                </w:r>
              </w:p>
            </w:tc>
          </w:sdtContent>
        </w:sdt>
        <w:sdt>
          <w:sdtPr>
            <w:rPr>
              <w:rFonts w:ascii="Tahoma" w:hAnsi="Tahoma"/>
              <w:rtl/>
            </w:rPr>
            <w:id w:val="-682273664"/>
            <w:placeholder>
              <w:docPart w:val="A721DFD39AE7483B9204306A035A6691"/>
            </w:placeholder>
            <w:temporary/>
            <w:showingPlcHdr/>
            <w15:appearance w15:val="hidden"/>
          </w:sdtPr>
          <w:sdtEndPr/>
          <w:sdtContent>
            <w:tc>
              <w:tcPr>
                <w:tcW w:w="7919" w:type="dxa"/>
                <w:vAlign w:val="bottom"/>
              </w:tcPr>
              <w:p w14:paraId="3DF67AC4" w14:textId="77777777" w:rsidR="000442DA" w:rsidRPr="00E97EED" w:rsidRDefault="000442DA" w:rsidP="000442DA">
                <w:pPr>
                  <w:pStyle w:val="a8"/>
                  <w:bidi/>
                  <w:rPr>
                    <w:rFonts w:ascii="Tahoma" w:hAnsi="Tahoma"/>
                  </w:rPr>
                </w:pPr>
                <w:r w:rsidRPr="00E97EED">
                  <w:rPr>
                    <w:rFonts w:ascii="Tahoma" w:hAnsi="Tahoma"/>
                    <w:rtl/>
                    <w:lang w:eastAsia="ar"/>
                  </w:rPr>
                  <w:t>[سطر الموضوع للرسالة.]</w:t>
                </w:r>
              </w:p>
            </w:tc>
          </w:sdtContent>
        </w:sdt>
      </w:tr>
    </w:tbl>
    <w:p w14:paraId="3DF67AC6" w14:textId="77777777" w:rsidR="000442DA" w:rsidRPr="00E97EED" w:rsidRDefault="000442DA" w:rsidP="000442DA">
      <w:pPr>
        <w:bidi/>
        <w:rPr>
          <w:rFonts w:ascii="Tahoma" w:hAnsi="Tahoma"/>
        </w:rPr>
      </w:pPr>
    </w:p>
    <w:sdt>
      <w:sdtPr>
        <w:rPr>
          <w:rFonts w:ascii="Tahoma" w:hAnsi="Tahoma"/>
          <w:rtl/>
        </w:rPr>
        <w:alias w:val="أدخل النص الأساسي للخطاب:"/>
        <w:tag w:val="أدخل النص الأساسي للخطاب:"/>
        <w:id w:val="413980692"/>
        <w:placeholder>
          <w:docPart w:val="88879E117FEB42E8930953B3599B138A"/>
        </w:placeholder>
        <w:temporary/>
        <w:showingPlcHdr/>
        <w15:appearance w15:val="hidden"/>
      </w:sdtPr>
      <w:sdtEndPr/>
      <w:sdtContent>
        <w:p w14:paraId="3DF67AC7" w14:textId="77777777" w:rsidR="00752FC4" w:rsidRPr="00E97EED" w:rsidRDefault="00752FC4" w:rsidP="005125BB">
          <w:pPr>
            <w:bidi/>
            <w:rPr>
              <w:rFonts w:ascii="Tahoma" w:hAnsi="Tahoma"/>
            </w:rPr>
          </w:pPr>
          <w:r w:rsidRPr="00E97EED">
            <w:rPr>
              <w:rFonts w:ascii="Tahoma" w:hAnsi="Tahoma"/>
              <w:rtl/>
              <w:lang w:eastAsia="ar"/>
            </w:rPr>
            <w:t>نحب مظهر هذه القرطاسية تماماً كما هي. ولكن يمكنك إضافة لمستك الشخصية بدون استغراق أي وقت تقريباً.</w:t>
          </w:r>
        </w:p>
        <w:p w14:paraId="3DF67AC8" w14:textId="77777777" w:rsidR="00752FC4" w:rsidRPr="00E97EED" w:rsidRDefault="00752FC4" w:rsidP="005125BB">
          <w:pPr>
            <w:bidi/>
            <w:rPr>
              <w:rFonts w:ascii="Tahoma" w:hAnsi="Tahoma"/>
            </w:rPr>
          </w:pPr>
          <w:r w:rsidRPr="00E97EED">
            <w:rPr>
              <w:rFonts w:ascii="Tahoma" w:hAnsi="Tahoma"/>
              <w:rtl/>
              <w:lang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14:paraId="3DF67AC9" w14:textId="77777777" w:rsidR="00752FC4" w:rsidRPr="00E97EED" w:rsidRDefault="00752FC4" w:rsidP="005125BB">
          <w:pPr>
            <w:bidi/>
            <w:rPr>
              <w:rFonts w:ascii="Tahoma" w:hAnsi="Tahoma"/>
            </w:rPr>
          </w:pPr>
          <w:r w:rsidRPr="00E97EED">
            <w:rPr>
              <w:rFonts w:ascii="Tahoma" w:hAnsi="Tahoma"/>
              <w:rtl/>
              <w:lang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14:paraId="3DF67ACA" w14:textId="77777777" w:rsidR="000442DA" w:rsidRPr="00E97EED" w:rsidRDefault="00752FC4" w:rsidP="005125BB">
          <w:pPr>
            <w:bidi/>
            <w:rPr>
              <w:rFonts w:ascii="Tahoma" w:hAnsi="Tahoma"/>
            </w:rPr>
          </w:pPr>
          <w:r w:rsidRPr="00E97EED">
            <w:rPr>
              <w:rFonts w:ascii="Tahoma" w:hAnsi="Tahoma"/>
              <w:rtl/>
              <w:lang w:eastAsia="ar"/>
            </w:rPr>
            <w:t>يمكنك العثور على المزيد من الأدوات سهلة الاستخدام ضمن علامة التبويب "إدراج"، كالأدوات المخصصة لإضافة ارتباط تشعبي أو إدراج تعليق.</w:t>
          </w:r>
        </w:p>
        <w:p w14:paraId="3DF67ACB" w14:textId="77777777" w:rsidR="00752FC4" w:rsidRPr="00E97EED" w:rsidRDefault="000442DA" w:rsidP="005125BB">
          <w:pPr>
            <w:bidi/>
            <w:rPr>
              <w:rFonts w:ascii="Tahoma" w:hAnsi="Tahoma"/>
              <w:rtl/>
            </w:rPr>
          </w:pPr>
          <w:r w:rsidRPr="00E97EED">
            <w:rPr>
              <w:rFonts w:ascii="Tahoma" w:hAnsi="Tahoma"/>
              <w:rtl/>
              <w:lang w:eastAsia="ar"/>
            </w:rPr>
            <w:lastRenderedPageBreak/>
            <w:t>لتحديث المعلومات في تذييل الصفحة، انقر نقراً مزدوجاً في تذييل الصفحة، وانقر فوق العنصر الذي تريد تحديثه، وابدأ في الكتابة!</w:t>
          </w:r>
        </w:p>
      </w:sdtContent>
    </w:sdt>
    <w:sectPr w:rsidR="00752FC4" w:rsidRPr="00E97EED" w:rsidSect="00BA6519">
      <w:headerReference w:type="default" r:id="rId12"/>
      <w:footerReference w:type="default" r:id="rId13"/>
      <w:headerReference w:type="first" r:id="rId14"/>
      <w:footerReference w:type="first" r:id="rId15"/>
      <w:pgSz w:w="11906" w:h="16838" w:code="9"/>
      <w:pgMar w:top="720" w:right="1440" w:bottom="25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3520" w14:textId="77777777" w:rsidR="00E24216" w:rsidRDefault="00E24216">
      <w:pPr>
        <w:spacing w:after="0" w:line="240" w:lineRule="auto"/>
      </w:pPr>
      <w:r>
        <w:separator/>
      </w:r>
    </w:p>
    <w:p w14:paraId="43D4E198" w14:textId="77777777" w:rsidR="00E24216" w:rsidRDefault="00E24216"/>
  </w:endnote>
  <w:endnote w:type="continuationSeparator" w:id="0">
    <w:p w14:paraId="0C0B786B" w14:textId="77777777" w:rsidR="00E24216" w:rsidRDefault="00E24216">
      <w:pPr>
        <w:spacing w:after="0" w:line="240" w:lineRule="auto"/>
      </w:pPr>
      <w:r>
        <w:continuationSeparator/>
      </w:r>
    </w:p>
    <w:p w14:paraId="2F1756BF" w14:textId="77777777" w:rsidR="00E24216" w:rsidRDefault="00E2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ook w:val="0600" w:firstRow="0" w:lastRow="0" w:firstColumn="0" w:lastColumn="0" w:noHBand="1" w:noVBand="1"/>
    </w:tblPr>
    <w:tblGrid>
      <w:gridCol w:w="1085"/>
      <w:gridCol w:w="4140"/>
    </w:tblGrid>
    <w:tr w:rsidR="000442DA" w14:paraId="3DF67AD9" w14:textId="77777777" w:rsidTr="0004449E">
      <w:sdt>
        <w:sdtPr>
          <w:rPr>
            <w:rtl/>
          </w:rPr>
          <w:id w:val="1231508001"/>
          <w:placeholder>
            <w:docPart w:val="1A11BC8F3DB04698A27DB2D16D7E6716"/>
          </w:placeholder>
          <w:temporary/>
          <w:showingPlcHdr/>
          <w15:appearance w15:val="hidden"/>
        </w:sdtPr>
        <w:sdtEndPr/>
        <w:sdtContent>
          <w:tc>
            <w:tcPr>
              <w:tcW w:w="1080" w:type="dxa"/>
              <w:vAlign w:val="bottom"/>
            </w:tcPr>
            <w:p w14:paraId="3DF67AD7" w14:textId="06C42410" w:rsidR="000442DA" w:rsidRPr="000442DA" w:rsidRDefault="00C05CAE" w:rsidP="00BC13A8">
              <w:pPr>
                <w:pStyle w:val="affff9"/>
                <w:bidi/>
              </w:pPr>
              <w:r w:rsidRPr="00BC13A8">
                <w:rPr>
                  <w:rtl/>
                  <w:lang w:eastAsia="ar"/>
                </w:rPr>
                <w:t>من:</w:t>
              </w:r>
            </w:p>
          </w:tc>
        </w:sdtContent>
      </w:sdt>
      <w:sdt>
        <w:sdtPr>
          <w:rPr>
            <w:rtl/>
          </w:rPr>
          <w:id w:val="124591666"/>
          <w:placeholder>
            <w:docPart w:val="4967A8BBF4C64E7AB1602774265CD072"/>
          </w:placeholder>
          <w:temporary/>
          <w:showingPlcHdr/>
          <w15:appearance w15:val="hidden"/>
        </w:sdtPr>
        <w:sdtEndPr/>
        <w:sdtContent>
          <w:tc>
            <w:tcPr>
              <w:tcW w:w="4140" w:type="dxa"/>
              <w:vAlign w:val="bottom"/>
            </w:tcPr>
            <w:p w14:paraId="3DF67AD8" w14:textId="77777777" w:rsidR="000442DA" w:rsidRPr="000442DA" w:rsidRDefault="000442DA" w:rsidP="000442DA">
              <w:pPr>
                <w:pStyle w:val="a8"/>
                <w:bidi/>
              </w:pPr>
              <w:r w:rsidRPr="000442DA">
                <w:rPr>
                  <w:rStyle w:val="a7"/>
                  <w:color w:val="auto"/>
                  <w:rtl/>
                  <w:lang w:eastAsia="ar"/>
                </w:rPr>
                <w:t>[اسم المرسل]</w:t>
              </w:r>
            </w:p>
          </w:tc>
        </w:sdtContent>
      </w:sdt>
    </w:tr>
    <w:tr w:rsidR="000442DA" w14:paraId="3DF67ADC" w14:textId="77777777" w:rsidTr="0004449E">
      <w:sdt>
        <w:sdtPr>
          <w:rPr>
            <w:rtl/>
          </w:rPr>
          <w:id w:val="1757930777"/>
          <w:placeholder>
            <w:docPart w:val="3D8B0D9BFB5F42FB85ACD5F0014397AD"/>
          </w:placeholder>
          <w:temporary/>
          <w:showingPlcHdr/>
          <w15:appearance w15:val="hidden"/>
        </w:sdtPr>
        <w:sdtEndPr/>
        <w:sdtContent>
          <w:tc>
            <w:tcPr>
              <w:tcW w:w="1080" w:type="dxa"/>
              <w:vAlign w:val="bottom"/>
            </w:tcPr>
            <w:p w14:paraId="3DF67ADA" w14:textId="7E367044" w:rsidR="000442DA" w:rsidRPr="000442DA" w:rsidRDefault="00BC13A8" w:rsidP="00BC13A8">
              <w:pPr>
                <w:pStyle w:val="affff9"/>
                <w:bidi/>
              </w:pPr>
              <w:r w:rsidRPr="00BC13A8">
                <w:rPr>
                  <w:rtl/>
                  <w:lang w:eastAsia="ar"/>
                </w:rPr>
                <w:t>الفاكس:</w:t>
              </w:r>
            </w:p>
          </w:tc>
        </w:sdtContent>
      </w:sdt>
      <w:sdt>
        <w:sdtPr>
          <w:rPr>
            <w:rtl/>
          </w:rPr>
          <w:id w:val="-1025089598"/>
          <w:placeholder>
            <w:docPart w:val="050EEC3B728A4B8991B9F9F2E5FC14E8"/>
          </w:placeholder>
          <w:temporary/>
          <w:showingPlcHdr/>
          <w15:appearance w15:val="hidden"/>
        </w:sdtPr>
        <w:sdtEndPr/>
        <w:sdtContent>
          <w:tc>
            <w:tcPr>
              <w:tcW w:w="4140" w:type="dxa"/>
              <w:vAlign w:val="bottom"/>
            </w:tcPr>
            <w:p w14:paraId="3DF67ADB" w14:textId="77777777" w:rsidR="000442DA" w:rsidRPr="000442DA" w:rsidRDefault="000442DA" w:rsidP="000442DA">
              <w:pPr>
                <w:pStyle w:val="a8"/>
                <w:bidi/>
              </w:pPr>
              <w:r w:rsidRPr="000442DA">
                <w:rPr>
                  <w:rStyle w:val="a7"/>
                  <w:color w:val="auto"/>
                  <w:rtl/>
                  <w:lang w:eastAsia="ar"/>
                </w:rPr>
                <w:t>[رقم فاكس المرسل]</w:t>
              </w:r>
            </w:p>
          </w:tc>
        </w:sdtContent>
      </w:sdt>
    </w:tr>
    <w:tr w:rsidR="000442DA" w14:paraId="3DF67ADF" w14:textId="77777777" w:rsidTr="0004449E">
      <w:sdt>
        <w:sdtPr>
          <w:rPr>
            <w:rtl/>
          </w:rPr>
          <w:id w:val="-1006891851"/>
          <w:placeholder>
            <w:docPart w:val="4432876E654642A4AFF9A86073ABB6FC"/>
          </w:placeholder>
          <w:temporary/>
          <w:showingPlcHdr/>
          <w15:appearance w15:val="hidden"/>
        </w:sdtPr>
        <w:sdtEndPr/>
        <w:sdtContent>
          <w:tc>
            <w:tcPr>
              <w:tcW w:w="1080" w:type="dxa"/>
              <w:vAlign w:val="bottom"/>
            </w:tcPr>
            <w:p w14:paraId="3DF67ADD" w14:textId="336CC93E" w:rsidR="000442DA" w:rsidRPr="000442DA" w:rsidRDefault="00BC13A8" w:rsidP="00BC13A8">
              <w:pPr>
                <w:pStyle w:val="affff9"/>
                <w:bidi/>
              </w:pPr>
              <w:r w:rsidRPr="00BC13A8">
                <w:rPr>
                  <w:rtl/>
                  <w:lang w:eastAsia="ar"/>
                </w:rPr>
                <w:t>الهاتف:</w:t>
              </w:r>
            </w:p>
          </w:tc>
        </w:sdtContent>
      </w:sdt>
      <w:sdt>
        <w:sdtPr>
          <w:rPr>
            <w:rtl/>
          </w:rPr>
          <w:id w:val="-623151906"/>
          <w:placeholder>
            <w:docPart w:val="A4729B0769F1470D969E9E3DDE1FB988"/>
          </w:placeholder>
          <w:temporary/>
          <w:showingPlcHdr/>
          <w15:appearance w15:val="hidden"/>
        </w:sdtPr>
        <w:sdtEndPr/>
        <w:sdtContent>
          <w:tc>
            <w:tcPr>
              <w:tcW w:w="4140" w:type="dxa"/>
              <w:vAlign w:val="bottom"/>
            </w:tcPr>
            <w:p w14:paraId="3DF67ADE" w14:textId="77777777" w:rsidR="000442DA" w:rsidRPr="000442DA" w:rsidRDefault="000442DA" w:rsidP="000442DA">
              <w:pPr>
                <w:pStyle w:val="a8"/>
                <w:bidi/>
              </w:pPr>
              <w:r w:rsidRPr="000442DA">
                <w:rPr>
                  <w:rtl/>
                  <w:lang w:eastAsia="ar"/>
                </w:rPr>
                <w:t>[رقم هاتف المرسل]</w:t>
              </w:r>
            </w:p>
          </w:tc>
        </w:sdtContent>
      </w:sdt>
    </w:tr>
  </w:tbl>
  <w:p w14:paraId="3DF67AE0" w14:textId="77777777" w:rsidR="00E5646A" w:rsidRDefault="00E5646A" w:rsidP="000442DA">
    <w:pPr>
      <w:pStyle w:val="a6"/>
      <w:bidi/>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2" w14:textId="77777777" w:rsidR="00752FC4" w:rsidRDefault="00752FC4" w:rsidP="00752FC4">
    <w:pPr>
      <w:pStyle w:val="a6"/>
      <w:bid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69AE" w14:textId="77777777" w:rsidR="00E24216" w:rsidRDefault="00E24216">
      <w:pPr>
        <w:spacing w:after="0" w:line="240" w:lineRule="auto"/>
      </w:pPr>
      <w:r>
        <w:separator/>
      </w:r>
    </w:p>
    <w:p w14:paraId="0F09F5F5" w14:textId="77777777" w:rsidR="00E24216" w:rsidRDefault="00E24216"/>
  </w:footnote>
  <w:footnote w:type="continuationSeparator" w:id="0">
    <w:p w14:paraId="439E3515" w14:textId="77777777" w:rsidR="00E24216" w:rsidRDefault="00E24216">
      <w:pPr>
        <w:spacing w:after="0" w:line="240" w:lineRule="auto"/>
      </w:pPr>
      <w:r>
        <w:continuationSeparator/>
      </w:r>
    </w:p>
    <w:p w14:paraId="276741D2" w14:textId="77777777" w:rsidR="00E24216" w:rsidRDefault="00E24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D6" w14:textId="77777777" w:rsidR="000442DA" w:rsidRDefault="000442DA">
    <w:pPr>
      <w:pStyle w:val="a5"/>
      <w:bidi/>
    </w:pPr>
    <w:r>
      <w:rPr>
        <w:noProof/>
        <w:rtl/>
        <w:lang w:eastAsia="ar"/>
      </w:rPr>
      <mc:AlternateContent>
        <mc:Choice Requires="wpg">
          <w:drawing>
            <wp:anchor distT="0" distB="0" distL="114300" distR="114300" simplePos="0" relativeHeight="251665408" behindDoc="1" locked="0" layoutInCell="1" allowOverlap="1" wp14:anchorId="3DF67AE3" wp14:editId="4773AF99">
              <wp:simplePos x="0" y="0"/>
              <wp:positionH relativeFrom="page">
                <wp:posOffset>0</wp:posOffset>
              </wp:positionH>
              <wp:positionV relativeFrom="page">
                <wp:posOffset>5353392</wp:posOffset>
              </wp:positionV>
              <wp:extent cx="7788275" cy="5026660"/>
              <wp:effectExtent l="0" t="0" r="2540" b="6985"/>
              <wp:wrapNone/>
              <wp:docPr id="12" name="المجموعة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7788275" cy="5026660"/>
                        <a:chOff x="114299" y="-1114426"/>
                        <a:chExt cx="7788891" cy="5026660"/>
                      </a:xfrm>
                    </wpg:grpSpPr>
                    <wps:wsp>
                      <wps:cNvPr id="5" name="شكل حر 54">
                        <a:extLst>
                          <a:ext uri="{FF2B5EF4-FFF2-40B4-BE49-F238E27FC236}">
                            <a16:creationId xmlns:a16="http://schemas.microsoft.com/office/drawing/2014/main" id="{9FC139B6-5636-4A3B-AC63-720C57A63025}"/>
                          </a:ext>
                        </a:extLst>
                      </wps:cNvPr>
                      <wps:cNvSpPr>
                        <a:spLocks/>
                      </wps:cNvSpPr>
                      <wps:spPr bwMode="auto">
                        <a:xfrm rot="10800000">
                          <a:off x="114300" y="-726294"/>
                          <a:ext cx="7779385" cy="4632219"/>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شكل حر 55">
                        <a:extLst>
                          <a:ext uri="{FF2B5EF4-FFF2-40B4-BE49-F238E27FC236}">
                            <a16:creationId xmlns:a16="http://schemas.microsoft.com/office/drawing/2014/main" id="{18A460A0-9935-4F4B-A301-2E05CF0E804E}"/>
                          </a:ext>
                        </a:extLst>
                      </wps:cNvPr>
                      <wps:cNvSpPr>
                        <a:spLocks/>
                      </wps:cNvSpPr>
                      <wps:spPr bwMode="auto">
                        <a:xfrm rot="10800000">
                          <a:off x="123805" y="-1114426"/>
                          <a:ext cx="7779385" cy="4995305"/>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شكل حر: شكل 14">
                        <a:extLst>
                          <a:ext uri="{FF2B5EF4-FFF2-40B4-BE49-F238E27FC236}">
                            <a16:creationId xmlns:a16="http://schemas.microsoft.com/office/drawing/2014/main" id="{D57537D0-64E0-4E7C-98BF-EEDCE612E362}"/>
                          </a:ext>
                        </a:extLst>
                      </wps:cNvPr>
                      <wps:cNvSpPr>
                        <a:spLocks/>
                      </wps:cNvSpPr>
                      <wps:spPr bwMode="auto">
                        <a:xfrm rot="10800000">
                          <a:off x="114299" y="1727833"/>
                          <a:ext cx="7779385" cy="2184401"/>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50000</wp14:pctHeight>
              </wp14:sizeRelV>
            </wp:anchor>
          </w:drawing>
        </mc:Choice>
        <mc:Fallback>
          <w:pict>
            <v:group w14:anchorId="2BA6BEA0" id="المجموعة 12" o:spid="_x0000_s1026" style="position:absolute;left:0;text-align:left;margin-left:0;margin-top:421.55pt;width:613.25pt;height:395.8pt;flip:x;z-index:-251651072;mso-width-percent:1000;mso-height-percent:500;mso-position-horizontal-relative:page;mso-position-vertical-relative:page;mso-width-percent:1000;mso-height-percent:500" coordorigin="1142,-11144" coordsize="77888,5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">
              <v:shape id="شكل حر 54" o:spid="_x0000_s1027" style="position:absolute;left:1143;top:-7262;width:77793;height:4632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4b1919 [3204]" stroked="f">
                <v:path arrowok="t" o:connecttype="custom" o:connectlocs="0,4632219;0,0;7779385,0;0,4632219" o:connectangles="0,0,0,0"/>
              </v:shape>
              <v:shape id="شكل حر 55" o:spid="_x0000_s1028" style="position:absolute;left:1238;top:-11144;width:77793;height:4995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fd966 [3205]" stroked="f">
                <v:path arrowok="t" o:connecttype="custom" o:connectlocs="0,4995305;0,4899241;4359875,0;7779385,0;0,4995305" o:connectangles="0,0,0,0,0"/>
              </v:shape>
              <v:shape id="شكل حر: شكل 14" o:spid="_x0000_s1029" style="position:absolute;left:1142;top:17278;width:77794;height:21844;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85cdc1 [3206]" stroked="f">
                <v:path arrowok="t" o:connecttype="custom" o:connectlocs="7779385,2184401;0,0;7779385,0" o:connectangles="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7AE1" w14:textId="77777777" w:rsidR="009468D3" w:rsidRDefault="00CB0809">
    <w:pPr>
      <w:pStyle w:val="a5"/>
      <w:bidi/>
    </w:pPr>
    <w:r>
      <w:rPr>
        <w:noProof/>
        <w:rtl/>
        <w:lang w:eastAsia="ar"/>
      </w:rPr>
      <mc:AlternateContent>
        <mc:Choice Requires="wpg">
          <w:drawing>
            <wp:anchor distT="0" distB="0" distL="114300" distR="114300" simplePos="0" relativeHeight="251664384" behindDoc="0" locked="0" layoutInCell="1" allowOverlap="1" wp14:anchorId="3DF67AE5" wp14:editId="3DF67AE6">
              <wp:simplePos x="0" y="0"/>
              <wp:positionH relativeFrom="page">
                <wp:align>center</wp:align>
              </wp:positionH>
              <wp:positionV relativeFrom="page">
                <wp:align>center</wp:align>
              </wp:positionV>
              <wp:extent cx="7782130" cy="10065662"/>
              <wp:effectExtent l="0" t="0" r="0" b="0"/>
              <wp:wrapNone/>
              <wp:docPr id="1" name="المجموعة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شكل حر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شكل حر: شكل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شكل حر: شكل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شكل حر: شكل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شكل حر: شكل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شكل حر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شكل حر: شكل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شكل حر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D7D7FD8" id="المجموعة 1" o:spid="_x0000_s1026" style="position:absolute;left:0;text-align:left;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">
              <v:shape id="شكل حر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شكل حر: شكل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شكل حر: شكل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شكل حر: شكل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شكل حر: شكل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شكل حر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شكل حر: شكل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شكل حر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84"/>
    <w:rsid w:val="000115CE"/>
    <w:rsid w:val="000442DA"/>
    <w:rsid w:val="0004449E"/>
    <w:rsid w:val="00081470"/>
    <w:rsid w:val="000828F4"/>
    <w:rsid w:val="000F1B5C"/>
    <w:rsid w:val="000F51EC"/>
    <w:rsid w:val="000F7122"/>
    <w:rsid w:val="001B4EEF"/>
    <w:rsid w:val="001B689C"/>
    <w:rsid w:val="00200635"/>
    <w:rsid w:val="00254E0D"/>
    <w:rsid w:val="002F6684"/>
    <w:rsid w:val="00352CB4"/>
    <w:rsid w:val="0038000D"/>
    <w:rsid w:val="00385ACF"/>
    <w:rsid w:val="00422757"/>
    <w:rsid w:val="0043138D"/>
    <w:rsid w:val="00436E03"/>
    <w:rsid w:val="00475D96"/>
    <w:rsid w:val="00476CB2"/>
    <w:rsid w:val="00477474"/>
    <w:rsid w:val="00480B7F"/>
    <w:rsid w:val="004A1893"/>
    <w:rsid w:val="004C4A44"/>
    <w:rsid w:val="005125BB"/>
    <w:rsid w:val="005264AB"/>
    <w:rsid w:val="00531D07"/>
    <w:rsid w:val="00531E4B"/>
    <w:rsid w:val="00537F9C"/>
    <w:rsid w:val="00553A3C"/>
    <w:rsid w:val="00572222"/>
    <w:rsid w:val="005D3DA6"/>
    <w:rsid w:val="00616566"/>
    <w:rsid w:val="00642E91"/>
    <w:rsid w:val="00744EA9"/>
    <w:rsid w:val="00752FC4"/>
    <w:rsid w:val="00757E9C"/>
    <w:rsid w:val="007B4C91"/>
    <w:rsid w:val="007D70F7"/>
    <w:rsid w:val="007E6025"/>
    <w:rsid w:val="00830C5F"/>
    <w:rsid w:val="00834A33"/>
    <w:rsid w:val="00896EE1"/>
    <w:rsid w:val="008C1482"/>
    <w:rsid w:val="008C2737"/>
    <w:rsid w:val="008D0AA7"/>
    <w:rsid w:val="00912A0A"/>
    <w:rsid w:val="009468D3"/>
    <w:rsid w:val="00A17117"/>
    <w:rsid w:val="00A5578C"/>
    <w:rsid w:val="00A763AE"/>
    <w:rsid w:val="00A9064A"/>
    <w:rsid w:val="00AC1A6E"/>
    <w:rsid w:val="00B40F1A"/>
    <w:rsid w:val="00B63133"/>
    <w:rsid w:val="00B91040"/>
    <w:rsid w:val="00BA6519"/>
    <w:rsid w:val="00BC0F0A"/>
    <w:rsid w:val="00BC13A8"/>
    <w:rsid w:val="00BD22B7"/>
    <w:rsid w:val="00C05CAE"/>
    <w:rsid w:val="00C11980"/>
    <w:rsid w:val="00C37964"/>
    <w:rsid w:val="00C9190D"/>
    <w:rsid w:val="00CB0809"/>
    <w:rsid w:val="00D04123"/>
    <w:rsid w:val="00D06525"/>
    <w:rsid w:val="00D149F1"/>
    <w:rsid w:val="00D36106"/>
    <w:rsid w:val="00DC7840"/>
    <w:rsid w:val="00E24216"/>
    <w:rsid w:val="00E449D8"/>
    <w:rsid w:val="00E5646A"/>
    <w:rsid w:val="00E97EED"/>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67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ar-SA"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97EED"/>
    <w:rPr>
      <w:rFonts w:cs="Tahoma"/>
      <w:color w:val="auto"/>
    </w:rPr>
  </w:style>
  <w:style w:type="paragraph" w:styleId="1">
    <w:name w:val="heading 1"/>
    <w:basedOn w:val="a1"/>
    <w:next w:val="a1"/>
    <w:link w:val="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21">
    <w:name w:val="heading 2"/>
    <w:basedOn w:val="a1"/>
    <w:next w:val="a1"/>
    <w:link w:val="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31">
    <w:name w:val="heading 3"/>
    <w:basedOn w:val="a1"/>
    <w:next w:val="a1"/>
    <w:link w:val="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41">
    <w:name w:val="heading 4"/>
    <w:basedOn w:val="a1"/>
    <w:next w:val="a1"/>
    <w:link w:val="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51">
    <w:name w:val="heading 5"/>
    <w:basedOn w:val="a1"/>
    <w:next w:val="a1"/>
    <w:link w:val="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6">
    <w:name w:val="heading 6"/>
    <w:basedOn w:val="a1"/>
    <w:next w:val="a1"/>
    <w:link w:val="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7">
    <w:name w:val="heading 7"/>
    <w:basedOn w:val="a1"/>
    <w:next w:val="a1"/>
    <w:link w:val="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8">
    <w:name w:val="heading 8"/>
    <w:basedOn w:val="a1"/>
    <w:next w:val="a1"/>
    <w:link w:val="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semiHidden/>
    <w:rsid w:val="00B63133"/>
    <w:pPr>
      <w:spacing w:after="0" w:line="240" w:lineRule="auto"/>
    </w:pPr>
  </w:style>
  <w:style w:type="character" w:customStyle="1" w:styleId="Char">
    <w:name w:val="رأس الصفحة Char"/>
    <w:basedOn w:val="a2"/>
    <w:link w:val="a5"/>
    <w:uiPriority w:val="99"/>
    <w:semiHidden/>
    <w:rsid w:val="00254E0D"/>
    <w:rPr>
      <w:color w:val="auto"/>
    </w:rPr>
  </w:style>
  <w:style w:type="paragraph" w:styleId="a6">
    <w:name w:val="footer"/>
    <w:basedOn w:val="a1"/>
    <w:link w:val="Char0"/>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Char0">
    <w:name w:val="تذييل الصفحة Char"/>
    <w:basedOn w:val="a2"/>
    <w:link w:val="a6"/>
    <w:uiPriority w:val="99"/>
    <w:semiHidden/>
    <w:rsid w:val="00254E0D"/>
    <w:rPr>
      <w:rFonts w:asciiTheme="majorHAnsi" w:hAnsiTheme="majorHAnsi"/>
      <w:color w:val="B38600" w:themeColor="accent2" w:themeShade="80"/>
    </w:rPr>
  </w:style>
  <w:style w:type="character" w:styleId="a7">
    <w:name w:val="Placeholder Text"/>
    <w:basedOn w:val="a2"/>
    <w:uiPriority w:val="99"/>
    <w:semiHidden/>
    <w:rsid w:val="00912A0A"/>
    <w:rPr>
      <w:color w:val="BFBFBF" w:themeColor="accent5" w:themeShade="BF"/>
      <w:sz w:val="22"/>
    </w:rPr>
  </w:style>
  <w:style w:type="paragraph" w:customStyle="1" w:styleId="a8">
    <w:name w:val="معلومات جهة الاتصال"/>
    <w:basedOn w:val="a1"/>
    <w:uiPriority w:val="3"/>
    <w:qFormat/>
    <w:rsid w:val="00E97EED"/>
    <w:pPr>
      <w:spacing w:before="120" w:after="0"/>
    </w:pPr>
  </w:style>
  <w:style w:type="paragraph" w:styleId="a9">
    <w:name w:val="Date"/>
    <w:basedOn w:val="a8"/>
    <w:next w:val="aa"/>
    <w:link w:val="Char1"/>
    <w:uiPriority w:val="4"/>
    <w:qFormat/>
    <w:rsid w:val="00E97EED"/>
    <w:pPr>
      <w:jc w:val="right"/>
    </w:pPr>
  </w:style>
  <w:style w:type="character" w:customStyle="1" w:styleId="Char1">
    <w:name w:val="تاريخ Char"/>
    <w:basedOn w:val="a2"/>
    <w:link w:val="a9"/>
    <w:uiPriority w:val="4"/>
    <w:rsid w:val="00E97EED"/>
    <w:rPr>
      <w:rFonts w:cs="Tahoma"/>
      <w:color w:val="auto"/>
      <w:szCs w:val="18"/>
    </w:rPr>
  </w:style>
  <w:style w:type="paragraph" w:styleId="ab">
    <w:name w:val="Closing"/>
    <w:basedOn w:val="a1"/>
    <w:next w:val="ac"/>
    <w:link w:val="Char2"/>
    <w:uiPriority w:val="6"/>
    <w:unhideWhenUsed/>
    <w:qFormat/>
    <w:rsid w:val="00E97EED"/>
    <w:pPr>
      <w:spacing w:after="960" w:line="240" w:lineRule="auto"/>
    </w:pPr>
  </w:style>
  <w:style w:type="character" w:customStyle="1" w:styleId="Char2">
    <w:name w:val="خاتمة Char"/>
    <w:basedOn w:val="a2"/>
    <w:link w:val="ab"/>
    <w:uiPriority w:val="6"/>
    <w:rsid w:val="00E97EED"/>
    <w:rPr>
      <w:rFonts w:cs="Tahoma"/>
      <w:color w:val="auto"/>
    </w:rPr>
  </w:style>
  <w:style w:type="character" w:customStyle="1" w:styleId="1Char">
    <w:name w:val="العنوان 1 Char"/>
    <w:basedOn w:val="a2"/>
    <w:link w:val="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2Char">
    <w:name w:val="عنوان 2 Char"/>
    <w:basedOn w:val="a2"/>
    <w:link w:val="21"/>
    <w:uiPriority w:val="9"/>
    <w:semiHidden/>
    <w:rsid w:val="00254E0D"/>
    <w:rPr>
      <w:rFonts w:asciiTheme="majorHAnsi" w:eastAsiaTheme="majorEastAsia" w:hAnsiTheme="majorHAnsi" w:cstheme="majorBidi"/>
      <w:b/>
      <w:bCs/>
      <w:color w:val="262626" w:themeColor="text1" w:themeTint="D9"/>
      <w:sz w:val="26"/>
      <w:szCs w:val="26"/>
    </w:rPr>
  </w:style>
  <w:style w:type="table" w:styleId="ad">
    <w:name w:val="Table Grid"/>
    <w:basedOn w:val="a3"/>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1"/>
    <w:link w:val="Char3"/>
    <w:uiPriority w:val="99"/>
    <w:semiHidden/>
    <w:unhideWhenUsed/>
    <w:rsid w:val="00572222"/>
    <w:pPr>
      <w:spacing w:after="0" w:line="240" w:lineRule="auto"/>
    </w:pPr>
    <w:rPr>
      <w:rFonts w:ascii="Segoe UI" w:hAnsi="Segoe UI" w:cs="Segoe UI"/>
      <w:szCs w:val="18"/>
    </w:rPr>
  </w:style>
  <w:style w:type="character" w:customStyle="1" w:styleId="Char3">
    <w:name w:val="نص في بالون Char"/>
    <w:basedOn w:val="a2"/>
    <w:link w:val="ae"/>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af">
    <w:name w:val="Bibliography"/>
    <w:basedOn w:val="a1"/>
    <w:next w:val="a1"/>
    <w:uiPriority w:val="37"/>
    <w:semiHidden/>
    <w:unhideWhenUsed/>
    <w:rsid w:val="00572222"/>
  </w:style>
  <w:style w:type="paragraph" w:styleId="af0">
    <w:name w:val="Block Text"/>
    <w:basedOn w:val="a1"/>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af1">
    <w:name w:val="Body Text"/>
    <w:basedOn w:val="a1"/>
    <w:link w:val="Char4"/>
    <w:uiPriority w:val="99"/>
    <w:semiHidden/>
    <w:unhideWhenUsed/>
    <w:rsid w:val="00572222"/>
    <w:pPr>
      <w:spacing w:after="120"/>
    </w:pPr>
  </w:style>
  <w:style w:type="character" w:customStyle="1" w:styleId="Char4">
    <w:name w:val="نص أساسي Char"/>
    <w:basedOn w:val="a2"/>
    <w:link w:val="af1"/>
    <w:uiPriority w:val="99"/>
    <w:semiHidden/>
    <w:rsid w:val="00572222"/>
    <w:rPr>
      <w:kern w:val="16"/>
      <w:sz w:val="22"/>
      <w14:ligatures w14:val="standardContextual"/>
      <w14:numForm w14:val="oldStyle"/>
      <w14:numSpacing w14:val="proportional"/>
      <w14:cntxtAlts/>
    </w:rPr>
  </w:style>
  <w:style w:type="paragraph" w:styleId="22">
    <w:name w:val="Body Text 2"/>
    <w:basedOn w:val="a1"/>
    <w:link w:val="2Char0"/>
    <w:uiPriority w:val="99"/>
    <w:semiHidden/>
    <w:unhideWhenUsed/>
    <w:rsid w:val="00572222"/>
    <w:pPr>
      <w:spacing w:after="120" w:line="480" w:lineRule="auto"/>
    </w:pPr>
  </w:style>
  <w:style w:type="character" w:customStyle="1" w:styleId="2Char0">
    <w:name w:val="نص أساسي 2 Char"/>
    <w:basedOn w:val="a2"/>
    <w:link w:val="22"/>
    <w:uiPriority w:val="99"/>
    <w:semiHidden/>
    <w:rsid w:val="00572222"/>
    <w:rPr>
      <w:kern w:val="16"/>
      <w:sz w:val="22"/>
      <w14:ligatures w14:val="standardContextual"/>
      <w14:numForm w14:val="oldStyle"/>
      <w14:numSpacing w14:val="proportional"/>
      <w14:cntxtAlts/>
    </w:rPr>
  </w:style>
  <w:style w:type="paragraph" w:styleId="32">
    <w:name w:val="Body Text 3"/>
    <w:basedOn w:val="a1"/>
    <w:link w:val="3Char0"/>
    <w:uiPriority w:val="99"/>
    <w:semiHidden/>
    <w:unhideWhenUsed/>
    <w:rsid w:val="00572222"/>
    <w:pPr>
      <w:spacing w:after="120"/>
    </w:pPr>
    <w:rPr>
      <w:szCs w:val="16"/>
    </w:rPr>
  </w:style>
  <w:style w:type="character" w:customStyle="1" w:styleId="3Char0">
    <w:name w:val="نص أساسي 3 Char"/>
    <w:basedOn w:val="a2"/>
    <w:link w:val="32"/>
    <w:uiPriority w:val="99"/>
    <w:semiHidden/>
    <w:rsid w:val="00572222"/>
    <w:rPr>
      <w:kern w:val="16"/>
      <w:sz w:val="22"/>
      <w:szCs w:val="16"/>
      <w14:ligatures w14:val="standardContextual"/>
      <w14:numForm w14:val="oldStyle"/>
      <w14:numSpacing w14:val="proportional"/>
      <w14:cntxtAlts/>
    </w:rPr>
  </w:style>
  <w:style w:type="paragraph" w:styleId="af2">
    <w:name w:val="Body Text First Indent"/>
    <w:basedOn w:val="af1"/>
    <w:link w:val="Char5"/>
    <w:uiPriority w:val="99"/>
    <w:semiHidden/>
    <w:unhideWhenUsed/>
    <w:rsid w:val="00572222"/>
    <w:pPr>
      <w:spacing w:after="300"/>
      <w:ind w:firstLine="360"/>
    </w:pPr>
  </w:style>
  <w:style w:type="character" w:customStyle="1" w:styleId="Char5">
    <w:name w:val="نص أساسي بمسافة بادئة للسطر الأول Char"/>
    <w:basedOn w:val="Char4"/>
    <w:link w:val="af2"/>
    <w:uiPriority w:val="99"/>
    <w:semiHidden/>
    <w:rsid w:val="00572222"/>
    <w:rPr>
      <w:kern w:val="16"/>
      <w:sz w:val="22"/>
      <w14:ligatures w14:val="standardContextual"/>
      <w14:numForm w14:val="oldStyle"/>
      <w14:numSpacing w14:val="proportional"/>
      <w14:cntxtAlts/>
    </w:rPr>
  </w:style>
  <w:style w:type="paragraph" w:styleId="af3">
    <w:name w:val="Body Text Indent"/>
    <w:basedOn w:val="a1"/>
    <w:link w:val="Char6"/>
    <w:uiPriority w:val="99"/>
    <w:semiHidden/>
    <w:unhideWhenUsed/>
    <w:rsid w:val="00572222"/>
    <w:pPr>
      <w:spacing w:after="120"/>
      <w:ind w:left="360"/>
    </w:pPr>
  </w:style>
  <w:style w:type="character" w:customStyle="1" w:styleId="Char6">
    <w:name w:val="نص أساسي بمسافة بادئة Char"/>
    <w:basedOn w:val="a2"/>
    <w:link w:val="af3"/>
    <w:uiPriority w:val="99"/>
    <w:semiHidden/>
    <w:rsid w:val="00572222"/>
    <w:rPr>
      <w:kern w:val="16"/>
      <w:sz w:val="22"/>
      <w14:ligatures w14:val="standardContextual"/>
      <w14:numForm w14:val="oldStyle"/>
      <w14:numSpacing w14:val="proportional"/>
      <w14:cntxtAlts/>
    </w:rPr>
  </w:style>
  <w:style w:type="paragraph" w:styleId="23">
    <w:name w:val="Body Text First Indent 2"/>
    <w:basedOn w:val="af3"/>
    <w:link w:val="2Char1"/>
    <w:uiPriority w:val="99"/>
    <w:semiHidden/>
    <w:unhideWhenUsed/>
    <w:rsid w:val="00572222"/>
    <w:pPr>
      <w:spacing w:after="300"/>
      <w:ind w:firstLine="360"/>
    </w:pPr>
  </w:style>
  <w:style w:type="character" w:customStyle="1" w:styleId="2Char1">
    <w:name w:val="نص أساسي بمسافة بادئة للسطر الأول 2 Char"/>
    <w:basedOn w:val="Char6"/>
    <w:link w:val="23"/>
    <w:uiPriority w:val="99"/>
    <w:semiHidden/>
    <w:rsid w:val="00572222"/>
    <w:rPr>
      <w:kern w:val="16"/>
      <w:sz w:val="22"/>
      <w14:ligatures w14:val="standardContextual"/>
      <w14:numForm w14:val="oldStyle"/>
      <w14:numSpacing w14:val="proportional"/>
      <w14:cntxtAlts/>
    </w:rPr>
  </w:style>
  <w:style w:type="paragraph" w:styleId="24">
    <w:name w:val="Body Text Indent 2"/>
    <w:basedOn w:val="a1"/>
    <w:link w:val="2Char2"/>
    <w:uiPriority w:val="99"/>
    <w:semiHidden/>
    <w:unhideWhenUsed/>
    <w:rsid w:val="00572222"/>
    <w:pPr>
      <w:spacing w:after="120" w:line="480" w:lineRule="auto"/>
      <w:ind w:left="360"/>
    </w:pPr>
  </w:style>
  <w:style w:type="character" w:customStyle="1" w:styleId="2Char2">
    <w:name w:val="نص أساسي بمسافة بادئة 2 Char"/>
    <w:basedOn w:val="a2"/>
    <w:link w:val="24"/>
    <w:uiPriority w:val="99"/>
    <w:semiHidden/>
    <w:rsid w:val="00572222"/>
    <w:rPr>
      <w:kern w:val="16"/>
      <w:sz w:val="22"/>
      <w14:ligatures w14:val="standardContextual"/>
      <w14:numForm w14:val="oldStyle"/>
      <w14:numSpacing w14:val="proportional"/>
      <w14:cntxtAlts/>
    </w:rPr>
  </w:style>
  <w:style w:type="paragraph" w:styleId="33">
    <w:name w:val="Body Text Indent 3"/>
    <w:basedOn w:val="a1"/>
    <w:link w:val="3Char1"/>
    <w:uiPriority w:val="99"/>
    <w:semiHidden/>
    <w:unhideWhenUsed/>
    <w:rsid w:val="00572222"/>
    <w:pPr>
      <w:spacing w:after="120"/>
      <w:ind w:left="360"/>
    </w:pPr>
    <w:rPr>
      <w:szCs w:val="16"/>
    </w:rPr>
  </w:style>
  <w:style w:type="character" w:customStyle="1" w:styleId="3Char1">
    <w:name w:val="نص أساسي بمسافة بادئة 3 Char"/>
    <w:basedOn w:val="a2"/>
    <w:link w:val="33"/>
    <w:uiPriority w:val="99"/>
    <w:semiHidden/>
    <w:rsid w:val="00572222"/>
    <w:rPr>
      <w:kern w:val="16"/>
      <w:sz w:val="22"/>
      <w:szCs w:val="16"/>
      <w14:ligatures w14:val="standardContextual"/>
      <w14:numForm w14:val="oldStyle"/>
      <w14:numSpacing w14:val="proportional"/>
      <w14:cntxtAlts/>
    </w:rPr>
  </w:style>
  <w:style w:type="character" w:styleId="af4">
    <w:name w:val="Book Title"/>
    <w:basedOn w:val="a2"/>
    <w:uiPriority w:val="33"/>
    <w:semiHidden/>
    <w:qFormat/>
    <w:rsid w:val="00572222"/>
    <w:rPr>
      <w:b/>
      <w:bCs/>
      <w:i/>
      <w:iCs/>
      <w:spacing w:val="5"/>
      <w:sz w:val="22"/>
    </w:rPr>
  </w:style>
  <w:style w:type="paragraph" w:styleId="af5">
    <w:name w:val="caption"/>
    <w:basedOn w:val="a1"/>
    <w:next w:val="a1"/>
    <w:uiPriority w:val="35"/>
    <w:semiHidden/>
    <w:unhideWhenUsed/>
    <w:qFormat/>
    <w:rsid w:val="00572222"/>
    <w:pPr>
      <w:spacing w:after="200" w:line="240" w:lineRule="auto"/>
    </w:pPr>
    <w:rPr>
      <w:i/>
      <w:iCs/>
      <w:color w:val="000000" w:themeColor="text2"/>
      <w:szCs w:val="18"/>
    </w:rPr>
  </w:style>
  <w:style w:type="table" w:styleId="af6">
    <w:name w:val="Colorful Grid"/>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2">
    <w:name w:val="Colorful Grid Accent 2"/>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3">
    <w:name w:val="Colorful Grid Accent 3"/>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4">
    <w:name w:val="Colorful Grid Accent 4"/>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5">
    <w:name w:val="Colorful Grid Accent 5"/>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6">
    <w:name w:val="Colorful Grid Accent 6"/>
    <w:basedOn w:val="a3"/>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af7">
    <w:name w:val="Colorful List"/>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20">
    <w:name w:val="Colorful List Accent 2"/>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30">
    <w:name w:val="Colorful List Accent 3"/>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40">
    <w:name w:val="Colorful List Accent 4"/>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50">
    <w:name w:val="Colorful List Accent 5"/>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60">
    <w:name w:val="Colorful List Accent 6"/>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af8">
    <w:name w:val="Colorful Shading"/>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41">
    <w:name w:val="Colorful Shading Accent 4"/>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2"/>
    <w:uiPriority w:val="99"/>
    <w:semiHidden/>
    <w:unhideWhenUsed/>
    <w:rsid w:val="00572222"/>
    <w:rPr>
      <w:sz w:val="22"/>
      <w:szCs w:val="16"/>
    </w:rPr>
  </w:style>
  <w:style w:type="paragraph" w:styleId="afa">
    <w:name w:val="annotation text"/>
    <w:basedOn w:val="a1"/>
    <w:link w:val="Char7"/>
    <w:uiPriority w:val="99"/>
    <w:semiHidden/>
    <w:unhideWhenUsed/>
    <w:rsid w:val="00572222"/>
    <w:pPr>
      <w:spacing w:line="240" w:lineRule="auto"/>
    </w:pPr>
  </w:style>
  <w:style w:type="character" w:customStyle="1" w:styleId="Char7">
    <w:name w:val="نص تعليق Char"/>
    <w:basedOn w:val="a2"/>
    <w:link w:val="afa"/>
    <w:uiPriority w:val="99"/>
    <w:semiHidden/>
    <w:rsid w:val="00572222"/>
    <w:rPr>
      <w:kern w:val="16"/>
      <w:sz w:val="22"/>
      <w14:ligatures w14:val="standardContextual"/>
      <w14:numForm w14:val="oldStyle"/>
      <w14:numSpacing w14:val="proportional"/>
      <w14:cntxtAlts/>
    </w:rPr>
  </w:style>
  <w:style w:type="paragraph" w:styleId="afb">
    <w:name w:val="annotation subject"/>
    <w:basedOn w:val="afa"/>
    <w:next w:val="afa"/>
    <w:link w:val="Char8"/>
    <w:uiPriority w:val="99"/>
    <w:semiHidden/>
    <w:unhideWhenUsed/>
    <w:rsid w:val="00572222"/>
    <w:rPr>
      <w:b/>
      <w:bCs/>
    </w:rPr>
  </w:style>
  <w:style w:type="character" w:customStyle="1" w:styleId="Char8">
    <w:name w:val="موضوع تعليق Char"/>
    <w:basedOn w:val="Char7"/>
    <w:link w:val="afb"/>
    <w:uiPriority w:val="99"/>
    <w:semiHidden/>
    <w:rsid w:val="00572222"/>
    <w:rPr>
      <w:b/>
      <w:bCs/>
      <w:kern w:val="16"/>
      <w:sz w:val="22"/>
      <w14:ligatures w14:val="standardContextual"/>
      <w14:numForm w14:val="oldStyle"/>
      <w14:numSpacing w14:val="proportional"/>
      <w14:cntxtAlts/>
    </w:rPr>
  </w:style>
  <w:style w:type="table" w:styleId="afc">
    <w:name w:val="Dark List"/>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22">
    <w:name w:val="Dark List Accent 2"/>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32">
    <w:name w:val="Dark List Accent 3"/>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42">
    <w:name w:val="Dark List Accent 4"/>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52">
    <w:name w:val="Dark List Accent 5"/>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62">
    <w:name w:val="Dark List Accent 6"/>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afd">
    <w:name w:val="Document Map"/>
    <w:basedOn w:val="a1"/>
    <w:link w:val="Char9"/>
    <w:uiPriority w:val="99"/>
    <w:semiHidden/>
    <w:unhideWhenUsed/>
    <w:rsid w:val="00572222"/>
    <w:pPr>
      <w:spacing w:after="0" w:line="240" w:lineRule="auto"/>
    </w:pPr>
    <w:rPr>
      <w:rFonts w:ascii="Segoe UI" w:hAnsi="Segoe UI" w:cs="Segoe UI"/>
      <w:szCs w:val="16"/>
    </w:rPr>
  </w:style>
  <w:style w:type="character" w:customStyle="1" w:styleId="Char9">
    <w:name w:val="خريطة المستند Char"/>
    <w:basedOn w:val="a2"/>
    <w:link w:val="afd"/>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afe">
    <w:name w:val="E-mail Signature"/>
    <w:basedOn w:val="a1"/>
    <w:link w:val="Chara"/>
    <w:uiPriority w:val="99"/>
    <w:semiHidden/>
    <w:unhideWhenUsed/>
    <w:rsid w:val="00572222"/>
    <w:pPr>
      <w:spacing w:after="0" w:line="240" w:lineRule="auto"/>
    </w:pPr>
  </w:style>
  <w:style w:type="character" w:customStyle="1" w:styleId="Chara">
    <w:name w:val="توقيع البريد الإلكتروني Char"/>
    <w:basedOn w:val="a2"/>
    <w:link w:val="afe"/>
    <w:uiPriority w:val="99"/>
    <w:semiHidden/>
    <w:rsid w:val="00572222"/>
    <w:rPr>
      <w:kern w:val="16"/>
      <w:sz w:val="22"/>
      <w14:ligatures w14:val="standardContextual"/>
      <w14:numForm w14:val="oldStyle"/>
      <w14:numSpacing w14:val="proportional"/>
      <w14:cntxtAlts/>
    </w:rPr>
  </w:style>
  <w:style w:type="character" w:styleId="aff">
    <w:name w:val="Emphasis"/>
    <w:basedOn w:val="a2"/>
    <w:uiPriority w:val="20"/>
    <w:semiHidden/>
    <w:qFormat/>
    <w:rsid w:val="00572222"/>
    <w:rPr>
      <w:i/>
      <w:iCs/>
      <w:sz w:val="22"/>
    </w:rPr>
  </w:style>
  <w:style w:type="character" w:styleId="aff0">
    <w:name w:val="endnote reference"/>
    <w:basedOn w:val="a2"/>
    <w:uiPriority w:val="99"/>
    <w:semiHidden/>
    <w:unhideWhenUsed/>
    <w:rsid w:val="00572222"/>
    <w:rPr>
      <w:sz w:val="22"/>
      <w:vertAlign w:val="superscript"/>
    </w:rPr>
  </w:style>
  <w:style w:type="paragraph" w:styleId="aff1">
    <w:name w:val="endnote text"/>
    <w:basedOn w:val="a1"/>
    <w:link w:val="Charb"/>
    <w:uiPriority w:val="99"/>
    <w:semiHidden/>
    <w:unhideWhenUsed/>
    <w:rsid w:val="00572222"/>
    <w:pPr>
      <w:spacing w:after="0" w:line="240" w:lineRule="auto"/>
    </w:pPr>
  </w:style>
  <w:style w:type="character" w:customStyle="1" w:styleId="Charb">
    <w:name w:val="نص تعليق ختامي Char"/>
    <w:basedOn w:val="a2"/>
    <w:link w:val="aff1"/>
    <w:uiPriority w:val="99"/>
    <w:semiHidden/>
    <w:rsid w:val="00572222"/>
    <w:rPr>
      <w:kern w:val="16"/>
      <w:sz w:val="22"/>
      <w14:ligatures w14:val="standardContextual"/>
      <w14:numForm w14:val="oldStyle"/>
      <w14:numSpacing w14:val="proportional"/>
      <w14:cntxtAlts/>
    </w:rPr>
  </w:style>
  <w:style w:type="paragraph" w:styleId="aff2">
    <w:name w:val="envelope address"/>
    <w:basedOn w:val="a1"/>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572222"/>
    <w:pPr>
      <w:spacing w:after="0" w:line="240" w:lineRule="auto"/>
    </w:pPr>
    <w:rPr>
      <w:rFonts w:asciiTheme="majorHAnsi" w:eastAsiaTheme="majorEastAsia" w:hAnsiTheme="majorHAnsi" w:cstheme="majorBidi"/>
    </w:rPr>
  </w:style>
  <w:style w:type="character" w:styleId="aff4">
    <w:name w:val="FollowedHyperlink"/>
    <w:basedOn w:val="a2"/>
    <w:uiPriority w:val="99"/>
    <w:semiHidden/>
    <w:unhideWhenUsed/>
    <w:rsid w:val="000F51EC"/>
    <w:rPr>
      <w:color w:val="B38600" w:themeColor="accent2" w:themeShade="80"/>
      <w:sz w:val="22"/>
      <w:u w:val="single"/>
    </w:rPr>
  </w:style>
  <w:style w:type="character" w:styleId="aff5">
    <w:name w:val="footnote reference"/>
    <w:basedOn w:val="a2"/>
    <w:uiPriority w:val="99"/>
    <w:semiHidden/>
    <w:unhideWhenUsed/>
    <w:rsid w:val="00572222"/>
    <w:rPr>
      <w:sz w:val="22"/>
      <w:vertAlign w:val="superscript"/>
    </w:rPr>
  </w:style>
  <w:style w:type="paragraph" w:styleId="aff6">
    <w:name w:val="footnote text"/>
    <w:basedOn w:val="a1"/>
    <w:link w:val="Charc"/>
    <w:uiPriority w:val="99"/>
    <w:semiHidden/>
    <w:unhideWhenUsed/>
    <w:rsid w:val="00572222"/>
    <w:pPr>
      <w:spacing w:after="0" w:line="240" w:lineRule="auto"/>
    </w:pPr>
  </w:style>
  <w:style w:type="character" w:customStyle="1" w:styleId="Charc">
    <w:name w:val="نص حاشية سفلية Char"/>
    <w:basedOn w:val="a2"/>
    <w:link w:val="aff6"/>
    <w:uiPriority w:val="99"/>
    <w:semiHidden/>
    <w:rsid w:val="00572222"/>
    <w:rPr>
      <w:kern w:val="16"/>
      <w:sz w:val="22"/>
      <w14:ligatures w14:val="standardContextual"/>
      <w14:numForm w14:val="oldStyle"/>
      <w14:numSpacing w14:val="proportional"/>
      <w14:cntxtAlts/>
    </w:rPr>
  </w:style>
  <w:style w:type="table" w:styleId="10">
    <w:name w:val="Grid Table 1 Light"/>
    <w:basedOn w:val="a3"/>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25">
    <w:name w:val="Grid Table 2"/>
    <w:basedOn w:val="a3"/>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2-2">
    <w:name w:val="Grid Table 2 Accent 2"/>
    <w:basedOn w:val="a3"/>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2-3">
    <w:name w:val="Grid Table 2 Accent 3"/>
    <w:basedOn w:val="a3"/>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2-4">
    <w:name w:val="Grid Table 2 Accent 4"/>
    <w:basedOn w:val="a3"/>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2-5">
    <w:name w:val="Grid Table 2 Accent 5"/>
    <w:basedOn w:val="a3"/>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
    <w:name w:val="Grid Table 2 Accent 6"/>
    <w:basedOn w:val="a3"/>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4">
    <w:name w:val="Grid Table 3"/>
    <w:basedOn w:val="a3"/>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3-2">
    <w:name w:val="Grid Table 3 Accent 2"/>
    <w:basedOn w:val="a3"/>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3-3">
    <w:name w:val="Grid Table 3 Accent 3"/>
    <w:basedOn w:val="a3"/>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3-4">
    <w:name w:val="Grid Table 3 Accent 4"/>
    <w:basedOn w:val="a3"/>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3-5">
    <w:name w:val="Grid Table 3 Accent 5"/>
    <w:basedOn w:val="a3"/>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3-6">
    <w:name w:val="Grid Table 3 Accent 6"/>
    <w:basedOn w:val="a3"/>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42">
    <w:name w:val="Grid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4-2">
    <w:name w:val="Grid Table 4 Accent 2"/>
    <w:basedOn w:val="a3"/>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4-3">
    <w:name w:val="Grid Table 4 Accent 3"/>
    <w:basedOn w:val="a3"/>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4-4">
    <w:name w:val="Grid Table 4 Accent 4"/>
    <w:basedOn w:val="a3"/>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4-5">
    <w:name w:val="Grid Table 4 Accent 5"/>
    <w:basedOn w:val="a3"/>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
    <w:name w:val="Grid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2">
    <w:name w:val="Grid Table 5 Dark"/>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5-2">
    <w:name w:val="Grid Table 5 Dark Accent 2"/>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5-3">
    <w:name w:val="Grid Table 5 Dark Accent 3"/>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5-4">
    <w:name w:val="Grid Table 5 Dark Accent 4"/>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5-5">
    <w:name w:val="Grid Table 5 Dark Accent 5"/>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5-6">
    <w:name w:val="Grid Table 5 Dark Accent 6"/>
    <w:basedOn w:val="a3"/>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60">
    <w:name w:val="Grid Table 6 Colorful"/>
    <w:basedOn w:val="a3"/>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6-2">
    <w:name w:val="Grid Table 6 Colorful Accent 2"/>
    <w:basedOn w:val="a3"/>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6-3">
    <w:name w:val="Grid Table 6 Colorful Accent 3"/>
    <w:basedOn w:val="a3"/>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6-4">
    <w:name w:val="Grid Table 6 Colorful Accent 4"/>
    <w:basedOn w:val="a3"/>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6-5">
    <w:name w:val="Grid Table 6 Colorful Accent 5"/>
    <w:basedOn w:val="a3"/>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
    <w:name w:val="Grid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0">
    <w:name w:val="Grid Table 7 Colorful"/>
    <w:basedOn w:val="a3"/>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7-2">
    <w:name w:val="Grid Table 7 Colorful Accent 2"/>
    <w:basedOn w:val="a3"/>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7-3">
    <w:name w:val="Grid Table 7 Colorful Accent 3"/>
    <w:basedOn w:val="a3"/>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7-4">
    <w:name w:val="Grid Table 7 Colorful Accent 4"/>
    <w:basedOn w:val="a3"/>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7-5">
    <w:name w:val="Grid Table 7 Colorful Accent 5"/>
    <w:basedOn w:val="a3"/>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7-6">
    <w:name w:val="Grid Table 7 Colorful Accent 6"/>
    <w:basedOn w:val="a3"/>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3Char">
    <w:name w:val="عنوان 3 Char"/>
    <w:basedOn w:val="a2"/>
    <w:link w:val="31"/>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4Char">
    <w:name w:val="عنوان 4 Char"/>
    <w:basedOn w:val="a2"/>
    <w:link w:val="41"/>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5Char">
    <w:name w:val="عنوان 5 Char"/>
    <w:basedOn w:val="a2"/>
    <w:link w:val="51"/>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6Char">
    <w:name w:val="عنوان 6 Char"/>
    <w:basedOn w:val="a2"/>
    <w:link w:val="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7Char">
    <w:name w:val="عنوان 7 Char"/>
    <w:basedOn w:val="a2"/>
    <w:link w:val="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8Char">
    <w:name w:val="عنوان 8 Char"/>
    <w:basedOn w:val="a2"/>
    <w:link w:val="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9Char">
    <w:name w:val="عنوان 9 Char"/>
    <w:basedOn w:val="a2"/>
    <w:link w:val="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
    <w:name w:val="HTML Acronym"/>
    <w:basedOn w:val="a2"/>
    <w:uiPriority w:val="99"/>
    <w:semiHidden/>
    <w:unhideWhenUsed/>
    <w:rsid w:val="00572222"/>
    <w:rPr>
      <w:sz w:val="22"/>
    </w:rPr>
  </w:style>
  <w:style w:type="paragraph" w:styleId="HTML0">
    <w:name w:val="HTML Address"/>
    <w:basedOn w:val="a1"/>
    <w:link w:val="HTMLChar"/>
    <w:uiPriority w:val="99"/>
    <w:semiHidden/>
    <w:unhideWhenUsed/>
    <w:rsid w:val="00572222"/>
    <w:pPr>
      <w:spacing w:after="0" w:line="240" w:lineRule="auto"/>
    </w:pPr>
    <w:rPr>
      <w:i/>
      <w:iCs/>
    </w:rPr>
  </w:style>
  <w:style w:type="character" w:customStyle="1" w:styleId="HTMLChar">
    <w:name w:val="عنوان HTML Char"/>
    <w:basedOn w:val="a2"/>
    <w:link w:val="HTML0"/>
    <w:uiPriority w:val="99"/>
    <w:semiHidden/>
    <w:rsid w:val="00572222"/>
    <w:rPr>
      <w:i/>
      <w:iCs/>
      <w:kern w:val="16"/>
      <w:sz w:val="22"/>
      <w14:ligatures w14:val="standardContextual"/>
      <w14:numForm w14:val="oldStyle"/>
      <w14:numSpacing w14:val="proportional"/>
      <w14:cntxtAlts/>
    </w:rPr>
  </w:style>
  <w:style w:type="character" w:styleId="HTML1">
    <w:name w:val="HTML Cite"/>
    <w:basedOn w:val="a2"/>
    <w:uiPriority w:val="99"/>
    <w:semiHidden/>
    <w:unhideWhenUsed/>
    <w:rsid w:val="00572222"/>
    <w:rPr>
      <w:i/>
      <w:iCs/>
      <w:sz w:val="22"/>
    </w:rPr>
  </w:style>
  <w:style w:type="character" w:styleId="HTMLCode">
    <w:name w:val="HTML Code"/>
    <w:basedOn w:val="a2"/>
    <w:uiPriority w:val="99"/>
    <w:semiHidden/>
    <w:unhideWhenUsed/>
    <w:rsid w:val="00572222"/>
    <w:rPr>
      <w:rFonts w:ascii="Consolas" w:hAnsi="Consolas"/>
      <w:sz w:val="22"/>
      <w:szCs w:val="20"/>
    </w:rPr>
  </w:style>
  <w:style w:type="character" w:styleId="HTMLDefinition">
    <w:name w:val="HTML Definition"/>
    <w:basedOn w:val="a2"/>
    <w:uiPriority w:val="99"/>
    <w:semiHidden/>
    <w:unhideWhenUsed/>
    <w:rsid w:val="00572222"/>
    <w:rPr>
      <w:i/>
      <w:iCs/>
      <w:sz w:val="22"/>
    </w:rPr>
  </w:style>
  <w:style w:type="character" w:styleId="HTML2">
    <w:name w:val="HTML Keyboard"/>
    <w:basedOn w:val="a2"/>
    <w:uiPriority w:val="99"/>
    <w:semiHidden/>
    <w:unhideWhenUsed/>
    <w:rsid w:val="00572222"/>
    <w:rPr>
      <w:rFonts w:ascii="Consolas" w:hAnsi="Consolas"/>
      <w:sz w:val="22"/>
      <w:szCs w:val="20"/>
    </w:rPr>
  </w:style>
  <w:style w:type="paragraph" w:styleId="HTML3">
    <w:name w:val="HTML Preformatted"/>
    <w:basedOn w:val="a1"/>
    <w:link w:val="HTMLChar0"/>
    <w:uiPriority w:val="99"/>
    <w:semiHidden/>
    <w:unhideWhenUsed/>
    <w:rsid w:val="00572222"/>
    <w:pPr>
      <w:spacing w:after="0" w:line="240" w:lineRule="auto"/>
    </w:pPr>
    <w:rPr>
      <w:rFonts w:ascii="Consolas" w:hAnsi="Consolas"/>
    </w:rPr>
  </w:style>
  <w:style w:type="character" w:customStyle="1" w:styleId="HTMLChar0">
    <w:name w:val="بتنسيق HTML مسبق Char"/>
    <w:basedOn w:val="a2"/>
    <w:link w:val="HTML3"/>
    <w:uiPriority w:val="99"/>
    <w:semiHidden/>
    <w:rsid w:val="00572222"/>
    <w:rPr>
      <w:rFonts w:ascii="Consolas" w:hAnsi="Consolas"/>
      <w:kern w:val="16"/>
      <w:sz w:val="22"/>
      <w14:ligatures w14:val="standardContextual"/>
      <w14:numForm w14:val="oldStyle"/>
      <w14:numSpacing w14:val="proportional"/>
      <w14:cntxtAlts/>
    </w:rPr>
  </w:style>
  <w:style w:type="character" w:styleId="HTML4">
    <w:name w:val="HTML Sample"/>
    <w:basedOn w:val="a2"/>
    <w:uiPriority w:val="99"/>
    <w:semiHidden/>
    <w:unhideWhenUsed/>
    <w:rsid w:val="00572222"/>
    <w:rPr>
      <w:rFonts w:ascii="Consolas" w:hAnsi="Consolas"/>
      <w:sz w:val="24"/>
      <w:szCs w:val="24"/>
    </w:rPr>
  </w:style>
  <w:style w:type="character" w:styleId="HTML5">
    <w:name w:val="HTML Typewriter"/>
    <w:basedOn w:val="a2"/>
    <w:uiPriority w:val="99"/>
    <w:semiHidden/>
    <w:unhideWhenUsed/>
    <w:rsid w:val="00572222"/>
    <w:rPr>
      <w:rFonts w:ascii="Consolas" w:hAnsi="Consolas"/>
      <w:sz w:val="22"/>
      <w:szCs w:val="20"/>
    </w:rPr>
  </w:style>
  <w:style w:type="character" w:styleId="HTMLVariable">
    <w:name w:val="HTML Variable"/>
    <w:basedOn w:val="a2"/>
    <w:uiPriority w:val="99"/>
    <w:semiHidden/>
    <w:unhideWhenUsed/>
    <w:rsid w:val="00572222"/>
    <w:rPr>
      <w:i/>
      <w:iCs/>
      <w:sz w:val="22"/>
    </w:rPr>
  </w:style>
  <w:style w:type="character" w:styleId="Hyperlink">
    <w:name w:val="Hyperlink"/>
    <w:basedOn w:val="a2"/>
    <w:uiPriority w:val="99"/>
    <w:semiHidden/>
    <w:unhideWhenUsed/>
    <w:rsid w:val="000F51EC"/>
    <w:rPr>
      <w:color w:val="1D1C1C" w:themeColor="accent4" w:themeShade="80"/>
      <w:sz w:val="22"/>
      <w:u w:val="single"/>
    </w:rPr>
  </w:style>
  <w:style w:type="paragraph" w:styleId="Index1">
    <w:name w:val="index 1"/>
    <w:basedOn w:val="a1"/>
    <w:next w:val="a1"/>
    <w:autoRedefine/>
    <w:uiPriority w:val="99"/>
    <w:semiHidden/>
    <w:unhideWhenUsed/>
    <w:rsid w:val="00572222"/>
    <w:pPr>
      <w:spacing w:after="0" w:line="240" w:lineRule="auto"/>
      <w:ind w:left="200" w:hanging="200"/>
    </w:pPr>
  </w:style>
  <w:style w:type="paragraph" w:styleId="Index2">
    <w:name w:val="index 2"/>
    <w:basedOn w:val="a1"/>
    <w:next w:val="a1"/>
    <w:autoRedefine/>
    <w:uiPriority w:val="99"/>
    <w:semiHidden/>
    <w:unhideWhenUsed/>
    <w:rsid w:val="00572222"/>
    <w:pPr>
      <w:spacing w:after="0" w:line="240" w:lineRule="auto"/>
      <w:ind w:left="400" w:hanging="200"/>
    </w:pPr>
  </w:style>
  <w:style w:type="paragraph" w:styleId="Index3">
    <w:name w:val="index 3"/>
    <w:basedOn w:val="a1"/>
    <w:next w:val="a1"/>
    <w:autoRedefine/>
    <w:uiPriority w:val="99"/>
    <w:semiHidden/>
    <w:unhideWhenUsed/>
    <w:rsid w:val="00572222"/>
    <w:pPr>
      <w:spacing w:after="0" w:line="240" w:lineRule="auto"/>
      <w:ind w:left="600" w:hanging="200"/>
    </w:pPr>
  </w:style>
  <w:style w:type="paragraph" w:styleId="Index4">
    <w:name w:val="index 4"/>
    <w:basedOn w:val="a1"/>
    <w:next w:val="a1"/>
    <w:autoRedefine/>
    <w:uiPriority w:val="99"/>
    <w:semiHidden/>
    <w:unhideWhenUsed/>
    <w:rsid w:val="00572222"/>
    <w:pPr>
      <w:spacing w:after="0" w:line="240" w:lineRule="auto"/>
      <w:ind w:left="800" w:hanging="200"/>
    </w:pPr>
  </w:style>
  <w:style w:type="paragraph" w:styleId="Index5">
    <w:name w:val="index 5"/>
    <w:basedOn w:val="a1"/>
    <w:next w:val="a1"/>
    <w:autoRedefine/>
    <w:uiPriority w:val="99"/>
    <w:semiHidden/>
    <w:unhideWhenUsed/>
    <w:rsid w:val="00572222"/>
    <w:pPr>
      <w:spacing w:after="0" w:line="240" w:lineRule="auto"/>
      <w:ind w:left="1000" w:hanging="200"/>
    </w:pPr>
  </w:style>
  <w:style w:type="paragraph" w:styleId="Index6">
    <w:name w:val="index 6"/>
    <w:basedOn w:val="a1"/>
    <w:next w:val="a1"/>
    <w:autoRedefine/>
    <w:uiPriority w:val="99"/>
    <w:semiHidden/>
    <w:unhideWhenUsed/>
    <w:rsid w:val="00572222"/>
    <w:pPr>
      <w:spacing w:after="0" w:line="240" w:lineRule="auto"/>
      <w:ind w:left="1200" w:hanging="200"/>
    </w:pPr>
  </w:style>
  <w:style w:type="paragraph" w:styleId="Index7">
    <w:name w:val="index 7"/>
    <w:basedOn w:val="a1"/>
    <w:next w:val="a1"/>
    <w:autoRedefine/>
    <w:uiPriority w:val="99"/>
    <w:semiHidden/>
    <w:unhideWhenUsed/>
    <w:rsid w:val="00572222"/>
    <w:pPr>
      <w:spacing w:after="0" w:line="240" w:lineRule="auto"/>
      <w:ind w:left="1400" w:hanging="200"/>
    </w:pPr>
  </w:style>
  <w:style w:type="paragraph" w:styleId="Index8">
    <w:name w:val="index 8"/>
    <w:basedOn w:val="a1"/>
    <w:next w:val="a1"/>
    <w:autoRedefine/>
    <w:uiPriority w:val="99"/>
    <w:semiHidden/>
    <w:unhideWhenUsed/>
    <w:rsid w:val="00572222"/>
    <w:pPr>
      <w:spacing w:after="0" w:line="240" w:lineRule="auto"/>
      <w:ind w:left="1600" w:hanging="200"/>
    </w:pPr>
  </w:style>
  <w:style w:type="paragraph" w:styleId="Index9">
    <w:name w:val="index 9"/>
    <w:basedOn w:val="a1"/>
    <w:next w:val="a1"/>
    <w:autoRedefine/>
    <w:uiPriority w:val="99"/>
    <w:semiHidden/>
    <w:unhideWhenUsed/>
    <w:rsid w:val="00572222"/>
    <w:pPr>
      <w:spacing w:after="0" w:line="240" w:lineRule="auto"/>
      <w:ind w:left="1800" w:hanging="200"/>
    </w:pPr>
  </w:style>
  <w:style w:type="paragraph" w:styleId="aff7">
    <w:name w:val="index heading"/>
    <w:basedOn w:val="a1"/>
    <w:next w:val="Index1"/>
    <w:uiPriority w:val="99"/>
    <w:semiHidden/>
    <w:unhideWhenUsed/>
    <w:rsid w:val="00572222"/>
    <w:rPr>
      <w:rFonts w:asciiTheme="majorHAnsi" w:eastAsiaTheme="majorEastAsia" w:hAnsiTheme="majorHAnsi" w:cstheme="majorBidi"/>
      <w:b/>
      <w:bCs/>
    </w:rPr>
  </w:style>
  <w:style w:type="character" w:styleId="aff8">
    <w:name w:val="Intense Emphasis"/>
    <w:basedOn w:val="a2"/>
    <w:uiPriority w:val="21"/>
    <w:semiHidden/>
    <w:qFormat/>
    <w:rsid w:val="000F51EC"/>
    <w:rPr>
      <w:i/>
      <w:iCs/>
      <w:color w:val="381212" w:themeColor="accent1" w:themeShade="BF"/>
      <w:sz w:val="22"/>
    </w:rPr>
  </w:style>
  <w:style w:type="paragraph" w:styleId="aff9">
    <w:name w:val="Intense Quote"/>
    <w:basedOn w:val="a1"/>
    <w:next w:val="a1"/>
    <w:link w:val="Chard"/>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Chard">
    <w:name w:val="اقتباس مكثف Char"/>
    <w:basedOn w:val="a2"/>
    <w:link w:val="aff9"/>
    <w:uiPriority w:val="30"/>
    <w:semiHidden/>
    <w:rsid w:val="000F51EC"/>
    <w:rPr>
      <w:i/>
      <w:iCs/>
      <w:color w:val="381212" w:themeColor="accent1" w:themeShade="BF"/>
    </w:rPr>
  </w:style>
  <w:style w:type="character" w:styleId="affa">
    <w:name w:val="Intense Reference"/>
    <w:basedOn w:val="a2"/>
    <w:uiPriority w:val="32"/>
    <w:semiHidden/>
    <w:qFormat/>
    <w:rsid w:val="000F51EC"/>
    <w:rPr>
      <w:b/>
      <w:bCs/>
      <w:caps w:val="0"/>
      <w:smallCaps/>
      <w:color w:val="381212" w:themeColor="accent1" w:themeShade="BF"/>
      <w:spacing w:val="5"/>
      <w:sz w:val="22"/>
    </w:rPr>
  </w:style>
  <w:style w:type="table" w:styleId="affb">
    <w:name w:val="Light Grid"/>
    <w:basedOn w:val="a3"/>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23">
    <w:name w:val="Light Grid Accent 2"/>
    <w:basedOn w:val="a3"/>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33">
    <w:name w:val="Light Grid Accent 3"/>
    <w:basedOn w:val="a3"/>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43">
    <w:name w:val="Light Grid Accent 4"/>
    <w:basedOn w:val="a3"/>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53">
    <w:name w:val="Light Grid Accent 5"/>
    <w:basedOn w:val="a3"/>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63">
    <w:name w:val="Light Grid Accent 6"/>
    <w:basedOn w:val="a3"/>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affc">
    <w:name w:val="Light List"/>
    <w:basedOn w:val="a3"/>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24">
    <w:name w:val="Light List Accent 2"/>
    <w:basedOn w:val="a3"/>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34">
    <w:name w:val="Light List Accent 3"/>
    <w:basedOn w:val="a3"/>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44">
    <w:name w:val="Light List Accent 4"/>
    <w:basedOn w:val="a3"/>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54">
    <w:name w:val="Light List Accent 5"/>
    <w:basedOn w:val="a3"/>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64">
    <w:name w:val="Light List Accent 6"/>
    <w:basedOn w:val="a3"/>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affd">
    <w:name w:val="Light Shading"/>
    <w:basedOn w:val="a3"/>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25">
    <w:name w:val="Light Shading Accent 2"/>
    <w:basedOn w:val="a3"/>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35">
    <w:name w:val="Light Shading Accent 3"/>
    <w:basedOn w:val="a3"/>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45">
    <w:name w:val="Light Shading Accent 4"/>
    <w:basedOn w:val="a3"/>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55">
    <w:name w:val="Light Shading Accent 5"/>
    <w:basedOn w:val="a3"/>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65">
    <w:name w:val="Light Shading Accent 6"/>
    <w:basedOn w:val="a3"/>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affe">
    <w:name w:val="line number"/>
    <w:basedOn w:val="a2"/>
    <w:uiPriority w:val="99"/>
    <w:semiHidden/>
    <w:unhideWhenUsed/>
    <w:rsid w:val="00572222"/>
    <w:rPr>
      <w:sz w:val="22"/>
    </w:rPr>
  </w:style>
  <w:style w:type="paragraph" w:styleId="afff">
    <w:name w:val="List"/>
    <w:basedOn w:val="a1"/>
    <w:uiPriority w:val="99"/>
    <w:semiHidden/>
    <w:unhideWhenUsed/>
    <w:rsid w:val="00572222"/>
    <w:pPr>
      <w:ind w:left="360" w:hanging="360"/>
      <w:contextualSpacing/>
    </w:pPr>
  </w:style>
  <w:style w:type="paragraph" w:styleId="26">
    <w:name w:val="List 2"/>
    <w:basedOn w:val="a1"/>
    <w:uiPriority w:val="99"/>
    <w:semiHidden/>
    <w:unhideWhenUsed/>
    <w:rsid w:val="00572222"/>
    <w:pPr>
      <w:ind w:left="720" w:hanging="360"/>
      <w:contextualSpacing/>
    </w:pPr>
  </w:style>
  <w:style w:type="paragraph" w:styleId="35">
    <w:name w:val="List 3"/>
    <w:basedOn w:val="a1"/>
    <w:uiPriority w:val="99"/>
    <w:semiHidden/>
    <w:unhideWhenUsed/>
    <w:rsid w:val="00572222"/>
    <w:pPr>
      <w:ind w:left="1080" w:hanging="360"/>
      <w:contextualSpacing/>
    </w:pPr>
  </w:style>
  <w:style w:type="paragraph" w:styleId="43">
    <w:name w:val="List 4"/>
    <w:basedOn w:val="a1"/>
    <w:uiPriority w:val="99"/>
    <w:semiHidden/>
    <w:unhideWhenUsed/>
    <w:rsid w:val="00572222"/>
    <w:pPr>
      <w:ind w:left="1440" w:hanging="360"/>
      <w:contextualSpacing/>
    </w:pPr>
  </w:style>
  <w:style w:type="paragraph" w:styleId="53">
    <w:name w:val="List 5"/>
    <w:basedOn w:val="a1"/>
    <w:uiPriority w:val="99"/>
    <w:semiHidden/>
    <w:unhideWhenUsed/>
    <w:rsid w:val="00572222"/>
    <w:pPr>
      <w:ind w:left="1800" w:hanging="360"/>
      <w:contextualSpacing/>
    </w:pPr>
  </w:style>
  <w:style w:type="paragraph" w:styleId="a0">
    <w:name w:val="List Bullet"/>
    <w:basedOn w:val="a1"/>
    <w:uiPriority w:val="99"/>
    <w:semiHidden/>
    <w:unhideWhenUsed/>
    <w:rsid w:val="00572222"/>
    <w:pPr>
      <w:numPr>
        <w:numId w:val="1"/>
      </w:numPr>
      <w:contextualSpacing/>
    </w:pPr>
  </w:style>
  <w:style w:type="paragraph" w:styleId="20">
    <w:name w:val="List Bullet 2"/>
    <w:basedOn w:val="a1"/>
    <w:uiPriority w:val="99"/>
    <w:semiHidden/>
    <w:unhideWhenUsed/>
    <w:rsid w:val="00572222"/>
    <w:pPr>
      <w:numPr>
        <w:numId w:val="2"/>
      </w:numPr>
      <w:contextualSpacing/>
    </w:pPr>
  </w:style>
  <w:style w:type="paragraph" w:styleId="30">
    <w:name w:val="List Bullet 3"/>
    <w:basedOn w:val="a1"/>
    <w:uiPriority w:val="99"/>
    <w:semiHidden/>
    <w:unhideWhenUsed/>
    <w:rsid w:val="00572222"/>
    <w:pPr>
      <w:numPr>
        <w:numId w:val="3"/>
      </w:numPr>
      <w:contextualSpacing/>
    </w:pPr>
  </w:style>
  <w:style w:type="paragraph" w:styleId="40">
    <w:name w:val="List Bullet 4"/>
    <w:basedOn w:val="a1"/>
    <w:uiPriority w:val="99"/>
    <w:semiHidden/>
    <w:unhideWhenUsed/>
    <w:rsid w:val="00572222"/>
    <w:pPr>
      <w:numPr>
        <w:numId w:val="4"/>
      </w:numPr>
      <w:contextualSpacing/>
    </w:pPr>
  </w:style>
  <w:style w:type="paragraph" w:styleId="50">
    <w:name w:val="List Bullet 5"/>
    <w:basedOn w:val="a1"/>
    <w:uiPriority w:val="99"/>
    <w:semiHidden/>
    <w:unhideWhenUsed/>
    <w:rsid w:val="00572222"/>
    <w:pPr>
      <w:numPr>
        <w:numId w:val="5"/>
      </w:numPr>
      <w:contextualSpacing/>
    </w:pPr>
  </w:style>
  <w:style w:type="paragraph" w:styleId="afff0">
    <w:name w:val="List Continue"/>
    <w:basedOn w:val="a1"/>
    <w:uiPriority w:val="99"/>
    <w:semiHidden/>
    <w:unhideWhenUsed/>
    <w:rsid w:val="00572222"/>
    <w:pPr>
      <w:spacing w:after="120"/>
      <w:ind w:left="360"/>
      <w:contextualSpacing/>
    </w:pPr>
  </w:style>
  <w:style w:type="paragraph" w:styleId="27">
    <w:name w:val="List Continue 2"/>
    <w:basedOn w:val="a1"/>
    <w:uiPriority w:val="99"/>
    <w:semiHidden/>
    <w:unhideWhenUsed/>
    <w:rsid w:val="00572222"/>
    <w:pPr>
      <w:spacing w:after="120"/>
      <w:ind w:left="720"/>
      <w:contextualSpacing/>
    </w:pPr>
  </w:style>
  <w:style w:type="paragraph" w:styleId="36">
    <w:name w:val="List Continue 3"/>
    <w:basedOn w:val="a1"/>
    <w:uiPriority w:val="99"/>
    <w:semiHidden/>
    <w:unhideWhenUsed/>
    <w:rsid w:val="00572222"/>
    <w:pPr>
      <w:spacing w:after="120"/>
      <w:ind w:left="1080"/>
      <w:contextualSpacing/>
    </w:pPr>
  </w:style>
  <w:style w:type="paragraph" w:styleId="44">
    <w:name w:val="List Continue 4"/>
    <w:basedOn w:val="a1"/>
    <w:uiPriority w:val="99"/>
    <w:semiHidden/>
    <w:unhideWhenUsed/>
    <w:rsid w:val="00572222"/>
    <w:pPr>
      <w:spacing w:after="120"/>
      <w:ind w:left="1440"/>
      <w:contextualSpacing/>
    </w:pPr>
  </w:style>
  <w:style w:type="paragraph" w:styleId="54">
    <w:name w:val="List Continue 5"/>
    <w:basedOn w:val="a1"/>
    <w:uiPriority w:val="99"/>
    <w:semiHidden/>
    <w:unhideWhenUsed/>
    <w:rsid w:val="00572222"/>
    <w:pPr>
      <w:spacing w:after="120"/>
      <w:ind w:left="1800"/>
      <w:contextualSpacing/>
    </w:pPr>
  </w:style>
  <w:style w:type="paragraph" w:styleId="a">
    <w:name w:val="List Number"/>
    <w:basedOn w:val="a1"/>
    <w:uiPriority w:val="99"/>
    <w:semiHidden/>
    <w:unhideWhenUsed/>
    <w:rsid w:val="00572222"/>
    <w:pPr>
      <w:numPr>
        <w:numId w:val="6"/>
      </w:numPr>
      <w:contextualSpacing/>
    </w:pPr>
  </w:style>
  <w:style w:type="paragraph" w:styleId="2">
    <w:name w:val="List Number 2"/>
    <w:basedOn w:val="a1"/>
    <w:uiPriority w:val="99"/>
    <w:semiHidden/>
    <w:unhideWhenUsed/>
    <w:rsid w:val="00572222"/>
    <w:pPr>
      <w:numPr>
        <w:numId w:val="7"/>
      </w:numPr>
      <w:contextualSpacing/>
    </w:pPr>
  </w:style>
  <w:style w:type="paragraph" w:styleId="3">
    <w:name w:val="List Number 3"/>
    <w:basedOn w:val="a1"/>
    <w:uiPriority w:val="99"/>
    <w:semiHidden/>
    <w:unhideWhenUsed/>
    <w:rsid w:val="00572222"/>
    <w:pPr>
      <w:numPr>
        <w:numId w:val="8"/>
      </w:numPr>
      <w:contextualSpacing/>
    </w:pPr>
  </w:style>
  <w:style w:type="paragraph" w:styleId="4">
    <w:name w:val="List Number 4"/>
    <w:basedOn w:val="a1"/>
    <w:uiPriority w:val="99"/>
    <w:semiHidden/>
    <w:unhideWhenUsed/>
    <w:rsid w:val="00572222"/>
    <w:pPr>
      <w:numPr>
        <w:numId w:val="9"/>
      </w:numPr>
      <w:contextualSpacing/>
    </w:pPr>
  </w:style>
  <w:style w:type="paragraph" w:styleId="5">
    <w:name w:val="List Number 5"/>
    <w:basedOn w:val="a1"/>
    <w:uiPriority w:val="99"/>
    <w:semiHidden/>
    <w:unhideWhenUsed/>
    <w:rsid w:val="00572222"/>
    <w:pPr>
      <w:numPr>
        <w:numId w:val="10"/>
      </w:numPr>
      <w:contextualSpacing/>
    </w:pPr>
  </w:style>
  <w:style w:type="paragraph" w:styleId="afff1">
    <w:name w:val="List Paragraph"/>
    <w:basedOn w:val="a1"/>
    <w:uiPriority w:val="34"/>
    <w:semiHidden/>
    <w:qFormat/>
    <w:rsid w:val="00572222"/>
    <w:pPr>
      <w:ind w:left="720"/>
      <w:contextualSpacing/>
    </w:pPr>
  </w:style>
  <w:style w:type="table" w:styleId="11">
    <w:name w:val="List Table 1 Light"/>
    <w:basedOn w:val="a3"/>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1-20">
    <w:name w:val="List Table 1 Light Accent 2"/>
    <w:basedOn w:val="a3"/>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1-30">
    <w:name w:val="List Table 1 Light Accent 3"/>
    <w:basedOn w:val="a3"/>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1-40">
    <w:name w:val="List Table 1 Light Accent 4"/>
    <w:basedOn w:val="a3"/>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1-50">
    <w:name w:val="List Table 1 Light Accent 5"/>
    <w:basedOn w:val="a3"/>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1-60">
    <w:name w:val="List Table 1 Light Accent 6"/>
    <w:basedOn w:val="a3"/>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28">
    <w:name w:val="List Table 2"/>
    <w:basedOn w:val="a3"/>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2-20">
    <w:name w:val="List Table 2 Accent 2"/>
    <w:basedOn w:val="a3"/>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2-30">
    <w:name w:val="List Table 2 Accent 3"/>
    <w:basedOn w:val="a3"/>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2-40">
    <w:name w:val="List Table 2 Accent 4"/>
    <w:basedOn w:val="a3"/>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2-50">
    <w:name w:val="List Table 2 Accent 5"/>
    <w:basedOn w:val="a3"/>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2-60">
    <w:name w:val="List Table 2 Accent 6"/>
    <w:basedOn w:val="a3"/>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37">
    <w:name w:val="List Table 3"/>
    <w:basedOn w:val="a3"/>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3-20">
    <w:name w:val="List Table 3 Accent 2"/>
    <w:basedOn w:val="a3"/>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3-30">
    <w:name w:val="List Table 3 Accent 3"/>
    <w:basedOn w:val="a3"/>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3-40">
    <w:name w:val="List Table 3 Accent 4"/>
    <w:basedOn w:val="a3"/>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3-50">
    <w:name w:val="List Table 3 Accent 5"/>
    <w:basedOn w:val="a3"/>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3-60">
    <w:name w:val="List Table 3 Accent 6"/>
    <w:basedOn w:val="a3"/>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45">
    <w:name w:val="List Table 4"/>
    <w:basedOn w:val="a3"/>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4-20">
    <w:name w:val="List Table 4 Accent 2"/>
    <w:basedOn w:val="a3"/>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4-30">
    <w:name w:val="List Table 4 Accent 3"/>
    <w:basedOn w:val="a3"/>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4-40">
    <w:name w:val="List Table 4 Accent 4"/>
    <w:basedOn w:val="a3"/>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4-50">
    <w:name w:val="List Table 4 Accent 5"/>
    <w:basedOn w:val="a3"/>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4-60">
    <w:name w:val="List Table 4 Accent 6"/>
    <w:basedOn w:val="a3"/>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55">
    <w:name w:val="List Table 5 Dark"/>
    <w:basedOn w:val="a3"/>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6-20">
    <w:name w:val="List Table 6 Colorful Accent 2"/>
    <w:basedOn w:val="a3"/>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6-30">
    <w:name w:val="List Table 6 Colorful Accent 3"/>
    <w:basedOn w:val="a3"/>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6-40">
    <w:name w:val="List Table 6 Colorful Accent 4"/>
    <w:basedOn w:val="a3"/>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6-50">
    <w:name w:val="List Table 6 Colorful Accent 5"/>
    <w:basedOn w:val="a3"/>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6-60">
    <w:name w:val="List Table 6 Colorful Accent 6"/>
    <w:basedOn w:val="a3"/>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71">
    <w:name w:val="List Table 7 Colorful"/>
    <w:basedOn w:val="a3"/>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e"/>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Chare">
    <w:name w:val="نص ماكرو Char"/>
    <w:basedOn w:val="a2"/>
    <w:link w:val="afff2"/>
    <w:uiPriority w:val="99"/>
    <w:semiHidden/>
    <w:rsid w:val="00572222"/>
    <w:rPr>
      <w:rFonts w:ascii="Consolas" w:hAnsi="Consolas"/>
      <w:kern w:val="16"/>
      <w:sz w:val="22"/>
      <w14:ligatures w14:val="standardContextual"/>
      <w14:numForm w14:val="oldStyle"/>
      <w14:numSpacing w14:val="proportional"/>
      <w14:cntxtAlts/>
    </w:rPr>
  </w:style>
  <w:style w:type="table" w:styleId="12">
    <w:name w:val="Medium Grid 1"/>
    <w:basedOn w:val="a3"/>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1-21">
    <w:name w:val="Medium Grid 1 Accent 2"/>
    <w:basedOn w:val="a3"/>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1-31">
    <w:name w:val="Medium Grid 1 Accent 3"/>
    <w:basedOn w:val="a3"/>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1-41">
    <w:name w:val="Medium Grid 1 Accent 4"/>
    <w:basedOn w:val="a3"/>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1-51">
    <w:name w:val="Medium Grid 1 Accent 5"/>
    <w:basedOn w:val="a3"/>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1-61">
    <w:name w:val="Medium Grid 1 Accent 6"/>
    <w:basedOn w:val="a3"/>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29">
    <w:name w:val="Medium Grid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3-21">
    <w:name w:val="Medium Grid 3 Accent 2"/>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3-31">
    <w:name w:val="Medium Grid 3 Accent 3"/>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3-41">
    <w:name w:val="Medium Grid 3 Accent 4"/>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3-51">
    <w:name w:val="Medium Grid 3 Accent 5"/>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3-61">
    <w:name w:val="Medium Grid 3 Accent 6"/>
    <w:basedOn w:val="a3"/>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13">
    <w:name w:val="Medium Lis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1-22">
    <w:name w:val="Medium List 1 Accent 2"/>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1-32">
    <w:name w:val="Medium List 1 Accent 3"/>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1-42">
    <w:name w:val="Medium List 1 Accent 4"/>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1-52">
    <w:name w:val="Medium List 1 Accent 5"/>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1-62">
    <w:name w:val="Medium List 1 Accent 6"/>
    <w:basedOn w:val="a3"/>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2a">
    <w:name w:val="Medium Lis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3">
    <w:name w:val="Message Header"/>
    <w:basedOn w:val="a1"/>
    <w:link w:val="Charf"/>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
    <w:name w:val="رأس رسالة Char"/>
    <w:basedOn w:val="a2"/>
    <w:link w:val="afff3"/>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afff4">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afff5">
    <w:name w:val="Normal (Web)"/>
    <w:basedOn w:val="a1"/>
    <w:uiPriority w:val="99"/>
    <w:semiHidden/>
    <w:unhideWhenUsed/>
    <w:rsid w:val="00572222"/>
    <w:rPr>
      <w:rFonts w:ascii="Times New Roman" w:hAnsi="Times New Roman" w:cs="Times New Roman"/>
      <w:sz w:val="24"/>
      <w:szCs w:val="24"/>
    </w:rPr>
  </w:style>
  <w:style w:type="paragraph" w:styleId="afff6">
    <w:name w:val="Normal Indent"/>
    <w:basedOn w:val="a1"/>
    <w:uiPriority w:val="99"/>
    <w:semiHidden/>
    <w:unhideWhenUsed/>
    <w:rsid w:val="00572222"/>
    <w:pPr>
      <w:ind w:left="720"/>
    </w:pPr>
  </w:style>
  <w:style w:type="paragraph" w:styleId="afff7">
    <w:name w:val="Note Heading"/>
    <w:basedOn w:val="a1"/>
    <w:next w:val="a1"/>
    <w:link w:val="Charf0"/>
    <w:uiPriority w:val="99"/>
    <w:semiHidden/>
    <w:unhideWhenUsed/>
    <w:rsid w:val="00572222"/>
    <w:pPr>
      <w:spacing w:after="0" w:line="240" w:lineRule="auto"/>
    </w:pPr>
  </w:style>
  <w:style w:type="character" w:customStyle="1" w:styleId="Charf0">
    <w:name w:val="عنوان ملاحظة Char"/>
    <w:basedOn w:val="a2"/>
    <w:link w:val="afff7"/>
    <w:uiPriority w:val="99"/>
    <w:semiHidden/>
    <w:rsid w:val="00572222"/>
    <w:rPr>
      <w:kern w:val="16"/>
      <w:sz w:val="22"/>
      <w14:ligatures w14:val="standardContextual"/>
      <w14:numForm w14:val="oldStyle"/>
      <w14:numSpacing w14:val="proportional"/>
      <w14:cntxtAlts/>
    </w:rPr>
  </w:style>
  <w:style w:type="character" w:styleId="afff8">
    <w:name w:val="page number"/>
    <w:basedOn w:val="a2"/>
    <w:uiPriority w:val="99"/>
    <w:semiHidden/>
    <w:unhideWhenUsed/>
    <w:rsid w:val="00572222"/>
    <w:rPr>
      <w:sz w:val="22"/>
    </w:rPr>
  </w:style>
  <w:style w:type="table" w:styleId="15">
    <w:name w:val="Plain Table 1"/>
    <w:basedOn w:val="a3"/>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1"/>
    <w:uiPriority w:val="99"/>
    <w:semiHidden/>
    <w:unhideWhenUsed/>
    <w:rsid w:val="00572222"/>
    <w:pPr>
      <w:spacing w:after="0" w:line="240" w:lineRule="auto"/>
    </w:pPr>
    <w:rPr>
      <w:rFonts w:ascii="Consolas" w:hAnsi="Consolas"/>
      <w:szCs w:val="21"/>
    </w:rPr>
  </w:style>
  <w:style w:type="character" w:customStyle="1" w:styleId="Charf1">
    <w:name w:val="نص عادي Char"/>
    <w:basedOn w:val="a2"/>
    <w:link w:val="afff9"/>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afffa">
    <w:name w:val="Quote"/>
    <w:basedOn w:val="a1"/>
    <w:next w:val="a1"/>
    <w:link w:val="Charf2"/>
    <w:uiPriority w:val="29"/>
    <w:semiHidden/>
    <w:qFormat/>
    <w:rsid w:val="00572222"/>
    <w:pPr>
      <w:spacing w:before="200" w:after="160"/>
      <w:ind w:left="864" w:right="864"/>
      <w:jc w:val="center"/>
    </w:pPr>
    <w:rPr>
      <w:i/>
      <w:iCs/>
      <w:color w:val="404040" w:themeColor="text1" w:themeTint="BF"/>
    </w:rPr>
  </w:style>
  <w:style w:type="character" w:customStyle="1" w:styleId="Charf2">
    <w:name w:val="اقتباس Char"/>
    <w:basedOn w:val="a2"/>
    <w:link w:val="afff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
    <w:name w:val="Salutation"/>
    <w:basedOn w:val="a1"/>
    <w:next w:val="a1"/>
    <w:link w:val="Charf3"/>
    <w:uiPriority w:val="5"/>
    <w:qFormat/>
    <w:rsid w:val="00E97EED"/>
  </w:style>
  <w:style w:type="character" w:customStyle="1" w:styleId="Charf3">
    <w:name w:val="تحية Char"/>
    <w:basedOn w:val="a2"/>
    <w:link w:val="aa"/>
    <w:uiPriority w:val="5"/>
    <w:rsid w:val="00E97EED"/>
    <w:rPr>
      <w:rFonts w:cs="Tahoma"/>
      <w:color w:val="auto"/>
    </w:rPr>
  </w:style>
  <w:style w:type="paragraph" w:styleId="ac">
    <w:name w:val="Signature"/>
    <w:basedOn w:val="a1"/>
    <w:next w:val="a1"/>
    <w:link w:val="Charf4"/>
    <w:uiPriority w:val="7"/>
    <w:qFormat/>
    <w:rsid w:val="00E97EED"/>
    <w:pPr>
      <w:contextualSpacing/>
    </w:pPr>
  </w:style>
  <w:style w:type="character" w:customStyle="1" w:styleId="Charf4">
    <w:name w:val="توقيع Char"/>
    <w:basedOn w:val="a2"/>
    <w:link w:val="ac"/>
    <w:uiPriority w:val="7"/>
    <w:rsid w:val="00E97EED"/>
    <w:rPr>
      <w:rFonts w:cs="Tahoma"/>
      <w:color w:val="auto"/>
    </w:rPr>
  </w:style>
  <w:style w:type="character" w:styleId="afffb">
    <w:name w:val="Strong"/>
    <w:basedOn w:val="a2"/>
    <w:uiPriority w:val="19"/>
    <w:semiHidden/>
    <w:qFormat/>
    <w:rsid w:val="00572222"/>
    <w:rPr>
      <w:b/>
      <w:bCs/>
      <w:sz w:val="22"/>
    </w:rPr>
  </w:style>
  <w:style w:type="paragraph" w:styleId="afffc">
    <w:name w:val="Subtitle"/>
    <w:basedOn w:val="a1"/>
    <w:next w:val="a1"/>
    <w:link w:val="Charf5"/>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Charf5">
    <w:name w:val="عنوان فرعي Char"/>
    <w:basedOn w:val="a2"/>
    <w:link w:val="afffc"/>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afffd">
    <w:name w:val="Subtle Emphasis"/>
    <w:basedOn w:val="a2"/>
    <w:uiPriority w:val="19"/>
    <w:semiHidden/>
    <w:qFormat/>
    <w:rsid w:val="00572222"/>
    <w:rPr>
      <w:i/>
      <w:iCs/>
      <w:color w:val="404040" w:themeColor="text1" w:themeTint="BF"/>
      <w:sz w:val="22"/>
    </w:rPr>
  </w:style>
  <w:style w:type="character" w:styleId="afffe">
    <w:name w:val="Subtle Reference"/>
    <w:basedOn w:val="a2"/>
    <w:uiPriority w:val="31"/>
    <w:semiHidden/>
    <w:qFormat/>
    <w:rsid w:val="00572222"/>
    <w:rPr>
      <w:smallCaps/>
      <w:color w:val="5A5A5A" w:themeColor="text1" w:themeTint="A5"/>
      <w:sz w:val="22"/>
    </w:rPr>
  </w:style>
  <w:style w:type="table" w:styleId="16">
    <w:name w:val="Table 3D effects 1"/>
    <w:basedOn w:val="a3"/>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572222"/>
    <w:pPr>
      <w:spacing w:after="0"/>
      <w:ind w:left="220" w:hanging="220"/>
    </w:pPr>
  </w:style>
  <w:style w:type="paragraph" w:styleId="affff3">
    <w:name w:val="table of figures"/>
    <w:basedOn w:val="a1"/>
    <w:next w:val="a1"/>
    <w:uiPriority w:val="99"/>
    <w:semiHidden/>
    <w:unhideWhenUsed/>
    <w:rsid w:val="00572222"/>
    <w:pPr>
      <w:spacing w:after="0"/>
    </w:pPr>
  </w:style>
  <w:style w:type="table" w:styleId="affff4">
    <w:name w:val="Table Professional"/>
    <w:basedOn w:val="a3"/>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next w:val="a1"/>
    <w:link w:val="Charf6"/>
    <w:uiPriority w:val="10"/>
    <w:qFormat/>
    <w:rsid w:val="00E97EED"/>
    <w:pPr>
      <w:spacing w:after="0" w:line="240" w:lineRule="auto"/>
      <w:contextualSpacing/>
      <w:jc w:val="right"/>
    </w:pPr>
    <w:rPr>
      <w:rFonts w:asciiTheme="majorHAnsi" w:eastAsiaTheme="majorEastAsia" w:hAnsiTheme="majorHAnsi"/>
      <w:b/>
      <w:color w:val="4B1919" w:themeColor="accent1"/>
      <w:spacing w:val="-10"/>
      <w:kern w:val="28"/>
      <w:sz w:val="40"/>
      <w:szCs w:val="56"/>
    </w:rPr>
  </w:style>
  <w:style w:type="character" w:customStyle="1" w:styleId="Charf6">
    <w:name w:val="العنوان Char"/>
    <w:basedOn w:val="a2"/>
    <w:link w:val="affff6"/>
    <w:uiPriority w:val="10"/>
    <w:rsid w:val="00E97EED"/>
    <w:rPr>
      <w:rFonts w:asciiTheme="majorHAnsi" w:eastAsiaTheme="majorEastAsia" w:hAnsiTheme="majorHAnsi" w:cs="Tahoma"/>
      <w:b/>
      <w:color w:val="4B1919" w:themeColor="accent1"/>
      <w:spacing w:val="-10"/>
      <w:kern w:val="28"/>
      <w:sz w:val="40"/>
      <w:szCs w:val="56"/>
    </w:rPr>
  </w:style>
  <w:style w:type="paragraph" w:styleId="affff7">
    <w:name w:val="toa heading"/>
    <w:basedOn w:val="a1"/>
    <w:next w:val="a1"/>
    <w:uiPriority w:val="99"/>
    <w:semiHidden/>
    <w:unhideWhenUsed/>
    <w:rsid w:val="00572222"/>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572222"/>
    <w:pPr>
      <w:spacing w:after="100"/>
    </w:pPr>
  </w:style>
  <w:style w:type="paragraph" w:styleId="2f6">
    <w:name w:val="toc 2"/>
    <w:basedOn w:val="a1"/>
    <w:next w:val="a1"/>
    <w:autoRedefine/>
    <w:uiPriority w:val="39"/>
    <w:semiHidden/>
    <w:unhideWhenUsed/>
    <w:rsid w:val="00572222"/>
    <w:pPr>
      <w:spacing w:after="100"/>
      <w:ind w:left="220"/>
    </w:pPr>
  </w:style>
  <w:style w:type="paragraph" w:styleId="3f2">
    <w:name w:val="toc 3"/>
    <w:basedOn w:val="a1"/>
    <w:next w:val="a1"/>
    <w:autoRedefine/>
    <w:uiPriority w:val="39"/>
    <w:semiHidden/>
    <w:unhideWhenUsed/>
    <w:rsid w:val="00572222"/>
    <w:pPr>
      <w:spacing w:after="100"/>
      <w:ind w:left="440"/>
    </w:pPr>
  </w:style>
  <w:style w:type="paragraph" w:styleId="4b">
    <w:name w:val="toc 4"/>
    <w:basedOn w:val="a1"/>
    <w:next w:val="a1"/>
    <w:autoRedefine/>
    <w:uiPriority w:val="39"/>
    <w:semiHidden/>
    <w:unhideWhenUsed/>
    <w:rsid w:val="00572222"/>
    <w:pPr>
      <w:spacing w:after="100"/>
      <w:ind w:left="660"/>
    </w:pPr>
  </w:style>
  <w:style w:type="paragraph" w:styleId="5a">
    <w:name w:val="toc 5"/>
    <w:basedOn w:val="a1"/>
    <w:next w:val="a1"/>
    <w:autoRedefine/>
    <w:uiPriority w:val="39"/>
    <w:semiHidden/>
    <w:unhideWhenUsed/>
    <w:rsid w:val="00572222"/>
    <w:pPr>
      <w:spacing w:after="100"/>
      <w:ind w:left="880"/>
    </w:pPr>
  </w:style>
  <w:style w:type="paragraph" w:styleId="64">
    <w:name w:val="toc 6"/>
    <w:basedOn w:val="a1"/>
    <w:next w:val="a1"/>
    <w:autoRedefine/>
    <w:uiPriority w:val="39"/>
    <w:semiHidden/>
    <w:unhideWhenUsed/>
    <w:rsid w:val="00572222"/>
    <w:pPr>
      <w:spacing w:after="100"/>
      <w:ind w:left="1100"/>
    </w:pPr>
  </w:style>
  <w:style w:type="paragraph" w:styleId="74">
    <w:name w:val="toc 7"/>
    <w:basedOn w:val="a1"/>
    <w:next w:val="a1"/>
    <w:autoRedefine/>
    <w:uiPriority w:val="39"/>
    <w:semiHidden/>
    <w:unhideWhenUsed/>
    <w:rsid w:val="00572222"/>
    <w:pPr>
      <w:spacing w:after="100"/>
      <w:ind w:left="1320"/>
    </w:pPr>
  </w:style>
  <w:style w:type="paragraph" w:styleId="82">
    <w:name w:val="toc 8"/>
    <w:basedOn w:val="a1"/>
    <w:next w:val="a1"/>
    <w:autoRedefine/>
    <w:uiPriority w:val="39"/>
    <w:semiHidden/>
    <w:unhideWhenUsed/>
    <w:rsid w:val="00572222"/>
    <w:pPr>
      <w:spacing w:after="100"/>
      <w:ind w:left="1540"/>
    </w:pPr>
  </w:style>
  <w:style w:type="paragraph" w:styleId="90">
    <w:name w:val="toc 9"/>
    <w:basedOn w:val="a1"/>
    <w:next w:val="a1"/>
    <w:autoRedefine/>
    <w:uiPriority w:val="39"/>
    <w:semiHidden/>
    <w:unhideWhenUsed/>
    <w:rsid w:val="00572222"/>
    <w:pPr>
      <w:spacing w:after="100"/>
      <w:ind w:left="1760"/>
    </w:pPr>
  </w:style>
  <w:style w:type="paragraph" w:styleId="affff8">
    <w:name w:val="TOC Heading"/>
    <w:basedOn w:val="1"/>
    <w:next w:val="a1"/>
    <w:uiPriority w:val="39"/>
    <w:semiHidden/>
    <w:unhideWhenUsed/>
    <w:qFormat/>
    <w:rsid w:val="00572222"/>
    <w:pPr>
      <w:spacing w:before="240"/>
      <w:outlineLvl w:val="9"/>
    </w:pPr>
    <w:rPr>
      <w:b w:val="0"/>
      <w:bCs w:val="0"/>
      <w:color w:val="381212" w:themeColor="accent1" w:themeShade="BF"/>
      <w:sz w:val="32"/>
      <w:szCs w:val="32"/>
    </w:rPr>
  </w:style>
  <w:style w:type="paragraph" w:customStyle="1" w:styleId="affff9">
    <w:name w:val="تسميات الجدول"/>
    <w:basedOn w:val="a8"/>
    <w:qFormat/>
    <w:rsid w:val="00E9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79E117FEB42E8930953B3599B138A"/>
        <w:category>
          <w:name w:val="General"/>
          <w:gallery w:val="placeholder"/>
        </w:category>
        <w:types>
          <w:type w:val="bbPlcHdr"/>
        </w:types>
        <w:behaviors>
          <w:behavior w:val="content"/>
        </w:behaviors>
        <w:guid w:val="{24D2F513-32AE-4466-B4A9-EB6624E3275D}"/>
      </w:docPartPr>
      <w:docPartBody>
        <w:p w:rsidR="00135F54" w:rsidRPr="00E97EED" w:rsidRDefault="00135F54" w:rsidP="005125BB">
          <w:pPr>
            <w:bidi/>
            <w:rPr>
              <w:rFonts w:ascii="Tahoma" w:hAnsi="Tahoma"/>
            </w:rPr>
          </w:pPr>
          <w:r w:rsidRPr="00E97EED">
            <w:rPr>
              <w:rFonts w:ascii="Tahoma" w:hAnsi="Tahoma"/>
              <w:rtl/>
              <w:lang w:eastAsia="ar"/>
            </w:rPr>
            <w:t>نحب مظهر هذه القرطاسية تماماً كما هي. ولكن يمكنك إضافة لمستك الشخصية بدون استغراق أي وقت تقريباً.</w:t>
          </w:r>
        </w:p>
        <w:p w:rsidR="00135F54" w:rsidRPr="00E97EED" w:rsidRDefault="00135F54" w:rsidP="005125BB">
          <w:pPr>
            <w:bidi/>
            <w:rPr>
              <w:rFonts w:ascii="Tahoma" w:hAnsi="Tahoma"/>
            </w:rPr>
          </w:pPr>
          <w:r w:rsidRPr="00E97EED">
            <w:rPr>
              <w:rFonts w:ascii="Tahoma" w:hAnsi="Tahoma"/>
              <w:rtl/>
              <w:lang w:eastAsia="ar"/>
            </w:rPr>
            <w:t>في علامة التبويب "تصميم" من الشريط، اطلع على معارض النسق والألوان والخطوط لمعاينة مظاهر مختلفة من مجموعة متنوعة من الخيارات. ثم انقر لتطبيق المخطط الذي تريده.</w:t>
          </w:r>
        </w:p>
        <w:p w:rsidR="00135F54" w:rsidRPr="00E97EED" w:rsidRDefault="00135F54" w:rsidP="005125BB">
          <w:pPr>
            <w:bidi/>
            <w:rPr>
              <w:rFonts w:ascii="Tahoma" w:hAnsi="Tahoma"/>
            </w:rPr>
          </w:pPr>
          <w:r w:rsidRPr="00E97EED">
            <w:rPr>
              <w:rFonts w:ascii="Tahoma" w:hAnsi="Tahoma"/>
              <w:rtl/>
              <w:lang w:eastAsia="ar"/>
            </w:rPr>
            <w:t>لقد أنشأنا أيضاً الأنماط التي تسمح لك بمطابقة التنسيق الظاهر في هذا الخطاب بنقرة واحدة فقط. في علامة تبويب "الصفحة الرئيسية" من الشريط، اطّلع على معرض الأنماط لكل الأنماط المستخدمة في هذا الخطاب.</w:t>
          </w:r>
        </w:p>
        <w:p w:rsidR="00135F54" w:rsidRPr="00E97EED" w:rsidRDefault="00135F54" w:rsidP="005125BB">
          <w:pPr>
            <w:bidi/>
            <w:rPr>
              <w:rFonts w:ascii="Tahoma" w:hAnsi="Tahoma"/>
            </w:rPr>
          </w:pPr>
          <w:r w:rsidRPr="00E97EED">
            <w:rPr>
              <w:rFonts w:ascii="Tahoma" w:hAnsi="Tahoma"/>
              <w:rtl/>
              <w:lang w:eastAsia="ar"/>
            </w:rPr>
            <w:t>يمكنك العثور على المزيد من الأدوات سهلة الاستخدام ضمن علامة التبويب "إدراج"، كالأدوات المخصصة لإضافة ارتباط تشعبي أو إدراج تعليق.</w:t>
          </w:r>
        </w:p>
        <w:p w:rsidR="00B5415A" w:rsidRDefault="00135F54" w:rsidP="00135F54">
          <w:pPr>
            <w:pStyle w:val="88879E117FEB42E8930953B3599B138A1"/>
          </w:pPr>
          <w:r w:rsidRPr="00E97EED">
            <w:rPr>
              <w:rFonts w:ascii="Tahoma" w:hAnsi="Tahoma"/>
              <w:rtl/>
              <w:lang w:eastAsia="ar"/>
            </w:rPr>
            <w:t>لتحديث المعلومات في تذييل الصفحة، انقر نقراً مزدوجاً في تذييل الصفحة، وانقر فوق العنصر الذي تريد تحديثه، وابدأ في الكتابة!</w:t>
          </w:r>
        </w:p>
      </w:docPartBody>
    </w:docPart>
    <w:docPart>
      <w:docPartPr>
        <w:name w:val="4967A8BBF4C64E7AB1602774265CD072"/>
        <w:category>
          <w:name w:val="General"/>
          <w:gallery w:val="placeholder"/>
        </w:category>
        <w:types>
          <w:type w:val="bbPlcHdr"/>
        </w:types>
        <w:behaviors>
          <w:behavior w:val="content"/>
        </w:behaviors>
        <w:guid w:val="{C30915CE-B099-4E61-8EFC-4AD320BC9F4C}"/>
      </w:docPartPr>
      <w:docPartBody>
        <w:p w:rsidR="00B5415A" w:rsidRDefault="00135F54" w:rsidP="00135F54">
          <w:pPr>
            <w:pStyle w:val="4967A8BBF4C64E7AB1602774265CD0726"/>
          </w:pPr>
          <w:r w:rsidRPr="000442DA">
            <w:rPr>
              <w:rStyle w:val="a3"/>
              <w:rtl/>
              <w:lang w:eastAsia="ar"/>
            </w:rPr>
            <w:t>[اسم المرسل]</w:t>
          </w:r>
        </w:p>
      </w:docPartBody>
    </w:docPart>
    <w:docPart>
      <w:docPartPr>
        <w:name w:val="050EEC3B728A4B8991B9F9F2E5FC14E8"/>
        <w:category>
          <w:name w:val="General"/>
          <w:gallery w:val="placeholder"/>
        </w:category>
        <w:types>
          <w:type w:val="bbPlcHdr"/>
        </w:types>
        <w:behaviors>
          <w:behavior w:val="content"/>
        </w:behaviors>
        <w:guid w:val="{95F39FB8-7798-4669-91AA-5D45B3D15425}"/>
      </w:docPartPr>
      <w:docPartBody>
        <w:p w:rsidR="00B5415A" w:rsidRDefault="00135F54" w:rsidP="00135F54">
          <w:pPr>
            <w:pStyle w:val="050EEC3B728A4B8991B9F9F2E5FC14E86"/>
          </w:pPr>
          <w:r w:rsidRPr="000442DA">
            <w:rPr>
              <w:rStyle w:val="a3"/>
              <w:rtl/>
              <w:lang w:eastAsia="ar"/>
            </w:rPr>
            <w:t>[رقم فاكس المرسل]</w:t>
          </w:r>
        </w:p>
      </w:docPartBody>
    </w:docPart>
    <w:docPart>
      <w:docPartPr>
        <w:name w:val="A4729B0769F1470D969E9E3DDE1FB988"/>
        <w:category>
          <w:name w:val="General"/>
          <w:gallery w:val="placeholder"/>
        </w:category>
        <w:types>
          <w:type w:val="bbPlcHdr"/>
        </w:types>
        <w:behaviors>
          <w:behavior w:val="content"/>
        </w:behaviors>
        <w:guid w:val="{1C217728-9F35-48AD-B56F-121704590CE4}"/>
      </w:docPartPr>
      <w:docPartBody>
        <w:p w:rsidR="00B5415A" w:rsidRDefault="00135F54" w:rsidP="00135F54">
          <w:pPr>
            <w:pStyle w:val="A4729B0769F1470D969E9E3DDE1FB9881"/>
          </w:pPr>
          <w:r w:rsidRPr="000442DA">
            <w:rPr>
              <w:rtl/>
              <w:lang w:eastAsia="ar"/>
            </w:rPr>
            <w:t>[رقم هاتف المرسل]</w:t>
          </w:r>
        </w:p>
      </w:docPartBody>
    </w:docPart>
    <w:docPart>
      <w:docPartPr>
        <w:name w:val="C161DF73A8A74AD7B7033BB524DF96F3"/>
        <w:category>
          <w:name w:val="General"/>
          <w:gallery w:val="placeholder"/>
        </w:category>
        <w:types>
          <w:type w:val="bbPlcHdr"/>
        </w:types>
        <w:behaviors>
          <w:behavior w:val="content"/>
        </w:behaviors>
        <w:guid w:val="{ED14C4B6-81F9-4CE7-8786-7CB4724F2BED}"/>
      </w:docPartPr>
      <w:docPartBody>
        <w:p w:rsidR="00B5415A" w:rsidRDefault="00135F54" w:rsidP="00135F54">
          <w:pPr>
            <w:pStyle w:val="C161DF73A8A74AD7B7033BB524DF96F35"/>
          </w:pPr>
          <w:r w:rsidRPr="00E97EED">
            <w:rPr>
              <w:rStyle w:val="Char"/>
              <w:rFonts w:ascii="Tahoma" w:hAnsi="Tahoma"/>
              <w:rtl/>
              <w:lang w:eastAsia="ar"/>
            </w:rPr>
            <w:t>ورقة غلاف الفاكس</w:t>
          </w:r>
        </w:p>
      </w:docPartBody>
    </w:docPart>
    <w:docPart>
      <w:docPartPr>
        <w:name w:val="EA0DDC5753874830A3917986CC797F9C"/>
        <w:category>
          <w:name w:val="General"/>
          <w:gallery w:val="placeholder"/>
        </w:category>
        <w:types>
          <w:type w:val="bbPlcHdr"/>
        </w:types>
        <w:behaviors>
          <w:behavior w:val="content"/>
        </w:behaviors>
        <w:guid w:val="{2DFA7F08-9E8A-45E7-AEBF-EB6568D2AB3A}"/>
      </w:docPartPr>
      <w:docPartBody>
        <w:p w:rsidR="00B5415A" w:rsidRDefault="00135F54" w:rsidP="00135F54">
          <w:pPr>
            <w:pStyle w:val="EA0DDC5753874830A3917986CC797F9C5"/>
          </w:pPr>
          <w:r w:rsidRPr="00C05CAE">
            <w:rPr>
              <w:rStyle w:val="Char0"/>
              <w:rFonts w:ascii="Tahoma" w:hAnsi="Tahoma"/>
              <w:color w:val="4B1919"/>
              <w:rtl/>
              <w:lang w:eastAsia="ar"/>
            </w:rPr>
            <w:t>[تاريخ الفاكس]</w:t>
          </w:r>
        </w:p>
      </w:docPartBody>
    </w:docPart>
    <w:docPart>
      <w:docPartPr>
        <w:name w:val="A721DFD39AE7483B9204306A035A6691"/>
        <w:category>
          <w:name w:val="General"/>
          <w:gallery w:val="placeholder"/>
        </w:category>
        <w:types>
          <w:type w:val="bbPlcHdr"/>
        </w:types>
        <w:behaviors>
          <w:behavior w:val="content"/>
        </w:behaviors>
        <w:guid w:val="{283CA8F1-B3D1-495E-A798-D2011B564A2F}"/>
      </w:docPartPr>
      <w:docPartBody>
        <w:p w:rsidR="00B5415A" w:rsidRDefault="00135F54" w:rsidP="00135F54">
          <w:pPr>
            <w:pStyle w:val="A721DFD39AE7483B9204306A035A66911"/>
          </w:pPr>
          <w:r w:rsidRPr="00E97EED">
            <w:rPr>
              <w:rFonts w:ascii="Tahoma" w:hAnsi="Tahoma"/>
              <w:rtl/>
              <w:lang w:eastAsia="ar"/>
            </w:rPr>
            <w:t>[سطر الموضوع للرسالة.]</w:t>
          </w:r>
        </w:p>
      </w:docPartBody>
    </w:docPart>
    <w:docPart>
      <w:docPartPr>
        <w:name w:val="182CD83C91A14D87B8846C2B262D469F"/>
        <w:category>
          <w:name w:val="General"/>
          <w:gallery w:val="placeholder"/>
        </w:category>
        <w:types>
          <w:type w:val="bbPlcHdr"/>
        </w:types>
        <w:behaviors>
          <w:behavior w:val="content"/>
        </w:behaviors>
        <w:guid w:val="{D47CC799-5B55-4FDC-B684-A9804B309038}"/>
      </w:docPartPr>
      <w:docPartBody>
        <w:p w:rsidR="00B5415A" w:rsidRDefault="00135F54" w:rsidP="00135F54">
          <w:pPr>
            <w:pStyle w:val="182CD83C91A14D87B8846C2B262D469F1"/>
          </w:pPr>
          <w:r w:rsidRPr="00E97EED">
            <w:rPr>
              <w:rFonts w:ascii="Tahoma" w:hAnsi="Tahoma"/>
              <w:rtl/>
              <w:lang w:eastAsia="ar"/>
            </w:rPr>
            <w:t>[اسم المستلم]</w:t>
          </w:r>
        </w:p>
      </w:docPartBody>
    </w:docPart>
    <w:docPart>
      <w:docPartPr>
        <w:name w:val="1243B77F7F7547C28F71DCB36972702C"/>
        <w:category>
          <w:name w:val="General"/>
          <w:gallery w:val="placeholder"/>
        </w:category>
        <w:types>
          <w:type w:val="bbPlcHdr"/>
        </w:types>
        <w:behaviors>
          <w:behavior w:val="content"/>
        </w:behaviors>
        <w:guid w:val="{3793362B-9D5F-4445-9E34-7C333B66017F}"/>
      </w:docPartPr>
      <w:docPartBody>
        <w:p w:rsidR="00B5415A" w:rsidRDefault="00135F54" w:rsidP="00135F54">
          <w:pPr>
            <w:pStyle w:val="1243B77F7F7547C28F71DCB36972702C1"/>
          </w:pPr>
          <w:r w:rsidRPr="00E97EED">
            <w:rPr>
              <w:rFonts w:ascii="Tahoma" w:hAnsi="Tahoma"/>
              <w:rtl/>
              <w:lang w:eastAsia="ar"/>
            </w:rPr>
            <w:t>[رقم فاكس المستلم]</w:t>
          </w:r>
        </w:p>
      </w:docPartBody>
    </w:docPart>
    <w:docPart>
      <w:docPartPr>
        <w:name w:val="753EE802862345F7ADC505C49E5B8806"/>
        <w:category>
          <w:name w:val="General"/>
          <w:gallery w:val="placeholder"/>
        </w:category>
        <w:types>
          <w:type w:val="bbPlcHdr"/>
        </w:types>
        <w:behaviors>
          <w:behavior w:val="content"/>
        </w:behaviors>
        <w:guid w:val="{BD27E95A-29F3-4A90-95DD-1E3B7E949132}"/>
      </w:docPartPr>
      <w:docPartBody>
        <w:p w:rsidR="00B5415A" w:rsidRDefault="00135F54" w:rsidP="00135F54">
          <w:pPr>
            <w:pStyle w:val="753EE802862345F7ADC505C49E5B88061"/>
          </w:pPr>
          <w:r w:rsidRPr="00E97EED">
            <w:rPr>
              <w:rFonts w:ascii="Tahoma" w:hAnsi="Tahoma"/>
              <w:rtl/>
              <w:lang w:eastAsia="ar"/>
            </w:rPr>
            <w:t>[رقم هاتف المستلم]</w:t>
          </w:r>
        </w:p>
      </w:docPartBody>
    </w:docPart>
    <w:docPart>
      <w:docPartPr>
        <w:name w:val="15925E29A8974631BB569DFACD5B4E09"/>
        <w:category>
          <w:name w:val="General"/>
          <w:gallery w:val="placeholder"/>
        </w:category>
        <w:types>
          <w:type w:val="bbPlcHdr"/>
        </w:types>
        <w:behaviors>
          <w:behavior w:val="content"/>
        </w:behaviors>
        <w:guid w:val="{DC49E1DB-E48A-49F7-813E-01C9386188E8}"/>
      </w:docPartPr>
      <w:docPartBody>
        <w:p w:rsidR="00B5415A" w:rsidRDefault="00135F54" w:rsidP="00135F54">
          <w:pPr>
            <w:pStyle w:val="15925E29A8974631BB569DFACD5B4E091"/>
          </w:pPr>
          <w:r w:rsidRPr="00E97EED">
            <w:rPr>
              <w:rFonts w:ascii="Tahoma" w:hAnsi="Tahoma"/>
              <w:rtl/>
              <w:lang w:eastAsia="ar"/>
            </w:rPr>
            <w:t>[إجمالي عدد الصفحات]</w:t>
          </w:r>
        </w:p>
      </w:docPartBody>
    </w:docPart>
    <w:docPart>
      <w:docPartPr>
        <w:name w:val="630AF5A5D8C445C794CB45B2C15AE958"/>
        <w:category>
          <w:name w:val="General"/>
          <w:gallery w:val="placeholder"/>
        </w:category>
        <w:types>
          <w:type w:val="bbPlcHdr"/>
        </w:types>
        <w:behaviors>
          <w:behavior w:val="content"/>
        </w:behaviors>
        <w:guid w:val="{BA991D71-F266-442E-B666-553EE631F4C1}"/>
      </w:docPartPr>
      <w:docPartBody>
        <w:p w:rsidR="00E9755E" w:rsidRDefault="00135F54" w:rsidP="00135F54">
          <w:pPr>
            <w:pStyle w:val="630AF5A5D8C445C794CB45B2C15AE9581"/>
          </w:pPr>
          <w:r w:rsidRPr="00E97EED">
            <w:rPr>
              <w:rFonts w:ascii="Tahoma" w:hAnsi="Tahoma"/>
              <w:rtl/>
              <w:lang w:eastAsia="ar"/>
            </w:rPr>
            <w:t>إلى:</w:t>
          </w:r>
        </w:p>
      </w:docPartBody>
    </w:docPart>
    <w:docPart>
      <w:docPartPr>
        <w:name w:val="057EF4DE0DCB496EA3D82D1A7A98B491"/>
        <w:category>
          <w:name w:val="General"/>
          <w:gallery w:val="placeholder"/>
        </w:category>
        <w:types>
          <w:type w:val="bbPlcHdr"/>
        </w:types>
        <w:behaviors>
          <w:behavior w:val="content"/>
        </w:behaviors>
        <w:guid w:val="{44D6BC1B-613C-4911-88FC-17DC35E95162}"/>
      </w:docPartPr>
      <w:docPartBody>
        <w:p w:rsidR="00E9755E" w:rsidRDefault="00135F54" w:rsidP="00135F54">
          <w:pPr>
            <w:pStyle w:val="057EF4DE0DCB496EA3D82D1A7A98B491"/>
          </w:pPr>
          <w:r w:rsidRPr="00E97EED">
            <w:rPr>
              <w:rFonts w:ascii="Tahoma" w:hAnsi="Tahoma"/>
              <w:rtl/>
              <w:lang w:eastAsia="ar"/>
            </w:rPr>
            <w:t>الفاكس:</w:t>
          </w:r>
        </w:p>
      </w:docPartBody>
    </w:docPart>
    <w:docPart>
      <w:docPartPr>
        <w:name w:val="11A4171FD6744393AA1D4099D87EABBA"/>
        <w:category>
          <w:name w:val="General"/>
          <w:gallery w:val="placeholder"/>
        </w:category>
        <w:types>
          <w:type w:val="bbPlcHdr"/>
        </w:types>
        <w:behaviors>
          <w:behavior w:val="content"/>
        </w:behaviors>
        <w:guid w:val="{CA89E190-59ED-4E54-9E72-4F7CAA443AFB}"/>
      </w:docPartPr>
      <w:docPartBody>
        <w:p w:rsidR="00E9755E" w:rsidRDefault="00135F54" w:rsidP="00135F54">
          <w:pPr>
            <w:pStyle w:val="11A4171FD6744393AA1D4099D87EABBA"/>
          </w:pPr>
          <w:r w:rsidRPr="00E97EED">
            <w:rPr>
              <w:rFonts w:ascii="Tahoma" w:hAnsi="Tahoma"/>
              <w:rtl/>
              <w:lang w:eastAsia="ar"/>
            </w:rPr>
            <w:t>الهاتف:</w:t>
          </w:r>
        </w:p>
      </w:docPartBody>
    </w:docPart>
    <w:docPart>
      <w:docPartPr>
        <w:name w:val="5B191E6DB2B44DC184BF0D2DC77FCAB6"/>
        <w:category>
          <w:name w:val="General"/>
          <w:gallery w:val="placeholder"/>
        </w:category>
        <w:types>
          <w:type w:val="bbPlcHdr"/>
        </w:types>
        <w:behaviors>
          <w:behavior w:val="content"/>
        </w:behaviors>
        <w:guid w:val="{14C12663-FCEE-40D6-A08D-1736FF71CE00}"/>
      </w:docPartPr>
      <w:docPartBody>
        <w:p w:rsidR="00E9755E" w:rsidRDefault="00135F54" w:rsidP="00135F54">
          <w:pPr>
            <w:pStyle w:val="5B191E6DB2B44DC184BF0D2DC77FCAB6"/>
          </w:pPr>
          <w:r w:rsidRPr="00E97EED">
            <w:rPr>
              <w:rFonts w:ascii="Tahoma" w:hAnsi="Tahoma"/>
              <w:rtl/>
              <w:lang w:eastAsia="ar"/>
            </w:rPr>
            <w:t>عدد الصفحات:</w:t>
          </w:r>
        </w:p>
      </w:docPartBody>
    </w:docPart>
    <w:docPart>
      <w:docPartPr>
        <w:name w:val="A780751EEBD44FB2865D9EF95B7BE45E"/>
        <w:category>
          <w:name w:val="General"/>
          <w:gallery w:val="placeholder"/>
        </w:category>
        <w:types>
          <w:type w:val="bbPlcHdr"/>
        </w:types>
        <w:behaviors>
          <w:behavior w:val="content"/>
        </w:behaviors>
        <w:guid w:val="{883C23AB-CCE7-4706-9891-02C5A8C114E8}"/>
      </w:docPartPr>
      <w:docPartBody>
        <w:p w:rsidR="00E9755E" w:rsidRDefault="00135F54" w:rsidP="00135F54">
          <w:pPr>
            <w:pStyle w:val="A780751EEBD44FB2865D9EF95B7BE45E"/>
          </w:pPr>
          <w:r w:rsidRPr="00E97EED">
            <w:rPr>
              <w:rFonts w:ascii="Tahoma" w:hAnsi="Tahoma"/>
              <w:rtl/>
              <w:lang w:eastAsia="ar"/>
            </w:rPr>
            <w:t>الموضوع:</w:t>
          </w:r>
        </w:p>
      </w:docPartBody>
    </w:docPart>
    <w:docPart>
      <w:docPartPr>
        <w:name w:val="1A11BC8F3DB04698A27DB2D16D7E6716"/>
        <w:category>
          <w:name w:val="General"/>
          <w:gallery w:val="placeholder"/>
        </w:category>
        <w:types>
          <w:type w:val="bbPlcHdr"/>
        </w:types>
        <w:behaviors>
          <w:behavior w:val="content"/>
        </w:behaviors>
        <w:guid w:val="{82411E3B-0778-4782-AE99-BD5C51B44188}"/>
      </w:docPartPr>
      <w:docPartBody>
        <w:p w:rsidR="00E9755E" w:rsidRDefault="00135F54" w:rsidP="00135F54">
          <w:pPr>
            <w:pStyle w:val="1A11BC8F3DB04698A27DB2D16D7E6716"/>
          </w:pPr>
          <w:r w:rsidRPr="00BC13A8">
            <w:rPr>
              <w:rtl/>
              <w:lang w:eastAsia="ar"/>
            </w:rPr>
            <w:t>من:</w:t>
          </w:r>
        </w:p>
      </w:docPartBody>
    </w:docPart>
    <w:docPart>
      <w:docPartPr>
        <w:name w:val="3D8B0D9BFB5F42FB85ACD5F0014397AD"/>
        <w:category>
          <w:name w:val="General"/>
          <w:gallery w:val="placeholder"/>
        </w:category>
        <w:types>
          <w:type w:val="bbPlcHdr"/>
        </w:types>
        <w:behaviors>
          <w:behavior w:val="content"/>
        </w:behaviors>
        <w:guid w:val="{3C57CE36-8F9F-415E-A7F2-E7993399D5BD}"/>
      </w:docPartPr>
      <w:docPartBody>
        <w:p w:rsidR="00E9755E" w:rsidRDefault="00135F54" w:rsidP="00135F54">
          <w:pPr>
            <w:pStyle w:val="3D8B0D9BFB5F42FB85ACD5F0014397AD"/>
          </w:pPr>
          <w:r w:rsidRPr="00BC13A8">
            <w:rPr>
              <w:rtl/>
              <w:lang w:eastAsia="ar"/>
            </w:rPr>
            <w:t>الفاكس:</w:t>
          </w:r>
        </w:p>
      </w:docPartBody>
    </w:docPart>
    <w:docPart>
      <w:docPartPr>
        <w:name w:val="4432876E654642A4AFF9A86073ABB6FC"/>
        <w:category>
          <w:name w:val="General"/>
          <w:gallery w:val="placeholder"/>
        </w:category>
        <w:types>
          <w:type w:val="bbPlcHdr"/>
        </w:types>
        <w:behaviors>
          <w:behavior w:val="content"/>
        </w:behaviors>
        <w:guid w:val="{16DE480C-12E8-41C0-A32A-A52CEA4F4D50}"/>
      </w:docPartPr>
      <w:docPartBody>
        <w:p w:rsidR="00E9755E" w:rsidRDefault="00135F54" w:rsidP="00135F54">
          <w:pPr>
            <w:pStyle w:val="4432876E654642A4AFF9A86073ABB6FC"/>
          </w:pPr>
          <w:r w:rsidRPr="00BC13A8">
            <w:rPr>
              <w:rtl/>
              <w:lang w:eastAsia="ar"/>
            </w:rPr>
            <w:t>الهاتف: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FA"/>
    <w:rsid w:val="000A418C"/>
    <w:rsid w:val="00135F54"/>
    <w:rsid w:val="00406EA5"/>
    <w:rsid w:val="00423F26"/>
    <w:rsid w:val="00677C9E"/>
    <w:rsid w:val="00A8577D"/>
    <w:rsid w:val="00B5415A"/>
    <w:rsid w:val="00DD5B3B"/>
    <w:rsid w:val="00E9755E"/>
    <w:rsid w:val="00ED1485"/>
    <w:rsid w:val="00EE69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5705873B324B5B95A8813AD7D53860">
    <w:name w:val="A95705873B324B5B95A8813AD7D53860"/>
  </w:style>
  <w:style w:type="paragraph" w:customStyle="1" w:styleId="6DCC844A146A48258EF26888EE1D417C">
    <w:name w:val="6DCC844A146A48258EF26888EE1D417C"/>
  </w:style>
  <w:style w:type="paragraph" w:customStyle="1" w:styleId="3FC2E1E84A354AF4843CEFA985056617">
    <w:name w:val="3FC2E1E84A354AF4843CEFA985056617"/>
  </w:style>
  <w:style w:type="character" w:styleId="a3">
    <w:name w:val="Placeholder Text"/>
    <w:basedOn w:val="a0"/>
    <w:uiPriority w:val="99"/>
    <w:semiHidden/>
    <w:rsid w:val="00135F54"/>
    <w:rPr>
      <w:color w:val="2E74B5" w:themeColor="accent5" w:themeShade="BF"/>
      <w:sz w:val="22"/>
    </w:rPr>
  </w:style>
  <w:style w:type="paragraph" w:customStyle="1" w:styleId="9544D46105DC460CAECF0C8F558452D2">
    <w:name w:val="9544D46105DC460CAECF0C8F558452D2"/>
  </w:style>
  <w:style w:type="paragraph" w:customStyle="1" w:styleId="589A7875D0EF4BCCBB4B414AE2BA3AE4">
    <w:name w:val="589A7875D0EF4BCCBB4B414AE2BA3AE4"/>
  </w:style>
  <w:style w:type="paragraph" w:customStyle="1" w:styleId="88879E117FEB42E8930953B3599B138A">
    <w:name w:val="88879E117FEB42E8930953B3599B138A"/>
  </w:style>
  <w:style w:type="paragraph" w:customStyle="1" w:styleId="6F9EE2BED955491B96E77300B08936AC">
    <w:name w:val="6F9EE2BED955491B96E77300B08936AC"/>
  </w:style>
  <w:style w:type="paragraph" w:customStyle="1" w:styleId="88523240FD444A7CB696E1DB82FF2389">
    <w:name w:val="88523240FD444A7CB696E1DB82FF2389"/>
  </w:style>
  <w:style w:type="paragraph" w:customStyle="1" w:styleId="31EA433305D04080B640BAD18F0FA1B0">
    <w:name w:val="31EA433305D04080B640BAD18F0FA1B0"/>
  </w:style>
  <w:style w:type="paragraph" w:customStyle="1" w:styleId="A43662957A694AE1A55BBF5F29FB5EDA">
    <w:name w:val="A43662957A694AE1A55BBF5F29FB5EDA"/>
  </w:style>
  <w:style w:type="paragraph" w:customStyle="1" w:styleId="4967A8BBF4C64E7AB1602774265CD072">
    <w:name w:val="4967A8BBF4C64E7AB1602774265CD072"/>
    <w:rsid w:val="00EE69FA"/>
  </w:style>
  <w:style w:type="paragraph" w:customStyle="1" w:styleId="050EEC3B728A4B8991B9F9F2E5FC14E8">
    <w:name w:val="050EEC3B728A4B8991B9F9F2E5FC14E8"/>
    <w:rsid w:val="00EE69FA"/>
  </w:style>
  <w:style w:type="paragraph" w:customStyle="1" w:styleId="A4729B0769F1470D969E9E3DDE1FB988">
    <w:name w:val="A4729B0769F1470D969E9E3DDE1FB988"/>
    <w:rsid w:val="00EE69FA"/>
  </w:style>
  <w:style w:type="paragraph" w:styleId="a4">
    <w:name w:val="Title"/>
    <w:basedOn w:val="a"/>
    <w:next w:val="a"/>
    <w:link w:val="Char"/>
    <w:uiPriority w:val="10"/>
    <w:qFormat/>
    <w:rsid w:val="00135F54"/>
    <w:pPr>
      <w:spacing w:after="0" w:line="240" w:lineRule="auto"/>
      <w:contextualSpacing/>
      <w:jc w:val="right"/>
    </w:pPr>
    <w:rPr>
      <w:rFonts w:asciiTheme="majorHAnsi" w:eastAsiaTheme="majorEastAsia" w:hAnsiTheme="majorHAnsi" w:cs="Tahoma"/>
      <w:b/>
      <w:color w:val="4472C4" w:themeColor="accent1"/>
      <w:spacing w:val="-10"/>
      <w:kern w:val="28"/>
      <w:sz w:val="40"/>
      <w:szCs w:val="56"/>
    </w:rPr>
  </w:style>
  <w:style w:type="character" w:customStyle="1" w:styleId="Char">
    <w:name w:val="العنوان Char"/>
    <w:basedOn w:val="a0"/>
    <w:link w:val="a4"/>
    <w:uiPriority w:val="10"/>
    <w:rsid w:val="00135F54"/>
    <w:rPr>
      <w:rFonts w:asciiTheme="majorHAnsi" w:eastAsiaTheme="majorEastAsia" w:hAnsiTheme="majorHAnsi" w:cs="Tahoma"/>
      <w:b/>
      <w:color w:val="4472C4" w:themeColor="accent1"/>
      <w:spacing w:val="-10"/>
      <w:kern w:val="28"/>
      <w:sz w:val="40"/>
      <w:szCs w:val="56"/>
    </w:rPr>
  </w:style>
  <w:style w:type="paragraph" w:customStyle="1" w:styleId="C161DF73A8A74AD7B7033BB524DF96F3">
    <w:name w:val="C161DF73A8A74AD7B7033BB524DF96F3"/>
    <w:rsid w:val="00EE69FA"/>
    <w:pPr>
      <w:spacing w:after="0" w:line="276" w:lineRule="auto"/>
    </w:pPr>
    <w:rPr>
      <w:rFonts w:eastAsiaTheme="minorHAnsi"/>
      <w:color w:val="4472C4" w:themeColor="accent1"/>
      <w:sz w:val="20"/>
      <w:szCs w:val="18"/>
    </w:rPr>
  </w:style>
  <w:style w:type="paragraph" w:customStyle="1" w:styleId="9544D46105DC460CAECF0C8F558452D21">
    <w:name w:val="9544D46105DC460CAECF0C8F558452D21"/>
    <w:rsid w:val="00EE69FA"/>
    <w:pPr>
      <w:spacing w:before="960" w:after="960" w:line="276" w:lineRule="auto"/>
    </w:pPr>
    <w:rPr>
      <w:rFonts w:eastAsiaTheme="minorHAnsi"/>
    </w:rPr>
  </w:style>
  <w:style w:type="paragraph" w:styleId="a5">
    <w:name w:val="Date"/>
    <w:basedOn w:val="a"/>
    <w:next w:val="a6"/>
    <w:link w:val="Char0"/>
    <w:uiPriority w:val="4"/>
    <w:qFormat/>
    <w:rsid w:val="00135F54"/>
    <w:pPr>
      <w:spacing w:before="120" w:after="0" w:line="276" w:lineRule="auto"/>
      <w:jc w:val="right"/>
    </w:pPr>
    <w:rPr>
      <w:rFonts w:eastAsiaTheme="minorHAnsi" w:cs="Tahoma"/>
    </w:rPr>
  </w:style>
  <w:style w:type="character" w:customStyle="1" w:styleId="Char0">
    <w:name w:val="تاريخ Char"/>
    <w:basedOn w:val="a0"/>
    <w:link w:val="a5"/>
    <w:uiPriority w:val="4"/>
    <w:rsid w:val="00135F54"/>
    <w:rPr>
      <w:rFonts w:eastAsiaTheme="minorHAnsi" w:cs="Tahoma"/>
    </w:rPr>
  </w:style>
  <w:style w:type="paragraph" w:styleId="a6">
    <w:name w:val="Salutation"/>
    <w:basedOn w:val="a"/>
    <w:next w:val="a"/>
    <w:link w:val="Char1"/>
    <w:uiPriority w:val="99"/>
    <w:semiHidden/>
    <w:unhideWhenUsed/>
    <w:rsid w:val="00EE69FA"/>
  </w:style>
  <w:style w:type="character" w:customStyle="1" w:styleId="Char1">
    <w:name w:val="تحية Char"/>
    <w:basedOn w:val="a0"/>
    <w:link w:val="a6"/>
    <w:uiPriority w:val="99"/>
    <w:semiHidden/>
    <w:rsid w:val="00EE69FA"/>
  </w:style>
  <w:style w:type="paragraph" w:customStyle="1" w:styleId="31EA433305D04080B640BAD18F0FA1B01">
    <w:name w:val="31EA433305D04080B640BAD18F0FA1B01"/>
    <w:rsid w:val="00EE69FA"/>
    <w:pPr>
      <w:spacing w:after="300" w:line="276" w:lineRule="auto"/>
      <w:contextualSpacing/>
    </w:pPr>
    <w:rPr>
      <w:rFonts w:eastAsiaTheme="minorHAnsi"/>
    </w:rPr>
  </w:style>
  <w:style w:type="paragraph" w:customStyle="1" w:styleId="A43662957A694AE1A55BBF5F29FB5EDA1">
    <w:name w:val="A43662957A694AE1A55BBF5F29FB5EDA1"/>
    <w:rsid w:val="00EE69FA"/>
    <w:pPr>
      <w:spacing w:after="300" w:line="276" w:lineRule="auto"/>
      <w:contextualSpacing/>
    </w:pPr>
    <w:rPr>
      <w:rFonts w:eastAsiaTheme="minorHAnsi"/>
    </w:rPr>
  </w:style>
  <w:style w:type="paragraph" w:customStyle="1" w:styleId="4967A8BBF4C64E7AB1602774265CD0721">
    <w:name w:val="4967A8BBF4C64E7AB1602774265CD0721"/>
    <w:rsid w:val="00EE69FA"/>
    <w:pPr>
      <w:spacing w:after="0" w:line="276" w:lineRule="auto"/>
    </w:pPr>
    <w:rPr>
      <w:rFonts w:eastAsiaTheme="minorHAnsi"/>
      <w:color w:val="4472C4" w:themeColor="accent1"/>
      <w:sz w:val="20"/>
      <w:szCs w:val="18"/>
    </w:rPr>
  </w:style>
  <w:style w:type="paragraph" w:customStyle="1" w:styleId="050EEC3B728A4B8991B9F9F2E5FC14E81">
    <w:name w:val="050EEC3B728A4B8991B9F9F2E5FC14E81"/>
    <w:rsid w:val="00EE69FA"/>
    <w:pPr>
      <w:spacing w:after="0" w:line="276" w:lineRule="auto"/>
    </w:pPr>
    <w:rPr>
      <w:rFonts w:eastAsiaTheme="minorHAnsi"/>
      <w:color w:val="4472C4" w:themeColor="accent1"/>
      <w:sz w:val="20"/>
      <w:szCs w:val="18"/>
    </w:rPr>
  </w:style>
  <w:style w:type="paragraph" w:customStyle="1" w:styleId="F460D7B6416446E8B6958BC05CEB1222">
    <w:name w:val="F460D7B6416446E8B6958BC05CEB1222"/>
    <w:rsid w:val="00EE69FA"/>
  </w:style>
  <w:style w:type="paragraph" w:customStyle="1" w:styleId="631F8EFD7DA6463B8FF08C6BDF2E8FC1">
    <w:name w:val="631F8EFD7DA6463B8FF08C6BDF2E8FC1"/>
    <w:rsid w:val="00EE69FA"/>
  </w:style>
  <w:style w:type="paragraph" w:styleId="a7">
    <w:name w:val="Closing"/>
    <w:basedOn w:val="a"/>
    <w:next w:val="a8"/>
    <w:link w:val="Char2"/>
    <w:uiPriority w:val="6"/>
    <w:unhideWhenUsed/>
    <w:qFormat/>
    <w:rsid w:val="00EE69FA"/>
    <w:pPr>
      <w:spacing w:after="960" w:line="240" w:lineRule="auto"/>
    </w:pPr>
    <w:rPr>
      <w:rFonts w:eastAsiaTheme="minorHAnsi"/>
    </w:rPr>
  </w:style>
  <w:style w:type="character" w:customStyle="1" w:styleId="Char2">
    <w:name w:val="خاتمة Char"/>
    <w:basedOn w:val="a0"/>
    <w:link w:val="a7"/>
    <w:uiPriority w:val="6"/>
    <w:rsid w:val="00EE69FA"/>
    <w:rPr>
      <w:rFonts w:eastAsiaTheme="minorHAnsi"/>
    </w:rPr>
  </w:style>
  <w:style w:type="paragraph" w:styleId="a8">
    <w:name w:val="Signature"/>
    <w:basedOn w:val="a"/>
    <w:link w:val="Char3"/>
    <w:uiPriority w:val="99"/>
    <w:semiHidden/>
    <w:unhideWhenUsed/>
    <w:rsid w:val="00EE69FA"/>
    <w:pPr>
      <w:spacing w:after="0" w:line="240" w:lineRule="auto"/>
      <w:ind w:left="4320"/>
    </w:pPr>
  </w:style>
  <w:style w:type="character" w:customStyle="1" w:styleId="Char3">
    <w:name w:val="توقيع Char"/>
    <w:basedOn w:val="a0"/>
    <w:link w:val="a8"/>
    <w:uiPriority w:val="99"/>
    <w:semiHidden/>
    <w:rsid w:val="00EE69FA"/>
  </w:style>
  <w:style w:type="paragraph" w:customStyle="1" w:styleId="857446DC8AE840A0A126A162689D8D0A">
    <w:name w:val="857446DC8AE840A0A126A162689D8D0A"/>
    <w:rsid w:val="00EE69FA"/>
  </w:style>
  <w:style w:type="paragraph" w:customStyle="1" w:styleId="D7F7A99ED7284EBF938B31E8E7DA5E9D">
    <w:name w:val="D7F7A99ED7284EBF938B31E8E7DA5E9D"/>
    <w:rsid w:val="00EE69FA"/>
  </w:style>
  <w:style w:type="paragraph" w:customStyle="1" w:styleId="D86D436B8C6A4333B610E394EA823323">
    <w:name w:val="D86D436B8C6A4333B610E394EA823323"/>
    <w:rsid w:val="00EE69FA"/>
  </w:style>
  <w:style w:type="paragraph" w:customStyle="1" w:styleId="71C4C6508FCC497DB605692059C36CED">
    <w:name w:val="71C4C6508FCC497DB605692059C36CED"/>
    <w:rsid w:val="00EE69FA"/>
  </w:style>
  <w:style w:type="paragraph" w:customStyle="1" w:styleId="44E4B06D864841B196B8510AE912409E">
    <w:name w:val="44E4B06D864841B196B8510AE912409E"/>
    <w:rsid w:val="00EE69FA"/>
  </w:style>
  <w:style w:type="paragraph" w:customStyle="1" w:styleId="61A5D047703D4D2483F9554F2F0FBBCA">
    <w:name w:val="61A5D047703D4D2483F9554F2F0FBBCA"/>
    <w:rsid w:val="00EE69FA"/>
  </w:style>
  <w:style w:type="paragraph" w:customStyle="1" w:styleId="D1837BFC4B524E1D8D9BD5DCF8C3D11B">
    <w:name w:val="D1837BFC4B524E1D8D9BD5DCF8C3D11B"/>
    <w:rsid w:val="00EE69FA"/>
  </w:style>
  <w:style w:type="paragraph" w:customStyle="1" w:styleId="77919DBA7BE0452097D4BFBC282D9F80">
    <w:name w:val="77919DBA7BE0452097D4BFBC282D9F80"/>
    <w:rsid w:val="00EE69FA"/>
  </w:style>
  <w:style w:type="paragraph" w:customStyle="1" w:styleId="CB9C9C5E243A42249103676DC8FE3C07">
    <w:name w:val="CB9C9C5E243A42249103676DC8FE3C07"/>
    <w:rsid w:val="00EE69FA"/>
  </w:style>
  <w:style w:type="paragraph" w:customStyle="1" w:styleId="6A5D0B47F4C8406BACF846084E3C005A">
    <w:name w:val="6A5D0B47F4C8406BACF846084E3C005A"/>
    <w:rsid w:val="00EE69FA"/>
  </w:style>
  <w:style w:type="paragraph" w:customStyle="1" w:styleId="7AE2220C81CB4BA09A1FB5C4AC0A1B64">
    <w:name w:val="7AE2220C81CB4BA09A1FB5C4AC0A1B64"/>
    <w:rsid w:val="00EE69FA"/>
  </w:style>
  <w:style w:type="paragraph" w:customStyle="1" w:styleId="CBBC493414F54F6780D8DAB9222D4CCD">
    <w:name w:val="CBBC493414F54F6780D8DAB9222D4CCD"/>
    <w:rsid w:val="00EE69FA"/>
  </w:style>
  <w:style w:type="paragraph" w:customStyle="1" w:styleId="C70A111C47EC430F81C6113A5DDC2C4E">
    <w:name w:val="C70A111C47EC430F81C6113A5DDC2C4E"/>
    <w:rsid w:val="00EE69FA"/>
  </w:style>
  <w:style w:type="paragraph" w:customStyle="1" w:styleId="19BC46A59A9E4F01B98011107CA63227">
    <w:name w:val="19BC46A59A9E4F01B98011107CA63227"/>
    <w:rsid w:val="00EE69FA"/>
  </w:style>
  <w:style w:type="paragraph" w:customStyle="1" w:styleId="378C76E7FA45457CAF742CE335F39269">
    <w:name w:val="378C76E7FA45457CAF742CE335F39269"/>
    <w:rsid w:val="00EE69FA"/>
  </w:style>
  <w:style w:type="paragraph" w:customStyle="1" w:styleId="23BCDC10A3E94A61AC020E50B6B79EA1">
    <w:name w:val="23BCDC10A3E94A61AC020E50B6B79EA1"/>
    <w:rsid w:val="00EE69FA"/>
  </w:style>
  <w:style w:type="paragraph" w:customStyle="1" w:styleId="EA0DDC5753874830A3917986CC797F9C">
    <w:name w:val="EA0DDC5753874830A3917986CC797F9C"/>
    <w:rsid w:val="00EE69FA"/>
  </w:style>
  <w:style w:type="paragraph" w:customStyle="1" w:styleId="74A8E9B3704144C1BFE0B80EBED7D54B">
    <w:name w:val="74A8E9B3704144C1BFE0B80EBED7D54B"/>
    <w:rsid w:val="00EE69FA"/>
  </w:style>
  <w:style w:type="paragraph" w:customStyle="1" w:styleId="A721DFD39AE7483B9204306A035A6691">
    <w:name w:val="A721DFD39AE7483B9204306A035A6691"/>
    <w:rsid w:val="00EE69FA"/>
  </w:style>
  <w:style w:type="paragraph" w:customStyle="1" w:styleId="5798BDEDE1204B2A8FC3C5225A5076D5">
    <w:name w:val="5798BDEDE1204B2A8FC3C5225A5076D5"/>
    <w:rsid w:val="00EE69FA"/>
  </w:style>
  <w:style w:type="paragraph" w:customStyle="1" w:styleId="182CD83C91A14D87B8846C2B262D469F">
    <w:name w:val="182CD83C91A14D87B8846C2B262D469F"/>
    <w:rsid w:val="00EE69FA"/>
  </w:style>
  <w:style w:type="paragraph" w:customStyle="1" w:styleId="1243B77F7F7547C28F71DCB36972702C">
    <w:name w:val="1243B77F7F7547C28F71DCB36972702C"/>
    <w:rsid w:val="00EE69FA"/>
  </w:style>
  <w:style w:type="paragraph" w:customStyle="1" w:styleId="753EE802862345F7ADC505C49E5B8806">
    <w:name w:val="753EE802862345F7ADC505C49E5B8806"/>
    <w:rsid w:val="00EE69FA"/>
  </w:style>
  <w:style w:type="paragraph" w:customStyle="1" w:styleId="15925E29A8974631BB569DFACD5B4E09">
    <w:name w:val="15925E29A8974631BB569DFACD5B4E09"/>
    <w:rsid w:val="00EE69FA"/>
  </w:style>
  <w:style w:type="paragraph" w:customStyle="1" w:styleId="C161DF73A8A74AD7B7033BB524DF96F31">
    <w:name w:val="C161DF73A8A74AD7B7033BB524DF96F31"/>
    <w:rsid w:val="00EE69FA"/>
    <w:pPr>
      <w:spacing w:after="0" w:line="276" w:lineRule="auto"/>
    </w:pPr>
    <w:rPr>
      <w:rFonts w:eastAsiaTheme="minorHAnsi"/>
      <w:szCs w:val="18"/>
    </w:rPr>
  </w:style>
  <w:style w:type="paragraph" w:customStyle="1" w:styleId="EA0DDC5753874830A3917986CC797F9C1">
    <w:name w:val="EA0DDC5753874830A3917986CC797F9C1"/>
    <w:rsid w:val="00EE69FA"/>
    <w:pPr>
      <w:spacing w:after="0" w:line="276" w:lineRule="auto"/>
    </w:pPr>
    <w:rPr>
      <w:rFonts w:eastAsiaTheme="minorHAnsi"/>
      <w:szCs w:val="18"/>
    </w:rPr>
  </w:style>
  <w:style w:type="paragraph" w:customStyle="1" w:styleId="4967A8BBF4C64E7AB1602774265CD0722">
    <w:name w:val="4967A8BBF4C64E7AB1602774265CD0722"/>
    <w:rsid w:val="00EE69FA"/>
    <w:pPr>
      <w:spacing w:after="0" w:line="276" w:lineRule="auto"/>
    </w:pPr>
    <w:rPr>
      <w:rFonts w:eastAsiaTheme="minorHAnsi"/>
      <w:szCs w:val="18"/>
    </w:rPr>
  </w:style>
  <w:style w:type="paragraph" w:customStyle="1" w:styleId="050EEC3B728A4B8991B9F9F2E5FC14E82">
    <w:name w:val="050EEC3B728A4B8991B9F9F2E5FC14E82"/>
    <w:rsid w:val="00EE69FA"/>
    <w:pPr>
      <w:spacing w:after="0" w:line="276" w:lineRule="auto"/>
    </w:pPr>
    <w:rPr>
      <w:rFonts w:eastAsiaTheme="minorHAnsi"/>
      <w:szCs w:val="18"/>
    </w:rPr>
  </w:style>
  <w:style w:type="paragraph" w:customStyle="1" w:styleId="C161DF73A8A74AD7B7033BB524DF96F32">
    <w:name w:val="C161DF73A8A74AD7B7033BB524DF96F32"/>
    <w:rsid w:val="000A418C"/>
    <w:pPr>
      <w:spacing w:before="120" w:after="0" w:line="276" w:lineRule="auto"/>
    </w:pPr>
    <w:rPr>
      <w:rFonts w:eastAsiaTheme="minorHAnsi"/>
      <w:szCs w:val="18"/>
    </w:rPr>
  </w:style>
  <w:style w:type="paragraph" w:customStyle="1" w:styleId="EA0DDC5753874830A3917986CC797F9C2">
    <w:name w:val="EA0DDC5753874830A3917986CC797F9C2"/>
    <w:rsid w:val="000A418C"/>
    <w:pPr>
      <w:spacing w:before="120" w:after="0" w:line="276" w:lineRule="auto"/>
    </w:pPr>
    <w:rPr>
      <w:rFonts w:eastAsiaTheme="minorHAnsi"/>
      <w:szCs w:val="18"/>
    </w:rPr>
  </w:style>
  <w:style w:type="paragraph" w:customStyle="1" w:styleId="630AF5A5D8C445C794CB45B2C15AE958">
    <w:name w:val="630AF5A5D8C445C794CB45B2C15AE958"/>
    <w:rsid w:val="000A418C"/>
    <w:pPr>
      <w:spacing w:before="120" w:after="0" w:line="276" w:lineRule="auto"/>
    </w:pPr>
    <w:rPr>
      <w:rFonts w:eastAsiaTheme="minorHAnsi"/>
      <w:szCs w:val="18"/>
    </w:rPr>
  </w:style>
  <w:style w:type="paragraph" w:customStyle="1" w:styleId="4967A8BBF4C64E7AB1602774265CD0723">
    <w:name w:val="4967A8BBF4C64E7AB1602774265CD0723"/>
    <w:rsid w:val="000A418C"/>
    <w:pPr>
      <w:spacing w:before="120" w:after="0" w:line="276" w:lineRule="auto"/>
    </w:pPr>
    <w:rPr>
      <w:rFonts w:eastAsiaTheme="minorHAnsi"/>
      <w:szCs w:val="18"/>
    </w:rPr>
  </w:style>
  <w:style w:type="paragraph" w:customStyle="1" w:styleId="050EEC3B728A4B8991B9F9F2E5FC14E83">
    <w:name w:val="050EEC3B728A4B8991B9F9F2E5FC14E83"/>
    <w:rsid w:val="000A418C"/>
    <w:pPr>
      <w:spacing w:before="120" w:after="0" w:line="276" w:lineRule="auto"/>
    </w:pPr>
    <w:rPr>
      <w:rFonts w:eastAsiaTheme="minorHAnsi"/>
      <w:szCs w:val="18"/>
    </w:rPr>
  </w:style>
  <w:style w:type="paragraph" w:customStyle="1" w:styleId="C161DF73A8A74AD7B7033BB524DF96F33">
    <w:name w:val="C161DF73A8A74AD7B7033BB524DF96F33"/>
    <w:rsid w:val="000A418C"/>
    <w:pPr>
      <w:spacing w:before="120" w:after="0" w:line="276" w:lineRule="auto"/>
    </w:pPr>
    <w:rPr>
      <w:rFonts w:eastAsiaTheme="minorHAnsi"/>
      <w:szCs w:val="18"/>
    </w:rPr>
  </w:style>
  <w:style w:type="paragraph" w:customStyle="1" w:styleId="EA0DDC5753874830A3917986CC797F9C3">
    <w:name w:val="EA0DDC5753874830A3917986CC797F9C3"/>
    <w:rsid w:val="000A418C"/>
    <w:pPr>
      <w:spacing w:before="120" w:after="0" w:line="276" w:lineRule="auto"/>
    </w:pPr>
    <w:rPr>
      <w:rFonts w:eastAsiaTheme="minorHAnsi"/>
      <w:szCs w:val="18"/>
    </w:rPr>
  </w:style>
  <w:style w:type="paragraph" w:customStyle="1" w:styleId="4967A8BBF4C64E7AB1602774265CD0724">
    <w:name w:val="4967A8BBF4C64E7AB1602774265CD0724"/>
    <w:rsid w:val="000A418C"/>
    <w:pPr>
      <w:spacing w:before="120" w:after="0" w:line="276" w:lineRule="auto"/>
    </w:pPr>
    <w:rPr>
      <w:rFonts w:eastAsiaTheme="minorHAnsi"/>
      <w:szCs w:val="18"/>
    </w:rPr>
  </w:style>
  <w:style w:type="paragraph" w:customStyle="1" w:styleId="050EEC3B728A4B8991B9F9F2E5FC14E84">
    <w:name w:val="050EEC3B728A4B8991B9F9F2E5FC14E84"/>
    <w:rsid w:val="000A418C"/>
    <w:pPr>
      <w:spacing w:before="120" w:after="0" w:line="276" w:lineRule="auto"/>
    </w:pPr>
    <w:rPr>
      <w:rFonts w:eastAsiaTheme="minorHAnsi"/>
      <w:szCs w:val="18"/>
    </w:rPr>
  </w:style>
  <w:style w:type="paragraph" w:customStyle="1" w:styleId="C161DF73A8A74AD7B7033BB524DF96F34">
    <w:name w:val="C161DF73A8A74AD7B7033BB524DF96F34"/>
    <w:rsid w:val="000A418C"/>
    <w:pPr>
      <w:spacing w:before="120" w:after="0" w:line="276" w:lineRule="auto"/>
    </w:pPr>
    <w:rPr>
      <w:rFonts w:eastAsiaTheme="minorHAnsi"/>
      <w:szCs w:val="18"/>
    </w:rPr>
  </w:style>
  <w:style w:type="paragraph" w:customStyle="1" w:styleId="EA0DDC5753874830A3917986CC797F9C4">
    <w:name w:val="EA0DDC5753874830A3917986CC797F9C4"/>
    <w:rsid w:val="000A418C"/>
    <w:pPr>
      <w:spacing w:before="120" w:after="0" w:line="276" w:lineRule="auto"/>
    </w:pPr>
    <w:rPr>
      <w:rFonts w:eastAsiaTheme="minorHAnsi"/>
      <w:szCs w:val="18"/>
    </w:rPr>
  </w:style>
  <w:style w:type="paragraph" w:customStyle="1" w:styleId="4967A8BBF4C64E7AB1602774265CD0725">
    <w:name w:val="4967A8BBF4C64E7AB1602774265CD0725"/>
    <w:rsid w:val="000A418C"/>
    <w:pPr>
      <w:spacing w:before="120" w:after="0" w:line="276" w:lineRule="auto"/>
    </w:pPr>
    <w:rPr>
      <w:rFonts w:eastAsiaTheme="minorHAnsi"/>
      <w:szCs w:val="18"/>
    </w:rPr>
  </w:style>
  <w:style w:type="paragraph" w:customStyle="1" w:styleId="050EEC3B728A4B8991B9F9F2E5FC14E85">
    <w:name w:val="050EEC3B728A4B8991B9F9F2E5FC14E85"/>
    <w:rsid w:val="000A418C"/>
    <w:pPr>
      <w:spacing w:before="120" w:after="0" w:line="276" w:lineRule="auto"/>
    </w:pPr>
    <w:rPr>
      <w:rFonts w:eastAsiaTheme="minorHAnsi"/>
      <w:szCs w:val="18"/>
    </w:rPr>
  </w:style>
  <w:style w:type="paragraph" w:customStyle="1" w:styleId="C161DF73A8A74AD7B7033BB524DF96F35">
    <w:name w:val="C161DF73A8A74AD7B7033BB524DF96F35"/>
    <w:rsid w:val="00135F54"/>
    <w:pPr>
      <w:spacing w:before="120" w:after="0" w:line="276" w:lineRule="auto"/>
    </w:pPr>
    <w:rPr>
      <w:rFonts w:eastAsiaTheme="minorHAnsi" w:cs="Tahoma"/>
    </w:rPr>
  </w:style>
  <w:style w:type="paragraph" w:customStyle="1" w:styleId="EA0DDC5753874830A3917986CC797F9C5">
    <w:name w:val="EA0DDC5753874830A3917986CC797F9C5"/>
    <w:rsid w:val="00135F54"/>
    <w:pPr>
      <w:spacing w:before="120" w:after="0" w:line="276" w:lineRule="auto"/>
    </w:pPr>
    <w:rPr>
      <w:rFonts w:eastAsiaTheme="minorHAnsi" w:cs="Tahoma"/>
    </w:rPr>
  </w:style>
  <w:style w:type="paragraph" w:customStyle="1" w:styleId="630AF5A5D8C445C794CB45B2C15AE9581">
    <w:name w:val="630AF5A5D8C445C794CB45B2C15AE9581"/>
    <w:rsid w:val="00135F54"/>
    <w:pPr>
      <w:spacing w:before="120" w:after="0" w:line="276" w:lineRule="auto"/>
    </w:pPr>
    <w:rPr>
      <w:rFonts w:eastAsiaTheme="minorHAnsi" w:cs="Tahoma"/>
      <w:b/>
      <w:bCs/>
    </w:rPr>
  </w:style>
  <w:style w:type="paragraph" w:customStyle="1" w:styleId="182CD83C91A14D87B8846C2B262D469F1">
    <w:name w:val="182CD83C91A14D87B8846C2B262D469F1"/>
    <w:rsid w:val="00135F54"/>
    <w:pPr>
      <w:spacing w:before="120" w:after="0" w:line="276" w:lineRule="auto"/>
    </w:pPr>
    <w:rPr>
      <w:rFonts w:eastAsiaTheme="minorHAnsi" w:cs="Tahoma"/>
    </w:rPr>
  </w:style>
  <w:style w:type="paragraph" w:customStyle="1" w:styleId="057EF4DE0DCB496EA3D82D1A7A98B491">
    <w:name w:val="057EF4DE0DCB496EA3D82D1A7A98B491"/>
    <w:rsid w:val="00135F54"/>
    <w:pPr>
      <w:spacing w:before="120" w:after="0" w:line="276" w:lineRule="auto"/>
    </w:pPr>
    <w:rPr>
      <w:rFonts w:eastAsiaTheme="minorHAnsi" w:cs="Tahoma"/>
      <w:b/>
      <w:bCs/>
    </w:rPr>
  </w:style>
  <w:style w:type="paragraph" w:customStyle="1" w:styleId="1243B77F7F7547C28F71DCB36972702C1">
    <w:name w:val="1243B77F7F7547C28F71DCB36972702C1"/>
    <w:rsid w:val="00135F54"/>
    <w:pPr>
      <w:spacing w:before="120" w:after="0" w:line="276" w:lineRule="auto"/>
    </w:pPr>
    <w:rPr>
      <w:rFonts w:eastAsiaTheme="minorHAnsi" w:cs="Tahoma"/>
    </w:rPr>
  </w:style>
  <w:style w:type="paragraph" w:customStyle="1" w:styleId="11A4171FD6744393AA1D4099D87EABBA">
    <w:name w:val="11A4171FD6744393AA1D4099D87EABBA"/>
    <w:rsid w:val="00135F54"/>
    <w:pPr>
      <w:spacing w:before="120" w:after="0" w:line="276" w:lineRule="auto"/>
    </w:pPr>
    <w:rPr>
      <w:rFonts w:eastAsiaTheme="minorHAnsi" w:cs="Tahoma"/>
      <w:b/>
      <w:bCs/>
    </w:rPr>
  </w:style>
  <w:style w:type="paragraph" w:customStyle="1" w:styleId="753EE802862345F7ADC505C49E5B88061">
    <w:name w:val="753EE802862345F7ADC505C49E5B88061"/>
    <w:rsid w:val="00135F54"/>
    <w:pPr>
      <w:spacing w:before="120" w:after="0" w:line="276" w:lineRule="auto"/>
    </w:pPr>
    <w:rPr>
      <w:rFonts w:eastAsiaTheme="minorHAnsi" w:cs="Tahoma"/>
    </w:rPr>
  </w:style>
  <w:style w:type="paragraph" w:customStyle="1" w:styleId="5B191E6DB2B44DC184BF0D2DC77FCAB6">
    <w:name w:val="5B191E6DB2B44DC184BF0D2DC77FCAB6"/>
    <w:rsid w:val="00135F54"/>
    <w:pPr>
      <w:spacing w:before="120" w:after="0" w:line="276" w:lineRule="auto"/>
    </w:pPr>
    <w:rPr>
      <w:rFonts w:eastAsiaTheme="minorHAnsi" w:cs="Tahoma"/>
      <w:b/>
      <w:bCs/>
    </w:rPr>
  </w:style>
  <w:style w:type="paragraph" w:customStyle="1" w:styleId="15925E29A8974631BB569DFACD5B4E091">
    <w:name w:val="15925E29A8974631BB569DFACD5B4E091"/>
    <w:rsid w:val="00135F54"/>
    <w:pPr>
      <w:spacing w:before="120" w:after="0" w:line="276" w:lineRule="auto"/>
    </w:pPr>
    <w:rPr>
      <w:rFonts w:eastAsiaTheme="minorHAnsi" w:cs="Tahoma"/>
    </w:rPr>
  </w:style>
  <w:style w:type="paragraph" w:customStyle="1" w:styleId="A780751EEBD44FB2865D9EF95B7BE45E">
    <w:name w:val="A780751EEBD44FB2865D9EF95B7BE45E"/>
    <w:rsid w:val="00135F54"/>
    <w:pPr>
      <w:spacing w:before="120" w:after="0" w:line="276" w:lineRule="auto"/>
    </w:pPr>
    <w:rPr>
      <w:rFonts w:eastAsiaTheme="minorHAnsi" w:cs="Tahoma"/>
      <w:b/>
      <w:bCs/>
    </w:rPr>
  </w:style>
  <w:style w:type="paragraph" w:customStyle="1" w:styleId="A721DFD39AE7483B9204306A035A66911">
    <w:name w:val="A721DFD39AE7483B9204306A035A66911"/>
    <w:rsid w:val="00135F54"/>
    <w:pPr>
      <w:spacing w:before="120" w:after="0" w:line="276" w:lineRule="auto"/>
    </w:pPr>
    <w:rPr>
      <w:rFonts w:eastAsiaTheme="minorHAnsi" w:cs="Tahoma"/>
    </w:rPr>
  </w:style>
  <w:style w:type="paragraph" w:customStyle="1" w:styleId="88879E117FEB42E8930953B3599B138A1">
    <w:name w:val="88879E117FEB42E8930953B3599B138A1"/>
    <w:rsid w:val="00135F54"/>
    <w:pPr>
      <w:spacing w:after="300" w:line="276" w:lineRule="auto"/>
    </w:pPr>
    <w:rPr>
      <w:rFonts w:eastAsiaTheme="minorHAnsi" w:cs="Tahoma"/>
    </w:rPr>
  </w:style>
  <w:style w:type="paragraph" w:customStyle="1" w:styleId="1A11BC8F3DB04698A27DB2D16D7E6716">
    <w:name w:val="1A11BC8F3DB04698A27DB2D16D7E6716"/>
    <w:rsid w:val="00135F54"/>
    <w:pPr>
      <w:spacing w:before="120" w:after="0" w:line="276" w:lineRule="auto"/>
    </w:pPr>
    <w:rPr>
      <w:rFonts w:eastAsiaTheme="minorHAnsi" w:cs="Tahoma"/>
      <w:b/>
      <w:bCs/>
    </w:rPr>
  </w:style>
  <w:style w:type="paragraph" w:customStyle="1" w:styleId="4967A8BBF4C64E7AB1602774265CD0726">
    <w:name w:val="4967A8BBF4C64E7AB1602774265CD0726"/>
    <w:rsid w:val="00135F54"/>
    <w:pPr>
      <w:spacing w:before="120" w:after="0" w:line="276" w:lineRule="auto"/>
    </w:pPr>
    <w:rPr>
      <w:rFonts w:eastAsiaTheme="minorHAnsi" w:cs="Tahoma"/>
    </w:rPr>
  </w:style>
  <w:style w:type="paragraph" w:customStyle="1" w:styleId="3D8B0D9BFB5F42FB85ACD5F0014397AD">
    <w:name w:val="3D8B0D9BFB5F42FB85ACD5F0014397AD"/>
    <w:rsid w:val="00135F54"/>
    <w:pPr>
      <w:spacing w:before="120" w:after="0" w:line="276" w:lineRule="auto"/>
    </w:pPr>
    <w:rPr>
      <w:rFonts w:eastAsiaTheme="minorHAnsi" w:cs="Tahoma"/>
      <w:b/>
      <w:bCs/>
    </w:rPr>
  </w:style>
  <w:style w:type="paragraph" w:customStyle="1" w:styleId="050EEC3B728A4B8991B9F9F2E5FC14E86">
    <w:name w:val="050EEC3B728A4B8991B9F9F2E5FC14E86"/>
    <w:rsid w:val="00135F54"/>
    <w:pPr>
      <w:spacing w:before="120" w:after="0" w:line="276" w:lineRule="auto"/>
    </w:pPr>
    <w:rPr>
      <w:rFonts w:eastAsiaTheme="minorHAnsi" w:cs="Tahoma"/>
    </w:rPr>
  </w:style>
  <w:style w:type="paragraph" w:customStyle="1" w:styleId="4432876E654642A4AFF9A86073ABB6FC">
    <w:name w:val="4432876E654642A4AFF9A86073ABB6FC"/>
    <w:rsid w:val="00135F54"/>
    <w:pPr>
      <w:spacing w:before="120" w:after="0" w:line="276" w:lineRule="auto"/>
    </w:pPr>
    <w:rPr>
      <w:rFonts w:eastAsiaTheme="minorHAnsi" w:cs="Tahoma"/>
      <w:b/>
      <w:bCs/>
    </w:rPr>
  </w:style>
  <w:style w:type="paragraph" w:customStyle="1" w:styleId="A4729B0769F1470D969E9E3DDE1FB9881">
    <w:name w:val="A4729B0769F1470D969E9E3DDE1FB9881"/>
    <w:rsid w:val="00135F54"/>
    <w:pPr>
      <w:spacing w:before="120" w:after="0" w:line="276" w:lineRule="auto"/>
    </w:pPr>
    <w:rPr>
      <w:rFonts w:eastAsiaTheme="minorHAnsi" w:cs="Tahom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5EDD-9ED2-4179-9F6F-C91224770854}">
  <ds:schemaRefs>
    <ds:schemaRef ds:uri="http://schemas.microsoft.com/sharepoint/v3/contenttype/forms"/>
  </ds:schemaRefs>
</ds:datastoreItem>
</file>

<file path=customXml/itemProps2.xml><?xml version="1.0" encoding="utf-8"?>
<ds:datastoreItem xmlns:ds="http://schemas.openxmlformats.org/officeDocument/2006/customXml" ds:itemID="{A5C4A1A4-822D-41BC-9C3A-7B8257182CC7}">
  <ds:schemaRefs>
    <ds:schemaRef ds:uri="71af3243-3dd4-4a8d-8c0d-dd76da1f02a5"/>
    <ds:schemaRef ds:uri="http://schemas.microsoft.com/office/2006/documentManagement/types"/>
    <ds:schemaRef ds:uri="http://www.w3.org/XML/1998/namespace"/>
    <ds:schemaRef ds:uri="16c05727-aa75-4e4a-9b5f-8a80a1165891"/>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80765EA-76F5-483A-ABDD-B77E9794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8F9B6-BD86-4580-BDD5-65F42D3F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136</Words>
  <Characters>777</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2019-02-13T11:01:00Z</dcterms:created>
  <dcterms:modified xsi:type="dcterms:W3CDTF">2019-04-03T08:49:00Z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