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tblpXSpec="right" w:tblpYSpec="top"/>
        <w:tblOverlap w:val="never"/>
        <w:bidiVisual/>
        <w:tblW w:w="0" w:type="auto"/>
        <w:tblBorders>
          <w:top w:val="dashed" w:sz="4" w:space="0" w:color="808080" w:themeColor="background1" w:themeShade="80"/>
          <w:insideH w:val="dashed" w:sz="4" w:space="0" w:color="7F7F7F"/>
          <w:insideV w:val="dashed" w:sz="4" w:space="0" w:color="7F7F7F"/>
        </w:tblBorders>
        <w:tblLook w:val="04A0" w:firstRow="1" w:lastRow="0" w:firstColumn="1" w:lastColumn="0" w:noHBand="0" w:noVBand="1"/>
      </w:tblPr>
      <w:tblGrid>
        <w:gridCol w:w="9287"/>
      </w:tblGrid>
      <w:tr>
        <w:tc>
          <w:tcPr>
            <w:tcW w:w="9576" w:type="dxa"/>
          </w:tcPr>
          <w:p>
            <w:pPr>
              <w:pStyle w:val="a6"/>
              <w:pBdr>
                <w:bottom w:val="none" w:sz="0" w:space="0" w:color="auto"/>
              </w:pBdr>
              <w:spacing w:after="0" w:line="240" w:lineRule="auto"/>
              <w:rPr>
                <w:rFonts w:asciiTheme="minorBidi" w:hAnsiTheme="minorBidi" w:cstheme="minorBidi"/>
                <w:color w:val="9FB8CD" w:themeColor="accent2"/>
                <w:rtl w:val="0"/>
                <w:cs/>
              </w:rPr>
            </w:pPr>
          </w:p>
        </w:tc>
      </w:tr>
    </w:tbl>
    <w:sdt>
      <w:sdtPr>
        <w:rPr>
          <w:rFonts w:asciiTheme="minorBidi" w:hAnsiTheme="minorBidi" w:cstheme="minorBidi"/>
        </w:rPr>
        <w:alias w:val="اسم السيرة الذاتية"/>
        <w:tag w:val="اسم السيرة الذاتية"/>
        <w:id w:val="2142538285"/>
        <w:placeholder>
          <w:docPart w:val="DefaultPlaceholder_5110"/>
        </w:placeholder>
        <w:docPartList>
          <w:docPartGallery w:val="Quick Parts"/>
          <w:docPartCategory w:val=" اسم السيرة الذاتية"/>
        </w:docPartList>
      </w:sdtPr>
      <w:sdtContent>
        <w:p>
          <w:pPr>
            <w:pStyle w:val="NoSpacing"/>
            <w:rPr>
              <w:rFonts w:asciiTheme="minorBidi" w:hAnsiTheme="minorBidi" w:cstheme="minorBidi"/>
              <w:rtl w:val="0"/>
              <w:cs/>
            </w:rPr>
          </w:pPr>
        </w:p>
        <w:tbl>
          <w:tblPr>
            <w:bidiVisual/>
            <w:tblW w:w="5000" w:type="pct"/>
            <w:jc w:val="center"/>
            <w:tblBorders>
              <w:top w:val="single" w:sz="6" w:space="0" w:color="9FB8CD" w:themeColor="accent2"/>
              <w:left w:val="single" w:sz="6" w:space="0" w:color="9FB8CD" w:themeColor="accent2"/>
              <w:bottom w:val="single" w:sz="6" w:space="0" w:color="9FB8CD" w:themeColor="accent2"/>
              <w:right w:val="single" w:sz="6" w:space="0" w:color="9FB8CD" w:themeColor="accent2"/>
              <w:insideH w:val="single" w:sz="6" w:space="0" w:color="9FB8CD" w:themeColor="accent2"/>
              <w:insideV w:val="single" w:sz="6" w:space="0" w:color="9FB8CD" w:themeColor="accent2"/>
            </w:tblBorders>
            <w:tblCellMar>
              <w:left w:w="0" w:type="dxa"/>
              <w:right w:w="0" w:type="dxa"/>
            </w:tblCellMar>
            <w:tblLook w:val="04A0" w:firstRow="1" w:lastRow="0" w:firstColumn="1" w:lastColumn="0" w:noHBand="0" w:noVBand="1"/>
          </w:tblPr>
          <w:tblGrid>
            <w:gridCol w:w="353"/>
            <w:gridCol w:w="9086"/>
          </w:tblGrid>
          <w:tr>
            <w:trPr>
              <w:jc w:val="center"/>
            </w:trPr>
            <w:tc>
              <w:tcPr>
                <w:tcW w:w="365" w:type="dxa"/>
                <w:shd w:val="clear" w:color="auto" w:fill="9FB8CD" w:themeFill="accent2"/>
              </w:tcPr>
              <w:p>
                <w:pPr>
                  <w:spacing w:after="0" w:line="240" w:lineRule="auto"/>
                  <w:rPr>
                    <w:rFonts w:asciiTheme="minorBidi" w:hAnsiTheme="minorBidi" w:cstheme="minorBidi"/>
                    <w:rtl w:val="0"/>
                    <w:cs/>
                  </w:rPr>
                </w:pPr>
              </w:p>
            </w:tc>
            <w:tc>
              <w:tcPr>
                <w:tcW w:w="9363" w:type="dxa"/>
                <w:tcMar>
                  <w:top w:w="360" w:type="dxa"/>
                  <w:left w:w="360" w:type="dxa"/>
                  <w:bottom w:w="360" w:type="dxa"/>
                  <w:right w:w="360" w:type="dxa"/>
                </w:tcMar>
              </w:tcPr>
              <w:p>
                <w:pPr>
                  <w:pStyle w:val="a1"/>
                  <w:rPr>
                    <w:rFonts w:asciiTheme="minorBidi" w:hAnsiTheme="minorBidi" w:cstheme="minorBidi"/>
                    <w:rtl w:val="0"/>
                    <w:cs/>
                  </w:rPr>
                </w:pPr>
                <w:r>
                  <w:rPr>
                    <w:rFonts w:asciiTheme="minorBidi" w:hAnsiTheme="minorBidi" w:cstheme="minorBidi"/>
                    <w:color w:val="628BAD" w:themeColor="accent2" w:themeShade="BF"/>
                    <w:spacing w:val="10"/>
                  </w:rPr>
                  <w:sym w:font="Wingdings 3" w:char="F07C"/>
                </w:r>
                <w:sdt>
                  <w:sdtPr>
                    <w:rPr>
                      <w:rFonts w:asciiTheme="minorBidi" w:hAnsiTheme="minorBidi" w:cstheme="minorBidi"/>
                    </w:rPr>
                    <w:id w:val="10979384"/>
                    <w:placeholder>
                      <w:docPart w:val="FA5279CE07134A50A564C003737A640E"/>
                    </w:placeholder>
                    <w:showingPlcHdr/>
                    <w:dataBinding w:prefixMappings="xmlns:ns0='http://schemas.openxmlformats.org/package/2006/metadata/core-properties' xmlns:ns1='http://purl.org/dc/elements/1.1/'" w:xpath="/ns0:coreProperties[1]/ns1:creator[1]" w:storeItemID="{6C3C8BC8-F283-45AE-878A-BAB7291924A1}"/>
                    <w:text/>
                  </w:sdtPr>
                  <w:sdtContent>
                    <w:r>
                      <w:rPr>
                        <w:rFonts w:asciiTheme="minorBidi" w:hAnsiTheme="minorBidi" w:cstheme="minorBidi"/>
                        <w:lang w:val="ar-SA" w:bidi="ar-SA"/>
                      </w:rPr>
                      <w:t>[اكتب اسمك]</w:t>
                    </w:r>
                  </w:sdtContent>
                </w:sdt>
              </w:p>
              <w:p>
                <w:pPr>
                  <w:pStyle w:val="a7"/>
                  <w:spacing w:line="240" w:lineRule="auto"/>
                  <w:rPr>
                    <w:rFonts w:asciiTheme="minorBidi" w:hAnsiTheme="minorBidi" w:cstheme="minorBidi"/>
                    <w:rtl w:val="0"/>
                    <w:cs/>
                  </w:rPr>
                </w:pPr>
                <w:sdt>
                  <w:sdtPr>
                    <w:rPr>
                      <w:rFonts w:asciiTheme="minorBidi" w:hAnsiTheme="minorBidi" w:cstheme="minorBidi"/>
                    </w:rPr>
                    <w:id w:val="121446321"/>
                    <w:placeholder>
                      <w:docPart w:val="D9F3FC5C0E1547EA93B9F956091B9004"/>
                    </w:placeholder>
                    <w:temporary/>
                    <w:showingPlcHdr/>
                  </w:sdtPr>
                  <w:sdtContent>
                    <w:r>
                      <w:rPr>
                        <w:rFonts w:asciiTheme="minorBidi" w:hAnsiTheme="minorBidi" w:cstheme="minorBidi"/>
                        <w:lang w:val="ar-SA" w:bidi="ar-SA"/>
                      </w:rPr>
                      <w:t>[اكتب العنوان الخاص بك]</w:t>
                    </w:r>
                  </w:sdtContent>
                </w:sdt>
              </w:p>
              <w:p>
                <w:pPr>
                  <w:pStyle w:val="a7"/>
                  <w:spacing w:line="240" w:lineRule="auto"/>
                  <w:rPr>
                    <w:rFonts w:asciiTheme="minorBidi" w:hAnsiTheme="minorBidi" w:cstheme="minorBidi"/>
                    <w:rtl w:val="0"/>
                    <w:cs/>
                  </w:rPr>
                </w:pPr>
                <w:r>
                  <w:rPr>
                    <w:rFonts w:asciiTheme="minorBidi" w:hAnsiTheme="minorBidi" w:cstheme="minorBidi"/>
                    <w:lang w:val="ar-SA" w:bidi="ar-SA"/>
                  </w:rPr>
                  <w:t xml:space="preserve">الهاتف: </w:t>
                </w:r>
                <w:sdt>
                  <w:sdtPr>
                    <w:rPr>
                      <w:rFonts w:asciiTheme="minorBidi" w:hAnsiTheme="minorBidi" w:cstheme="minorBidi"/>
                    </w:rPr>
                    <w:id w:val="154037024"/>
                    <w:placeholder>
                      <w:docPart w:val="3D5D78F8AE534B31903DA7D62114DB69"/>
                    </w:placeholder>
                    <w:temporary/>
                    <w:showingPlcHdr/>
                  </w:sdtPr>
                  <w:sdtContent>
                    <w:r>
                      <w:rPr>
                        <w:rFonts w:asciiTheme="minorBidi" w:hAnsiTheme="minorBidi" w:cstheme="minorBidi"/>
                        <w:lang w:val="ar-SA" w:bidi="ar-SA"/>
                      </w:rPr>
                      <w:t>[اكتب رقم الهاتف الخاص بك]</w:t>
                    </w:r>
                  </w:sdtContent>
                </w:sdt>
              </w:p>
              <w:p>
                <w:pPr>
                  <w:pStyle w:val="a7"/>
                  <w:spacing w:line="240" w:lineRule="auto"/>
                  <w:rPr>
                    <w:rFonts w:asciiTheme="minorBidi" w:hAnsiTheme="minorBidi" w:cstheme="minorBidi"/>
                    <w:rtl w:val="0"/>
                    <w:cs/>
                  </w:rPr>
                </w:pPr>
                <w:r>
                  <w:rPr>
                    <w:rFonts w:asciiTheme="minorBidi" w:hAnsiTheme="minorBidi" w:cstheme="minorBidi"/>
                    <w:lang w:val="ar-SA" w:bidi="ar-SA"/>
                  </w:rPr>
                  <w:t xml:space="preserve">البريد الإلكتروني: </w:t>
                </w:r>
                <w:sdt>
                  <w:sdtPr>
                    <w:rPr>
                      <w:rFonts w:asciiTheme="minorBidi" w:hAnsiTheme="minorBidi" w:cstheme="minorBidi"/>
                    </w:rPr>
                    <w:id w:val="288100533"/>
                    <w:placeholder>
                      <w:docPart w:val="CCB3B36A20B945CAA1AA9350B925D0E1"/>
                    </w:placeholder>
                    <w:temporary/>
                    <w:showingPlcHdr/>
                  </w:sdtPr>
                  <w:sdtContent>
                    <w:r>
                      <w:rPr>
                        <w:rFonts w:asciiTheme="minorBidi" w:hAnsiTheme="minorBidi" w:cstheme="minorBidi"/>
                        <w:lang w:val="ar-SA" w:bidi="ar-SA"/>
                      </w:rPr>
                      <w:t>[اكتب بريدك الإلكتروني]</w:t>
                    </w:r>
                  </w:sdtContent>
                </w:sdt>
              </w:p>
              <w:p>
                <w:pPr>
                  <w:pStyle w:val="a7"/>
                  <w:spacing w:line="240" w:lineRule="auto"/>
                  <w:rPr>
                    <w:rFonts w:asciiTheme="minorBidi" w:hAnsiTheme="minorBidi" w:cstheme="minorBidi"/>
                    <w:sz w:val="24"/>
                    <w:szCs w:val="24"/>
                    <w:rtl w:val="0"/>
                    <w:cs/>
                  </w:rPr>
                </w:pPr>
                <w:r>
                  <w:rPr>
                    <w:rFonts w:asciiTheme="minorBidi" w:hAnsiTheme="minorBidi" w:cstheme="minorBidi"/>
                    <w:lang w:val="ar-SA" w:bidi="ar-SA"/>
                  </w:rPr>
                  <w:t xml:space="preserve">موقع ويب: </w:t>
                </w:r>
                <w:sdt>
                  <w:sdtPr>
                    <w:rPr>
                      <w:rFonts w:asciiTheme="minorBidi" w:hAnsiTheme="minorBidi" w:cstheme="minorBidi"/>
                    </w:rPr>
                    <w:id w:val="121446380"/>
                    <w:placeholder>
                      <w:docPart w:val="1E611A4E209249E3A66101BF812B22F8"/>
                    </w:placeholder>
                    <w:temporary/>
                    <w:showingPlcHdr/>
                  </w:sdtPr>
                  <w:sdtContent>
                    <w:r>
                      <w:rPr>
                        <w:rFonts w:asciiTheme="minorBidi" w:hAnsiTheme="minorBidi" w:cstheme="minorBidi"/>
                        <w:lang w:val="ar-SA" w:bidi="ar-SA"/>
                      </w:rPr>
                      <w:t>[اكتب موقعك على ويب]</w:t>
                    </w:r>
                  </w:sdtContent>
                </w:sdt>
              </w:p>
            </w:tc>
          </w:tr>
        </w:tbl>
        <w:p>
          <w:pPr>
            <w:pStyle w:val="NoSpacing"/>
            <w:rPr>
              <w:rFonts w:asciiTheme="minorBidi" w:hAnsiTheme="minorBidi" w:cstheme="minorBidi"/>
              <w:rtl w:val="0"/>
              <w:cs/>
            </w:rPr>
          </w:pPr>
        </w:p>
      </w:sdtContent>
    </w:sdt>
    <w:p>
      <w:pPr>
        <w:pStyle w:val="NoSpacing"/>
        <w:rPr>
          <w:rFonts w:asciiTheme="minorBidi" w:hAnsiTheme="minorBidi" w:cstheme="minorBidi"/>
          <w:rtl w:val="0"/>
          <w:cs/>
        </w:rPr>
      </w:pPr>
    </w:p>
    <w:tbl>
      <w:tblPr>
        <w:bidiVisual/>
        <w:tblW w:w="5000" w:type="pct"/>
        <w:jc w:val="center"/>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firstRow="1" w:lastRow="0" w:firstColumn="1" w:lastColumn="0" w:noHBand="0" w:noVBand="1"/>
      </w:tblPr>
      <w:tblGrid>
        <w:gridCol w:w="365"/>
        <w:gridCol w:w="9074"/>
      </w:tblGrid>
      <w:tr>
        <w:trPr>
          <w:jc w:val="center"/>
        </w:trPr>
        <w:tc>
          <w:tcPr>
            <w:tcW w:w="365" w:type="dxa"/>
            <w:shd w:val="clear" w:color="auto" w:fill="AAB0C7" w:themeFill="accent1" w:themeFillTint="99"/>
          </w:tcPr>
          <w:p>
            <w:pPr>
              <w:spacing w:after="0" w:line="240" w:lineRule="auto"/>
              <w:rPr>
                <w:rFonts w:asciiTheme="minorBidi" w:hAnsiTheme="minorBidi" w:cstheme="minorBidi"/>
                <w:rtl w:val="0"/>
                <w:cs/>
              </w:rPr>
            </w:pPr>
            <w:bookmarkStart w:id="0" w:name="_GoBack"/>
            <w:bookmarkEnd w:id="0"/>
          </w:p>
        </w:tc>
        <w:tc>
          <w:tcPr>
            <w:tcW w:w="0" w:type="auto"/>
            <w:tcMar>
              <w:top w:w="360" w:type="dxa"/>
              <w:left w:w="360" w:type="dxa"/>
              <w:bottom w:w="360" w:type="dxa"/>
              <w:right w:w="360" w:type="dxa"/>
            </w:tcMar>
          </w:tcPr>
          <w:p>
            <w:pPr>
              <w:pStyle w:val="a"/>
              <w:rPr>
                <w:rFonts w:asciiTheme="minorBidi" w:hAnsiTheme="minorBidi" w:cstheme="minorBidi"/>
                <w:rtl w:val="0"/>
                <w:cs/>
              </w:rPr>
            </w:pPr>
            <w:r>
              <w:rPr>
                <w:rFonts w:asciiTheme="minorBidi" w:hAnsiTheme="minorBidi" w:cstheme="minorBidi"/>
                <w:lang w:val="ar-SA" w:bidi="ar-SA"/>
              </w:rPr>
              <w:t>الأهداف</w:t>
            </w:r>
          </w:p>
          <w:sdt>
            <w:sdtPr>
              <w:rPr>
                <w:rFonts w:asciiTheme="minorBidi" w:hAnsiTheme="minorBidi" w:cstheme="minorBidi"/>
              </w:rPr>
              <w:id w:val="462946188"/>
              <w:placeholder>
                <w:docPart w:val="PlaceholderAutotext_15"/>
              </w:placeholder>
              <w:temporary/>
              <w:showingPlcHdr/>
            </w:sdtPr>
            <w:sdtContent>
              <w:p>
                <w:pPr>
                  <w:pStyle w:val="a4"/>
                  <w:rPr>
                    <w:rFonts w:asciiTheme="minorBidi" w:hAnsiTheme="minorBidi" w:cstheme="minorBidi"/>
                    <w:rtl w:val="0"/>
                    <w:cs/>
                  </w:rPr>
                </w:pPr>
                <w:r>
                  <w:rPr>
                    <w:rFonts w:asciiTheme="minorBidi" w:hAnsiTheme="minorBidi" w:cstheme="minorBidi"/>
                    <w:lang w:val="ar-SA" w:bidi="ar-SA"/>
                  </w:rPr>
                  <w:t>[اكتب الأهداف الخاصة بك]</w:t>
                </w:r>
              </w:p>
            </w:sdtContent>
          </w:sdt>
          <w:p>
            <w:pPr>
              <w:pStyle w:val="a"/>
              <w:rPr>
                <w:rFonts w:asciiTheme="minorBidi" w:hAnsiTheme="minorBidi" w:cstheme="minorBidi"/>
                <w:rtl w:val="0"/>
                <w:cs/>
              </w:rPr>
            </w:pPr>
            <w:r>
              <w:rPr>
                <w:rFonts w:asciiTheme="minorBidi" w:hAnsiTheme="minorBidi" w:cstheme="minorBidi"/>
                <w:lang w:val="ar-SA" w:bidi="ar-SA"/>
              </w:rPr>
              <w:t>المؤهل الدراسي</w:t>
            </w:r>
          </w:p>
          <w:p>
            <w:pPr>
              <w:pStyle w:val="a0"/>
              <w:spacing w:after="0"/>
              <w:rPr>
                <w:rFonts w:asciiTheme="minorBidi" w:hAnsiTheme="minorBidi" w:cstheme="minorBidi"/>
                <w:b w:val="0"/>
                <w:bCs w:val="0"/>
                <w:rtl w:val="0"/>
                <w:cs/>
              </w:rPr>
            </w:pPr>
            <w:sdt>
              <w:sdtPr>
                <w:rPr>
                  <w:rFonts w:asciiTheme="minorBidi" w:hAnsiTheme="minorBidi" w:cstheme="minorBidi"/>
                </w:rPr>
                <w:id w:val="255317580"/>
                <w:placeholder>
                  <w:docPart w:val="794E58B25362481E96AD559BBA1FDDC1"/>
                </w:placeholder>
                <w:temporary/>
                <w:showingPlcHdr/>
              </w:sdtPr>
              <w:sdtContent>
                <w:r>
                  <w:rPr>
                    <w:rFonts w:asciiTheme="minorBidi" w:hAnsiTheme="minorBidi" w:cstheme="minorBidi"/>
                    <w:lang w:val="ar-SA" w:bidi="ar-SA"/>
                  </w:rPr>
                  <w:t>[اكتب الدرجة]</w:t>
                </w:r>
              </w:sdtContent>
            </w:sdt>
            <w:r>
              <w:rPr>
                <w:rFonts w:asciiTheme="minorBidi" w:hAnsiTheme="minorBidi" w:cstheme="minorBidi"/>
                <w:b w:val="0"/>
                <w:bCs w:val="0"/>
                <w:lang w:val="ar-SA" w:bidi="ar-SA"/>
              </w:rPr>
              <w:t xml:space="preserve"> (</w:t>
            </w:r>
            <w:sdt>
              <w:sdtPr>
                <w:rPr>
                  <w:rFonts w:asciiTheme="minorBidi" w:hAnsiTheme="minorBidi" w:cstheme="minorBidi"/>
                  <w:b w:val="0"/>
                  <w:bCs w:val="0"/>
                </w:rPr>
                <w:id w:val="255317588"/>
                <w:placeholder>
                  <w:docPart w:val="C2855ADA2227447D93703A41F43A2FC8"/>
                </w:placeholder>
                <w:temporary/>
                <w:showingPlcHdr/>
              </w:sdtPr>
              <w:sdtContent>
                <w:r>
                  <w:rPr>
                    <w:rFonts w:asciiTheme="minorBidi" w:hAnsiTheme="minorBidi" w:cstheme="minorBidi"/>
                    <w:b w:val="0"/>
                    <w:bCs w:val="0"/>
                    <w:lang w:val="ar-SA" w:bidi="ar-SA"/>
                  </w:rPr>
                  <w:t>[اكتب تاريخ الاكتمال]</w:t>
                </w:r>
              </w:sdtContent>
            </w:sdt>
            <w:r>
              <w:rPr>
                <w:rFonts w:asciiTheme="minorBidi" w:hAnsiTheme="minorBidi" w:cstheme="minorBidi"/>
                <w:b w:val="0"/>
                <w:bCs w:val="0"/>
                <w:lang w:val="ar-SA" w:bidi="ar-SA"/>
              </w:rPr>
              <w:t>)</w:t>
            </w:r>
          </w:p>
          <w:sdt>
            <w:sdtPr>
              <w:rPr>
                <w:rFonts w:asciiTheme="minorBidi" w:hAnsiTheme="minorBidi" w:cstheme="minorBidi"/>
              </w:rPr>
              <w:id w:val="255317428"/>
              <w:placeholder>
                <w:docPart w:val="32BBF02FA88B42F59FA453F6559B2857"/>
              </w:placeholder>
              <w:temporary/>
              <w:showingPlcHdr/>
            </w:sdtPr>
            <w:sdtContent>
              <w:p>
                <w:pPr>
                  <w:pStyle w:val="ListBullet"/>
                  <w:numPr>
                    <w:ilvl w:val="0"/>
                    <w:numId w:val="1"/>
                  </w:numPr>
                  <w:spacing w:after="0" w:line="240" w:lineRule="auto"/>
                  <w:rPr>
                    <w:rFonts w:asciiTheme="minorBidi" w:hAnsiTheme="minorBidi" w:cstheme="minorBidi"/>
                    <w:rtl w:val="0"/>
                    <w:cs/>
                  </w:rPr>
                </w:pPr>
                <w:r>
                  <w:rPr>
                    <w:rFonts w:asciiTheme="minorBidi" w:hAnsiTheme="minorBidi" w:cstheme="minorBidi"/>
                    <w:lang w:val="ar-SA" w:bidi="ar-SA"/>
                  </w:rPr>
                  <w:t>[اكتب قائمة بالإنجازات]</w:t>
                </w:r>
              </w:p>
            </w:sdtContent>
          </w:sdt>
          <w:p>
            <w:pPr>
              <w:spacing w:after="0" w:line="240" w:lineRule="auto"/>
              <w:rPr>
                <w:rFonts w:asciiTheme="minorBidi" w:hAnsiTheme="minorBidi" w:cstheme="minorBidi"/>
                <w:rtl w:val="0"/>
                <w:cs/>
              </w:rPr>
            </w:pPr>
          </w:p>
          <w:p>
            <w:pPr>
              <w:pStyle w:val="a"/>
              <w:spacing w:after="0"/>
              <w:rPr>
                <w:rFonts w:asciiTheme="minorBidi" w:hAnsiTheme="minorBidi" w:cstheme="minorBidi"/>
                <w:rtl w:val="0"/>
                <w:cs/>
              </w:rPr>
            </w:pPr>
            <w:r>
              <w:rPr>
                <w:rFonts w:asciiTheme="minorBidi" w:hAnsiTheme="minorBidi" w:cstheme="minorBidi"/>
                <w:lang w:val="ar-SA" w:bidi="ar-SA"/>
              </w:rPr>
              <w:t>الخبرات</w:t>
            </w:r>
          </w:p>
          <w:p>
            <w:pPr>
              <w:pStyle w:val="a0"/>
              <w:spacing w:after="0"/>
              <w:rPr>
                <w:rStyle w:val="Char3"/>
                <w:rFonts w:asciiTheme="minorBidi" w:hAnsiTheme="minorBidi" w:cstheme="minorBidi"/>
                <w:rtl w:val="0"/>
                <w:cs/>
              </w:rPr>
            </w:pPr>
            <w:sdt>
              <w:sdtPr>
                <w:rPr>
                  <w:rStyle w:val="Char3"/>
                  <w:rFonts w:asciiTheme="minorBidi" w:hAnsiTheme="minorBidi" w:cstheme="minorBidi"/>
                  <w:b/>
                  <w:bCs/>
                </w:rPr>
                <w:id w:val="255317603"/>
                <w:placeholder>
                  <w:docPart w:val="822A6DC6BEB84B5BB841D719BFEF6FF7"/>
                </w:placeholder>
                <w:temporary/>
                <w:showingPlcHdr/>
              </w:sdtPr>
              <w:sdtContent>
                <w:r>
                  <w:rPr>
                    <w:rStyle w:val="Char3"/>
                    <w:rFonts w:asciiTheme="minorBidi" w:hAnsiTheme="minorBidi" w:cstheme="minorBidi"/>
                    <w:b/>
                    <w:bCs/>
                    <w:lang w:val="ar-SA" w:bidi="ar-SA"/>
                  </w:rPr>
                  <w:t>[اكتب المسمى الوظيفي]</w:t>
                </w:r>
              </w:sdtContent>
            </w:sdt>
            <w:r>
              <w:rPr>
                <w:rStyle w:val="Char3"/>
                <w:rFonts w:asciiTheme="minorBidi" w:hAnsiTheme="minorBidi" w:cstheme="minorBidi"/>
                <w:lang w:val="ar-SA" w:bidi="ar-SA"/>
              </w:rPr>
              <w:t xml:space="preserve"> (</w:t>
            </w:r>
            <w:sdt>
              <w:sdtPr>
                <w:rPr>
                  <w:rStyle w:val="Char3"/>
                  <w:rFonts w:asciiTheme="minorBidi" w:hAnsiTheme="minorBidi" w:cstheme="minorBidi"/>
                </w:rPr>
                <w:id w:val="20739090"/>
                <w:placeholder>
                  <w:docPart w:val="0660FC6C38724B549B9157DD81D223E9"/>
                </w:placeholder>
                <w:temporary/>
                <w:showingPlcHdr/>
                <w:text/>
              </w:sdtPr>
              <w:sdtContent>
                <w:r>
                  <w:rPr>
                    <w:rStyle w:val="Char3"/>
                    <w:rFonts w:asciiTheme="minorBidi" w:hAnsiTheme="minorBidi" w:cstheme="minorBidi"/>
                    <w:lang w:val="ar-SA" w:bidi="ar-SA"/>
                  </w:rPr>
                  <w:t>[اكتب تاريخ البدء]</w:t>
                </w:r>
              </w:sdtContent>
            </w:sdt>
            <w:r>
              <w:rPr>
                <w:rStyle w:val="Char3"/>
                <w:rFonts w:asciiTheme="minorBidi" w:hAnsiTheme="minorBidi" w:cstheme="minorBidi"/>
                <w:lang w:val="ar-SA" w:bidi="ar-SA"/>
              </w:rPr>
              <w:t xml:space="preserve"> –</w:t>
            </w:r>
            <w:sdt>
              <w:sdtPr>
                <w:rPr>
                  <w:rStyle w:val="Char3"/>
                  <w:rFonts w:asciiTheme="minorBidi" w:hAnsiTheme="minorBidi" w:cstheme="minorBidi"/>
                </w:rPr>
                <w:id w:val="255317619"/>
                <w:placeholder>
                  <w:docPart w:val="859900A21CAA435AAE629F326F48B47D"/>
                </w:placeholder>
                <w:temporary/>
                <w:showingPlcHdr/>
                <w:text/>
              </w:sdtPr>
              <w:sdtContent>
                <w:r>
                  <w:rPr>
                    <w:rStyle w:val="Char3"/>
                    <w:rFonts w:asciiTheme="minorBidi" w:hAnsiTheme="minorBidi" w:cstheme="minorBidi"/>
                    <w:lang w:val="ar-SA" w:bidi="ar-SA"/>
                  </w:rPr>
                  <w:t>[اكتب تاريخ الانتهاء]</w:t>
                </w:r>
              </w:sdtContent>
            </w:sdt>
            <w:r>
              <w:rPr>
                <w:rStyle w:val="Char3"/>
                <w:rFonts w:asciiTheme="minorBidi" w:hAnsiTheme="minorBidi" w:cstheme="minorBidi"/>
                <w:lang w:val="ar-SA" w:bidi="ar-SA"/>
              </w:rPr>
              <w:t>)</w:t>
            </w:r>
          </w:p>
          <w:p>
            <w:pPr>
              <w:pStyle w:val="a0"/>
              <w:spacing w:after="0"/>
              <w:rPr>
                <w:rFonts w:asciiTheme="minorBidi" w:hAnsiTheme="minorBidi" w:cstheme="minorBidi"/>
                <w:rtl w:val="0"/>
                <w:cs/>
              </w:rPr>
            </w:pPr>
            <w:sdt>
              <w:sdtPr>
                <w:rPr>
                  <w:rStyle w:val="Char3"/>
                  <w:rFonts w:asciiTheme="minorBidi" w:hAnsiTheme="minorBidi" w:cstheme="minorBidi"/>
                </w:rPr>
                <w:id w:val="326177524"/>
                <w:placeholder>
                  <w:docPart w:val="E9E597ABD0124B158CB3E27C4C830346"/>
                </w:placeholder>
                <w:showingPlcHdr/>
              </w:sdtPr>
              <w:sdtContent>
                <w:r>
                  <w:rPr>
                    <w:rStyle w:val="Char3"/>
                    <w:rFonts w:asciiTheme="minorBidi" w:hAnsiTheme="minorBidi" w:cstheme="minorBidi"/>
                    <w:lang w:val="ar-SA" w:bidi="ar-SA"/>
                  </w:rPr>
                  <w:t>[اكتب اسم الشركة]</w:t>
                </w:r>
              </w:sdtContent>
            </w:sdt>
            <w:r>
              <w:rPr>
                <w:rFonts w:asciiTheme="minorBidi" w:hAnsiTheme="minorBidi" w:cstheme="minorBidi"/>
                <w:lang w:val="ar-SA" w:bidi="ar-SA"/>
              </w:rPr>
              <w:t xml:space="preserve"> </w:t>
            </w:r>
            <w:r>
              <w:rPr>
                <w:rStyle w:val="Char3"/>
                <w:rFonts w:asciiTheme="minorBidi" w:hAnsiTheme="minorBidi" w:cstheme="minorBidi"/>
                <w:lang w:val="ar-SA" w:bidi="ar-SA"/>
              </w:rPr>
              <w:t>(</w:t>
            </w:r>
            <w:sdt>
              <w:sdtPr>
                <w:rPr>
                  <w:rStyle w:val="Char3"/>
                  <w:rFonts w:asciiTheme="minorBidi" w:hAnsiTheme="minorBidi" w:cstheme="minorBidi"/>
                </w:rPr>
                <w:id w:val="326177538"/>
                <w:placeholder>
                  <w:docPart w:val="B64EF08E835C4F2BAF48A05A0947CD22"/>
                </w:placeholder>
                <w:temporary/>
                <w:showingPlcHdr/>
              </w:sdtPr>
              <w:sdtContent>
                <w:r>
                  <w:rPr>
                    <w:rStyle w:val="Char3"/>
                    <w:rFonts w:asciiTheme="minorBidi" w:hAnsiTheme="minorBidi" w:cstheme="minorBidi"/>
                    <w:lang w:val="ar-SA" w:bidi="ar-SA"/>
                  </w:rPr>
                  <w:t>[اكتب عنوان الشركة]</w:t>
                </w:r>
              </w:sdtContent>
            </w:sdt>
            <w:r>
              <w:rPr>
                <w:rStyle w:val="Char3"/>
                <w:rFonts w:asciiTheme="minorBidi" w:hAnsiTheme="minorBidi" w:cstheme="minorBidi"/>
                <w:lang w:val="ar-SA" w:bidi="ar-SA"/>
              </w:rPr>
              <w:t>)</w:t>
            </w:r>
          </w:p>
          <w:sdt>
            <w:sdtPr>
              <w:rPr>
                <w:rFonts w:asciiTheme="minorBidi" w:hAnsiTheme="minorBidi" w:cstheme="minorBidi"/>
              </w:rPr>
              <w:id w:val="255317442"/>
              <w:placeholder>
                <w:docPart w:val="7AB65DDDEBDE442E8D7C8DC7E90C3FDC"/>
              </w:placeholder>
              <w:temporary/>
              <w:showingPlcHdr/>
              <w:text/>
            </w:sdtPr>
            <w:sdtContent>
              <w:p>
                <w:pPr>
                  <w:pStyle w:val="a4"/>
                  <w:rPr>
                    <w:rFonts w:asciiTheme="minorBidi" w:hAnsiTheme="minorBidi" w:cstheme="minorBidi"/>
                    <w:rtl w:val="0"/>
                    <w:cs/>
                  </w:rPr>
                </w:pPr>
                <w:r>
                  <w:rPr>
                    <w:rFonts w:asciiTheme="minorBidi" w:hAnsiTheme="minorBidi" w:cstheme="minorBidi"/>
                    <w:lang w:val="ar-SA" w:bidi="ar-SA"/>
                  </w:rPr>
                  <w:t>[اكتب الواجبات الوظيفية]</w:t>
                </w:r>
              </w:p>
            </w:sdtContent>
          </w:sdt>
          <w:p>
            <w:pPr>
              <w:pStyle w:val="a"/>
              <w:rPr>
                <w:rFonts w:asciiTheme="minorBidi" w:hAnsiTheme="minorBidi" w:cstheme="minorBidi"/>
                <w:rtl w:val="0"/>
                <w:cs/>
              </w:rPr>
            </w:pPr>
            <w:r>
              <w:rPr>
                <w:rFonts w:asciiTheme="minorBidi" w:hAnsiTheme="minorBidi" w:cstheme="minorBidi"/>
                <w:lang w:val="ar-SA" w:bidi="ar-SA"/>
              </w:rPr>
              <w:t>المهارات</w:t>
            </w:r>
          </w:p>
          <w:sdt>
            <w:sdtPr>
              <w:rPr>
                <w:rFonts w:asciiTheme="minorBidi" w:hAnsiTheme="minorBidi" w:cstheme="minorBidi"/>
              </w:rPr>
              <w:id w:val="25325252"/>
              <w:placeholder>
                <w:docPart w:val="D54A5A79A06244B787815C29EB2CE0FF"/>
              </w:placeholder>
              <w:temporary/>
              <w:showingPlcHdr/>
            </w:sdtPr>
            <w:sdtContent>
              <w:p>
                <w:pPr>
                  <w:pStyle w:val="ListBullet"/>
                  <w:rPr>
                    <w:rFonts w:asciiTheme="minorBidi" w:hAnsiTheme="minorBidi" w:cstheme="minorBidi"/>
                    <w:rtl w:val="0"/>
                    <w:cs/>
                  </w:rPr>
                </w:pPr>
                <w:r>
                  <w:rPr>
                    <w:rFonts w:asciiTheme="minorBidi" w:hAnsiTheme="minorBidi" w:cstheme="minorBidi"/>
                    <w:lang w:val="ar-SA" w:bidi="ar-SA"/>
                  </w:rPr>
                  <w:t>[اكتب قائمة بالمهارات]</w:t>
                </w:r>
              </w:p>
            </w:sdtContent>
          </w:sdt>
          <w:p>
            <w:pPr>
              <w:pStyle w:val="ListBullet"/>
              <w:numPr>
                <w:ilvl w:val="0"/>
                <w:numId w:val="0"/>
              </w:numPr>
              <w:spacing w:after="0" w:line="240" w:lineRule="auto"/>
              <w:rPr>
                <w:rFonts w:asciiTheme="minorBidi" w:hAnsiTheme="minorBidi" w:cstheme="minorBidi"/>
                <w:rtl w:val="0"/>
                <w:cs/>
              </w:rPr>
            </w:pPr>
          </w:p>
        </w:tc>
      </w:tr>
    </w:tbl>
    <w:tbl>
      <w:tblPr>
        <w:tblpPr w:leftFromText="187" w:rightFromText="187" w:tblpXSpec="right" w:tblpYSpec="bottom"/>
        <w:tblOverlap w:val="never"/>
        <w:bidiVisual/>
        <w:tblW w:w="0" w:type="auto"/>
        <w:tblBorders>
          <w:top w:val="dashed" w:sz="4" w:space="0" w:color="808080" w:themeColor="background1" w:themeShade="80"/>
          <w:insideH w:val="dashed" w:sz="4" w:space="0" w:color="auto"/>
          <w:insideV w:val="dashed" w:sz="4" w:space="0" w:color="auto"/>
        </w:tblBorders>
        <w:tblLook w:val="04A0" w:firstRow="1" w:lastRow="0" w:firstColumn="1" w:lastColumn="0" w:noHBand="0" w:noVBand="1"/>
      </w:tblPr>
      <w:tblGrid>
        <w:gridCol w:w="9287"/>
      </w:tblGrid>
      <w:tr>
        <w:trPr>
          <w:trHeight w:val="576"/>
        </w:trPr>
        <w:tc>
          <w:tcPr>
            <w:tcW w:w="9576" w:type="dxa"/>
          </w:tcPr>
          <w:p>
            <w:pPr>
              <w:spacing w:after="0" w:line="240" w:lineRule="auto"/>
              <w:rPr>
                <w:rFonts w:asciiTheme="minorBidi" w:hAnsiTheme="minorBidi" w:cstheme="minorBidi"/>
                <w:rtl w:val="0"/>
                <w:cs/>
              </w:rPr>
            </w:pPr>
          </w:p>
        </w:tc>
      </w:tr>
    </w:tbl>
    <w:p>
      <w:pPr>
        <w:rPr>
          <w:rFonts w:asciiTheme="minorBidi" w:hAnsiTheme="minorBidi" w:cstheme="minorBidi"/>
          <w:rtl w:val="0"/>
          <w:cs/>
        </w:rPr>
      </w:pPr>
    </w:p>
    <w:p>
      <w:pPr>
        <w:rPr>
          <w:rFonts w:asciiTheme="minorBidi" w:hAnsiTheme="minorBidi" w:cstheme="minorBidi"/>
          <w:rtl w:val="0"/>
          <w:cs/>
        </w:rPr>
      </w:pPr>
    </w:p>
    <w:sectPr>
      <w:headerReference w:type="even" r:id="rId9"/>
      <w:headerReference w:type="default" r:id="rId10"/>
      <w:footerReference w:type="even" r:id="rId11"/>
      <w:footerReference w:type="default" r:id="rId12"/>
      <w:pgSz w:w="11907" w:h="16839"/>
      <w:pgMar w:top="1440" w:right="1418" w:bottom="1440" w:left="1418" w:header="709" w:footer="709"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rPr>
          <w:rtl w:val="0"/>
          <w:cs/>
        </w:rPr>
      </w:pPr>
      <w:r>
        <w:separator/>
      </w:r>
    </w:p>
  </w:endnote>
  <w:endnote w:type="continuationSeparator" w:id="0">
    <w:p>
      <w:pPr>
        <w:spacing w:after="0" w:line="240" w:lineRule="auto"/>
        <w:rPr>
          <w:rtl w:val="0"/>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9"/>
      <w:rPr>
        <w:rtl w:val="0"/>
        <w:cs/>
      </w:rPr>
    </w:pPr>
    <w:r>
      <w:rPr>
        <w:color w:val="CEDBE6" w:themeColor="accent2" w:themeTint="80"/>
      </w:rPr>
      <w:sym w:font="Wingdings 3" w:char="F07C"/>
    </w:r>
    <w:r>
      <w:rPr>
        <w:lang w:val="ar-SA" w:bidi="ar-SA"/>
      </w:rPr>
      <w:t xml:space="preserve"> </w:t>
    </w:r>
    <w:r>
      <w:rPr>
        <w:lang w:val="ar-SA" w:bidi="ar-SA"/>
      </w:rPr>
      <w:t xml:space="preserve">الصفحة </w:t>
    </w:r>
    <w:r>
      <w:fldChar w:fldCharType="begin"/>
    </w:r>
    <w:r>
      <w:rPr>
        <w:rtl w:val="0"/>
        <w:cs/>
      </w:rPr>
      <w:instrText>PAGE  \* Arabic  \* MERGEFORMAT</w:instrText>
    </w:r>
    <w:r>
      <w:fldChar w:fldCharType="separate"/>
    </w:r>
    <w:r>
      <w:rPr>
        <w:lang w:val="ar-SA" w:bidi="ar-SA"/>
      </w:rPr>
      <w:t>2</w:t>
    </w:r>
    <w:r>
      <w:fldChar w:fldCharType="end"/>
    </w:r>
    <w:r>
      <w:rPr>
        <w:lang w:val="ar-SA" w:bidi="ar-SA"/>
      </w:rPr>
      <w:t xml:space="preserve"> | </w:t>
    </w:r>
    <w:sdt>
      <w:sdtPr>
        <w:id w:val="121446346"/>
        <w:placeholder>
          <w:docPart w:val="3D5D78F8AE534B31903DA7D62114DB69"/>
        </w:placeholder>
        <w:showingPlcHdr/>
        <w:text/>
      </w:sdtPr>
      <w:sdtContent>
        <w:r>
          <w:rPr>
            <w:lang w:val="ar-SA" w:bidi="ar-SA"/>
          </w:rPr>
          <w:t>[اكتب رقم الهاتف الخاص بك]</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b"/>
      <w:rPr>
        <w:rtl w:val="0"/>
        <w:cs/>
      </w:rPr>
    </w:pPr>
    <w:r>
      <w:rPr>
        <w:color w:val="CEDBE6" w:themeColor="accent2" w:themeTint="80"/>
      </w:rPr>
      <w:sym w:font="Wingdings 3" w:char="F07C"/>
    </w:r>
    <w:r>
      <w:rPr>
        <w:lang w:val="ar-SA" w:bidi="ar-SA"/>
      </w:rPr>
      <w:t xml:space="preserve"> </w:t>
    </w:r>
    <w:r>
      <w:rPr>
        <w:lang w:val="ar-SA" w:bidi="ar-SA"/>
      </w:rPr>
      <w:t xml:space="preserve">الصفحة </w:t>
    </w:r>
    <w:r>
      <w:fldChar w:fldCharType="begin"/>
    </w:r>
    <w:r>
      <w:rPr>
        <w:rtl w:val="0"/>
        <w:cs/>
      </w:rPr>
      <w:instrText>PAGE  \* Arabic  \* MERGEFORMAT</w:instrText>
    </w:r>
    <w:r>
      <w:fldChar w:fldCharType="separate"/>
    </w:r>
    <w:r>
      <w:rPr>
        <w:lang w:val="ar-SA" w:bidi="ar-SA"/>
      </w:rPr>
      <w:t>3</w:t>
    </w:r>
    <w:r>
      <w:fldChar w:fldCharType="end"/>
    </w:r>
    <w:r>
      <w:rPr>
        <w:lang w:val="ar-SA" w:bidi="ar-SA"/>
      </w:rPr>
      <w:t xml:space="preserve"> | </w:t>
    </w:r>
    <w:sdt>
      <w:sdtPr>
        <w:id w:val="121446365"/>
        <w:placeholder>
          <w:docPart w:val="CCB3B36A20B945CAA1AA9350B925D0E1"/>
        </w:placeholder>
        <w:temporary/>
        <w:showingPlcHdr/>
        <w:text/>
      </w:sdtPr>
      <w:sdtContent>
        <w:r>
          <w:rPr>
            <w:lang w:val="ar-SA" w:bidi="ar-SA"/>
          </w:rPr>
          <w:t>[اكتب بريدك الإلكتروني]</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rPr>
          <w:rtl w:val="0"/>
          <w:cs/>
        </w:rPr>
      </w:pPr>
      <w:r>
        <w:separator/>
      </w:r>
    </w:p>
  </w:footnote>
  <w:footnote w:type="continuationSeparator" w:id="0">
    <w:p>
      <w:pPr>
        <w:spacing w:after="0" w:line="240" w:lineRule="auto"/>
        <w:rPr>
          <w:rtl w:val="0"/>
          <w:c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8"/>
      <w:jc w:val="right"/>
      <w:rPr>
        <w:rtl w:val="0"/>
        <w:cs/>
      </w:rPr>
    </w:pPr>
    <w:r>
      <w:rPr>
        <w:color w:val="CEDBE6" w:themeColor="accent2" w:themeTint="80"/>
      </w:rPr>
      <w:sym w:font="Wingdings 3" w:char="F07C"/>
    </w:r>
    <w:r>
      <w:rPr>
        <w:lang w:val="ar-SA" w:bidi="ar-SA"/>
      </w:rPr>
      <w:t xml:space="preserve"> </w:t>
    </w:r>
    <w:r>
      <w:rPr>
        <w:lang w:val="ar-SA" w:bidi="ar-SA"/>
      </w:rPr>
      <w:t xml:space="preserve">سيرة ذاتية: </w:t>
    </w:r>
    <w:sdt>
      <w:sdtPr>
        <w:id w:val="176770587"/>
        <w:placeholder>
          <w:docPart w:val="02109227788844478E36972A74AAA657"/>
        </w:placeholder>
        <w:showingPlcHdr/>
        <w:dataBinding w:prefixMappings="xmlns:ns0='http://schemas.openxmlformats.org/package/2006/metadata/core-properties' xmlns:ns1='http://purl.org/dc/elements/1.1/'" w:xpath="/ns0:coreProperties[1]/ns1:creator[1]" w:storeItemID="{6C3C8BC8-F283-45AE-878A-BAB7291924A1}"/>
        <w:text/>
      </w:sdtPr>
      <w:sdtContent>
        <w:r>
          <w:rPr>
            <w:lang w:val="ar-SA" w:bidi="ar-SA"/>
          </w:rPr>
          <w:t>[اكتب اسم الكاتب]</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a"/>
      <w:jc w:val="left"/>
      <w:rPr>
        <w:rtl w:val="0"/>
        <w:cs/>
      </w:rPr>
    </w:pPr>
    <w:r>
      <w:rPr>
        <w:color w:val="CEDBE6" w:themeColor="accent2" w:themeTint="80"/>
      </w:rPr>
      <w:sym w:font="Wingdings 3" w:char="F07C"/>
    </w:r>
    <w:r>
      <w:rPr>
        <w:lang w:val="ar-SA" w:bidi="ar-SA"/>
      </w:rPr>
      <w:t xml:space="preserve"> </w:t>
    </w:r>
    <w:r>
      <w:rPr>
        <w:lang w:val="ar-SA" w:bidi="ar-SA"/>
      </w:rPr>
      <w:t xml:space="preserve">سيرة ذاتية: </w:t>
    </w:r>
    <w:sdt>
      <w:sdtPr>
        <w:id w:val="176939009"/>
        <w:placeholder>
          <w:docPart w:val="02109227788844478E36972A74AAA657"/>
        </w:placeholder>
        <w:showingPlcHdr/>
        <w:dataBinding w:prefixMappings="xmlns:ns0='http://schemas.openxmlformats.org/package/2006/metadata/core-properties' xmlns:ns1='http://purl.org/dc/elements/1.1/'" w:xpath="/ns0:coreProperties[1]/ns1:creator[1]" w:storeItemID="{6C3C8BC8-F283-45AE-878A-BAB7291924A1}"/>
        <w:text/>
      </w:sdtPr>
      <w:sdtContent>
        <w:r>
          <w:rPr>
            <w:lang w:val="ar-SA" w:bidi="ar-SA"/>
          </w:rPr>
          <w:t>[اكتب اسم الكاتب]</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E2132C"/>
    <w:lvl w:ilvl="0">
      <w:start w:val="1"/>
      <w:numFmt w:val="decimal"/>
      <w:lvlText w:val="%1."/>
      <w:lvlJc w:val="left"/>
      <w:pPr>
        <w:tabs>
          <w:tab w:val="num" w:pos="1800"/>
        </w:tabs>
        <w:ind w:left="1800" w:hanging="360"/>
      </w:pPr>
    </w:lvl>
  </w:abstractNum>
  <w:abstractNum w:abstractNumId="1">
    <w:nsid w:val="FFFFFF7D"/>
    <w:multiLevelType w:val="singleLevel"/>
    <w:tmpl w:val="5FB8AC54"/>
    <w:lvl w:ilvl="0">
      <w:start w:val="1"/>
      <w:numFmt w:val="decimal"/>
      <w:lvlText w:val="%1."/>
      <w:lvlJc w:val="left"/>
      <w:pPr>
        <w:tabs>
          <w:tab w:val="num" w:pos="1440"/>
        </w:tabs>
        <w:ind w:left="1440" w:hanging="360"/>
      </w:pPr>
    </w:lvl>
  </w:abstractNum>
  <w:abstractNum w:abstractNumId="2">
    <w:nsid w:val="FFFFFF7E"/>
    <w:multiLevelType w:val="singleLevel"/>
    <w:tmpl w:val="B69C04EA"/>
    <w:lvl w:ilvl="0">
      <w:start w:val="1"/>
      <w:numFmt w:val="decimal"/>
      <w:lvlText w:val="%1."/>
      <w:lvlJc w:val="left"/>
      <w:pPr>
        <w:tabs>
          <w:tab w:val="num" w:pos="1080"/>
        </w:tabs>
        <w:ind w:left="1080" w:hanging="360"/>
      </w:pPr>
    </w:lvl>
  </w:abstractNum>
  <w:abstractNum w:abstractNumId="3">
    <w:nsid w:val="FFFFFF7F"/>
    <w:multiLevelType w:val="singleLevel"/>
    <w:tmpl w:val="E4EA9C1E"/>
    <w:lvl w:ilvl="0">
      <w:start w:val="1"/>
      <w:numFmt w:val="decimal"/>
      <w:lvlText w:val="%1."/>
      <w:lvlJc w:val="left"/>
      <w:pPr>
        <w:tabs>
          <w:tab w:val="num" w:pos="720"/>
        </w:tabs>
        <w:ind w:left="720" w:hanging="360"/>
      </w:pPr>
    </w:lvl>
  </w:abstractNum>
  <w:abstractNum w:abstractNumId="4">
    <w:nsid w:val="FFFFFF80"/>
    <w:multiLevelType w:val="singleLevel"/>
    <w:tmpl w:val="3F0C434A"/>
    <w:lvl w:ilvl="0">
      <w:start w:val="1"/>
      <w:numFmt w:val="bullet"/>
      <w:pStyle w:val="ListBullet5"/>
      <w:lvlText w:val=""/>
      <w:lvlJc w:val="left"/>
      <w:pPr>
        <w:ind w:left="1800" w:hanging="360"/>
      </w:pPr>
      <w:rPr>
        <w:rFonts w:ascii="Symbol" w:hAnsi="Symbol" w:cs="Symbol" w:hint="default"/>
        <w:color w:val="9FB8CD" w:themeColor="accent2"/>
      </w:rPr>
    </w:lvl>
  </w:abstractNum>
  <w:abstractNum w:abstractNumId="5">
    <w:nsid w:val="FFFFFF81"/>
    <w:multiLevelType w:val="singleLevel"/>
    <w:tmpl w:val="78B8BCEC"/>
    <w:lvl w:ilvl="0">
      <w:start w:val="1"/>
      <w:numFmt w:val="bullet"/>
      <w:pStyle w:val="ListBullet4"/>
      <w:lvlText w:val=""/>
      <w:lvlJc w:val="left"/>
      <w:pPr>
        <w:ind w:left="1440" w:hanging="360"/>
      </w:pPr>
      <w:rPr>
        <w:rFonts w:ascii="Symbol" w:hAnsi="Symbol" w:cs="Symbol" w:hint="default"/>
        <w:outline w:val="0"/>
        <w:emboss w:val="0"/>
        <w:imprint w:val="0"/>
        <w:color w:val="628BAD" w:themeColor="accent2" w:themeShade="BF"/>
      </w:rPr>
    </w:lvl>
  </w:abstractNum>
  <w:abstractNum w:abstractNumId="6">
    <w:nsid w:val="FFFFFF82"/>
    <w:multiLevelType w:val="singleLevel"/>
    <w:tmpl w:val="3D9E3420"/>
    <w:lvl w:ilvl="0">
      <w:start w:val="1"/>
      <w:numFmt w:val="bullet"/>
      <w:pStyle w:val="ListBullet3"/>
      <w:lvlText w:val=""/>
      <w:lvlJc w:val="left"/>
      <w:pPr>
        <w:ind w:left="1080" w:hanging="360"/>
      </w:pPr>
      <w:rPr>
        <w:rFonts w:ascii="Wingdings 3" w:hAnsi="Wingdings 3" w:cs="Wingdings 3" w:hint="default"/>
        <w:color w:val="808080" w:themeColor="background1" w:themeShade="80"/>
      </w:rPr>
    </w:lvl>
  </w:abstractNum>
  <w:abstractNum w:abstractNumId="7">
    <w:nsid w:val="FFFFFF83"/>
    <w:multiLevelType w:val="singleLevel"/>
    <w:tmpl w:val="5B846FA6"/>
    <w:lvl w:ilvl="0">
      <w:start w:val="1"/>
      <w:numFmt w:val="bullet"/>
      <w:pStyle w:val="ListBullet2"/>
      <w:lvlText w:val=""/>
      <w:lvlJc w:val="left"/>
      <w:pPr>
        <w:ind w:left="720" w:hanging="360"/>
      </w:pPr>
      <w:rPr>
        <w:rFonts w:ascii="Wingdings 3" w:hAnsi="Wingdings 3" w:cs="Wingdings 3" w:hint="default"/>
        <w:color w:val="9FB8CD" w:themeColor="accent2"/>
      </w:rPr>
    </w:lvl>
  </w:abstractNum>
  <w:abstractNum w:abstractNumId="8">
    <w:nsid w:val="FFFFFF88"/>
    <w:multiLevelType w:val="singleLevel"/>
    <w:tmpl w:val="54E8AFAC"/>
    <w:lvl w:ilvl="0">
      <w:start w:val="1"/>
      <w:numFmt w:val="decimal"/>
      <w:lvlText w:val="%1."/>
      <w:lvlJc w:val="left"/>
      <w:pPr>
        <w:tabs>
          <w:tab w:val="num" w:pos="360"/>
        </w:tabs>
        <w:ind w:left="360" w:hanging="360"/>
      </w:pPr>
    </w:lvl>
  </w:abstractNum>
  <w:abstractNum w:abstractNumId="9">
    <w:nsid w:val="FFFFFF89"/>
    <w:multiLevelType w:val="singleLevel"/>
    <w:tmpl w:val="D4D80CFC"/>
    <w:lvl w:ilvl="0">
      <w:start w:val="1"/>
      <w:numFmt w:val="bullet"/>
      <w:pStyle w:val="ListBullet"/>
      <w:lvlText w:val=""/>
      <w:lvlJc w:val="left"/>
      <w:pPr>
        <w:ind w:left="360" w:hanging="360"/>
      </w:pPr>
      <w:rPr>
        <w:rFonts w:ascii="Wingdings 3" w:hAnsi="Wingdings 3" w:cs="Wingdings 3" w:hint="default"/>
        <w:caps w:val="0"/>
        <w:strike w:val="0"/>
        <w:dstrike w:val="0"/>
        <w:outline w:val="0"/>
        <w:shadow w:val="0"/>
        <w:emboss w:val="0"/>
        <w:imprint w:val="0"/>
        <w:vanish w:val="0"/>
        <w:color w:val="628BAD" w:themeColor="accent2" w:themeShade="BF"/>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9"/>
  </w:num>
  <w:num w:numId="27">
    <w:abstractNumId w:val="7"/>
  </w:num>
  <w:num w:numId="28">
    <w:abstractNumId w:val="6"/>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DateAndTime/>
  <w:hideGrammaticalErrors/>
  <w:proofState w:grammar="clean"/>
  <w:attachedTemplate r:id="rId1"/>
  <w:styleLockQFSet/>
  <w:defaultTabStop w:val="720"/>
  <w:evenAndOddHeaders/>
  <w:drawingGridHorizontalSpacing w:val="10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undOvr"/>
    <m:naryLim m:val="subSup"/>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rtl/>
        <w:lang w:val="en-US" w:eastAsia="en-US" w:bidi="th-TH"/>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color w:val="000000" w:themeColor="text1"/>
      <w:sz w:val="20"/>
      <w:szCs w:val="20"/>
    </w:rPr>
  </w:style>
  <w:style w:type="paragraph" w:styleId="Heading1">
    <w:name w:val="heading 1"/>
    <w:basedOn w:val="Normal"/>
    <w:next w:val="Normal"/>
    <w:link w:val="Heading1Char"/>
    <w:uiPriority w:val="9"/>
    <w:semiHidden/>
    <w:unhideWhenUsed/>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stheme="majorBidi"/>
      <w:color w:val="FFFFFF" w:themeColor="background1"/>
      <w:spacing w:val="5"/>
      <w:szCs w:val="32"/>
    </w:rPr>
  </w:style>
  <w:style w:type="paragraph" w:styleId="Heading2">
    <w:name w:val="heading 2"/>
    <w:basedOn w:val="Normal"/>
    <w:next w:val="Normal"/>
    <w:link w:val="Heading2Char"/>
    <w:uiPriority w:val="9"/>
    <w:semiHidden/>
    <w:unhideWhenUsed/>
    <w:qFormat/>
    <w:pPr>
      <w:pBdr>
        <w:top w:val="single" w:sz="6" w:space="1" w:color="9FB8CD" w:themeColor="accent2"/>
        <w:left w:val="single" w:sz="6" w:space="1" w:color="9FB8CD" w:themeColor="accent2"/>
        <w:bottom w:val="single" w:sz="6" w:space="1" w:color="9FB8CD" w:themeColor="accent2"/>
        <w:right w:val="single" w:sz="48" w:space="1" w:color="9FB8CD" w:themeColor="accent2"/>
      </w:pBdr>
      <w:spacing w:before="240" w:after="80"/>
      <w:ind w:left="144"/>
      <w:outlineLvl w:val="1"/>
    </w:pPr>
    <w:rPr>
      <w:rFonts w:asciiTheme="majorHAnsi" w:hAnsiTheme="majorHAnsi" w:cstheme="majorBidi"/>
      <w:color w:val="628BAD" w:themeColor="accent2" w:themeShade="BF"/>
      <w:spacing w:val="5"/>
      <w:szCs w:val="28"/>
    </w:rPr>
  </w:style>
  <w:style w:type="paragraph" w:styleId="Heading3">
    <w:name w:val="heading 3"/>
    <w:basedOn w:val="Normal"/>
    <w:next w:val="Normal"/>
    <w:link w:val="Heading3Char"/>
    <w:uiPriority w:val="9"/>
    <w:semiHidden/>
    <w:unhideWhenUsed/>
    <w:qFormat/>
    <w:pPr>
      <w:pBdr>
        <w:top w:val="single" w:sz="6" w:space="1" w:color="A6A6A6" w:themeColor="background1" w:themeShade="A6"/>
        <w:left w:val="single" w:sz="6" w:space="1" w:color="A6A6A6" w:themeColor="background1" w:themeShade="A6"/>
        <w:bottom w:val="single" w:sz="6" w:space="1" w:color="A6A6A6" w:themeColor="background1" w:themeShade="A6"/>
        <w:right w:val="single" w:sz="48" w:space="1" w:color="A6A6A6" w:themeColor="background1" w:themeShade="A6"/>
      </w:pBdr>
      <w:spacing w:before="200" w:after="80"/>
      <w:ind w:left="144"/>
      <w:outlineLvl w:val="2"/>
    </w:pPr>
    <w:rPr>
      <w:rFonts w:asciiTheme="majorHAnsi" w:hAnsiTheme="majorHAnsi" w:cstheme="majorBidi"/>
      <w:color w:val="595959" w:themeColor="text1" w:themeTint="A6"/>
      <w:spacing w:val="5"/>
      <w:szCs w:val="24"/>
    </w:rPr>
  </w:style>
  <w:style w:type="paragraph" w:styleId="Heading4">
    <w:name w:val="heading 4"/>
    <w:basedOn w:val="Normal"/>
    <w:next w:val="Normal"/>
    <w:link w:val="Heading4Char"/>
    <w:uiPriority w:val="9"/>
    <w:semiHidden/>
    <w:unhideWhenUsed/>
    <w:qFormat/>
    <w:pPr>
      <w:pBdr>
        <w:bottom w:val="single" w:sz="6" w:space="1" w:color="A6A6A6" w:themeColor="background1" w:themeShade="A6"/>
      </w:pBdr>
      <w:spacing w:before="200" w:after="80"/>
      <w:outlineLvl w:val="3"/>
    </w:pPr>
    <w:rPr>
      <w:rFonts w:asciiTheme="majorHAnsi" w:hAnsiTheme="majorHAnsi" w:cstheme="majorBidi"/>
      <w:color w:val="595959" w:themeColor="text1" w:themeTint="A6"/>
      <w:szCs w:val="22"/>
    </w:rPr>
  </w:style>
  <w:style w:type="paragraph" w:styleId="Heading5">
    <w:name w:val="heading 5"/>
    <w:basedOn w:val="Normal"/>
    <w:next w:val="Normal"/>
    <w:link w:val="Heading5Char"/>
    <w:uiPriority w:val="9"/>
    <w:semiHidden/>
    <w:unhideWhenUsed/>
    <w:qFormat/>
    <w:pPr>
      <w:pBdr>
        <w:bottom w:val="dashed" w:sz="4" w:space="1" w:color="A6A6A6" w:themeColor="background1" w:themeShade="A6"/>
      </w:pBdr>
      <w:spacing w:before="200" w:after="80"/>
      <w:outlineLvl w:val="4"/>
    </w:pPr>
    <w:rPr>
      <w:rFonts w:asciiTheme="majorHAnsi" w:hAnsiTheme="majorHAnsi" w:cstheme="majorBidi"/>
      <w:color w:val="404040" w:themeColor="text1" w:themeTint="BF"/>
      <w:szCs w:val="26"/>
    </w:rPr>
  </w:style>
  <w:style w:type="paragraph" w:styleId="Heading6">
    <w:name w:val="heading 6"/>
    <w:basedOn w:val="Normal"/>
    <w:next w:val="Normal"/>
    <w:link w:val="Heading6Char"/>
    <w:uiPriority w:val="9"/>
    <w:semiHidden/>
    <w:unhideWhenUsed/>
    <w:qFormat/>
    <w:pPr>
      <w:spacing w:before="200" w:after="80"/>
      <w:outlineLvl w:val="5"/>
    </w:pPr>
    <w:rPr>
      <w:rFonts w:asciiTheme="majorHAnsi" w:hAnsiTheme="majorHAnsi" w:cstheme="majorBidi"/>
      <w:b/>
      <w:bCs/>
      <w:color w:val="7F7F7F" w:themeColor="background1" w:themeShade="7F"/>
      <w:sz w:val="18"/>
      <w:szCs w:val="18"/>
    </w:rPr>
  </w:style>
  <w:style w:type="paragraph" w:styleId="Heading7">
    <w:name w:val="heading 7"/>
    <w:basedOn w:val="Normal"/>
    <w:next w:val="Normal"/>
    <w:link w:val="Heading7Char"/>
    <w:uiPriority w:val="9"/>
    <w:semiHidden/>
    <w:unhideWhenUsed/>
    <w:qFormat/>
    <w:pPr>
      <w:spacing w:before="200" w:after="80"/>
      <w:outlineLvl w:val="6"/>
    </w:pPr>
    <w:rPr>
      <w:rFonts w:asciiTheme="majorHAnsi" w:hAnsiTheme="majorHAnsi" w:cstheme="majorBidi"/>
      <w:b/>
      <w:bCs/>
      <w:i/>
      <w:iCs/>
      <w:color w:val="808080" w:themeColor="background1" w:themeShade="80"/>
      <w:sz w:val="18"/>
      <w:szCs w:val="18"/>
    </w:rPr>
  </w:style>
  <w:style w:type="paragraph" w:styleId="Heading8">
    <w:name w:val="heading 8"/>
    <w:basedOn w:val="Normal"/>
    <w:next w:val="Normal"/>
    <w:link w:val="Heading8Char"/>
    <w:uiPriority w:val="9"/>
    <w:semiHidden/>
    <w:unhideWhenUsed/>
    <w:qFormat/>
    <w:pPr>
      <w:spacing w:before="200" w:after="80"/>
      <w:outlineLvl w:val="7"/>
    </w:pPr>
    <w:rPr>
      <w:rFonts w:asciiTheme="majorHAnsi" w:hAnsiTheme="majorHAnsi" w:cstheme="majorBidi"/>
      <w:color w:val="9FB8CD" w:themeColor="accent2"/>
      <w:sz w:val="18"/>
      <w:szCs w:val="18"/>
    </w:rPr>
  </w:style>
  <w:style w:type="paragraph" w:styleId="Heading9">
    <w:name w:val="heading 9"/>
    <w:basedOn w:val="Normal"/>
    <w:next w:val="Normal"/>
    <w:link w:val="Heading9Char"/>
    <w:uiPriority w:val="9"/>
    <w:semiHidden/>
    <w:unhideWhenUsed/>
    <w:qFormat/>
    <w:pPr>
      <w:spacing w:before="200" w:after="80"/>
      <w:outlineLvl w:val="8"/>
    </w:pPr>
    <w:rPr>
      <w:rFonts w:asciiTheme="majorHAnsi" w:hAnsiTheme="majorHAnsi" w:cstheme="majorBidi"/>
      <w:i/>
      <w:iCs/>
      <w:color w:val="9FB8CD"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99"/>
    <w:qFormat/>
    <w:pPr>
      <w:spacing w:after="0" w:line="240" w:lineRule="auto"/>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 w:val="20"/>
      <w:szCs w:val="2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ListBullet">
    <w:name w:val="List Bullet"/>
    <w:basedOn w:val="Normal"/>
    <w:uiPriority w:val="36"/>
    <w:unhideWhenUsed/>
    <w:qFormat/>
    <w:pPr>
      <w:numPr>
        <w:numId w:val="26"/>
      </w:numPr>
      <w:spacing w:after="120"/>
      <w:contextualSpacing/>
    </w:pPr>
  </w:style>
  <w:style w:type="paragraph" w:customStyle="1" w:styleId="a">
    <w:name w:val="مقطع"/>
    <w:basedOn w:val="Normal"/>
    <w:next w:val="Normal"/>
    <w:link w:val="Char"/>
    <w:uiPriority w:val="1"/>
    <w:qFormat/>
    <w:pPr>
      <w:spacing w:after="120" w:line="240" w:lineRule="auto"/>
      <w:contextualSpacing/>
    </w:pPr>
    <w:rPr>
      <w:rFonts w:asciiTheme="majorHAnsi" w:hAnsiTheme="majorHAnsi" w:cstheme="majorBidi"/>
      <w:b/>
      <w:bCs/>
      <w:color w:val="9FB8CD" w:themeColor="accent2"/>
      <w:sz w:val="24"/>
      <w:szCs w:val="24"/>
    </w:rPr>
  </w:style>
  <w:style w:type="paragraph" w:customStyle="1" w:styleId="a0">
    <w:name w:val="مقطع فرعي"/>
    <w:basedOn w:val="Normal"/>
    <w:link w:val="Char0"/>
    <w:uiPriority w:val="3"/>
    <w:qFormat/>
    <w:pPr>
      <w:spacing w:before="40" w:after="80" w:line="240" w:lineRule="auto"/>
    </w:pPr>
    <w:rPr>
      <w:rFonts w:asciiTheme="majorHAnsi" w:hAnsiTheme="majorHAnsi" w:cstheme="majorBidi"/>
      <w:b/>
      <w:bCs/>
      <w:color w:val="727CA3" w:themeColor="accent1"/>
      <w:sz w:val="18"/>
      <w:szCs w:val="18"/>
    </w:rPr>
  </w:style>
  <w:style w:type="paragraph" w:styleId="Quote">
    <w:name w:val="Quote"/>
    <w:basedOn w:val="Normal"/>
    <w:link w:val="QuoteChar"/>
    <w:uiPriority w:val="29"/>
    <w:qFormat/>
    <w:rPr>
      <w:i/>
      <w:iCs/>
      <w:color w:val="7F7F7F" w:themeColor="background1" w:themeShade="7F"/>
    </w:rPr>
  </w:style>
  <w:style w:type="character" w:customStyle="1" w:styleId="QuoteChar">
    <w:name w:val="Quote Char"/>
    <w:basedOn w:val="DefaultParagraphFont"/>
    <w:link w:val="Quote"/>
    <w:uiPriority w:val="29"/>
    <w:rPr>
      <w:rFonts w:cs="Times New Roman"/>
      <w:i/>
      <w:iCs/>
      <w:color w:val="7F7F7F" w:themeColor="background1" w:themeShade="7F"/>
      <w:sz w:val="20"/>
      <w:szCs w:val="20"/>
    </w:rPr>
  </w:style>
  <w:style w:type="character" w:customStyle="1" w:styleId="Heading2Char">
    <w:name w:val="Heading 2 Char"/>
    <w:basedOn w:val="DefaultParagraphFont"/>
    <w:link w:val="Heading2"/>
    <w:uiPriority w:val="9"/>
    <w:semiHidden/>
    <w:rPr>
      <w:rFonts w:asciiTheme="majorHAnsi" w:hAnsiTheme="majorHAnsi" w:cstheme="majorBidi"/>
      <w:color w:val="628BAD" w:themeColor="accent2" w:themeShade="BF"/>
      <w:spacing w:val="5"/>
      <w:sz w:val="20"/>
      <w:szCs w:val="20"/>
    </w:rPr>
  </w:style>
  <w:style w:type="paragraph" w:customStyle="1" w:styleId="a1">
    <w:name w:val="الاسم الشخصي"/>
    <w:basedOn w:val="NoSpacing"/>
    <w:link w:val="Char1"/>
    <w:uiPriority w:val="1"/>
    <w:qFormat/>
    <w:pPr>
      <w:jc w:val="right"/>
    </w:pPr>
    <w:rPr>
      <w:rFonts w:asciiTheme="majorHAnsi" w:hAnsiTheme="majorHAnsi" w:cstheme="majorBidi"/>
      <w:color w:val="525A7D" w:themeColor="accent1" w:themeShade="BF"/>
      <w:sz w:val="40"/>
      <w:szCs w:val="40"/>
    </w:rPr>
  </w:style>
  <w:style w:type="paragraph" w:styleId="ListBullet2">
    <w:name w:val="List Bullet 2"/>
    <w:basedOn w:val="Normal"/>
    <w:uiPriority w:val="36"/>
    <w:semiHidden/>
    <w:unhideWhenUsed/>
    <w:qFormat/>
    <w:pPr>
      <w:numPr>
        <w:numId w:val="27"/>
      </w:numPr>
      <w:spacing w:after="120"/>
      <w:contextualSpacing/>
    </w:pPr>
  </w:style>
  <w:style w:type="character" w:styleId="Hyperlink">
    <w:name w:val="Hyperlink"/>
    <w:basedOn w:val="DefaultParagraphFont"/>
    <w:uiPriority w:val="99"/>
    <w:semiHidden/>
    <w:unhideWhenUsed/>
    <w:rPr>
      <w:color w:val="B292CA" w:themeColor="hyperlink"/>
      <w:u w:val="single"/>
    </w:rPr>
  </w:style>
  <w:style w:type="character" w:styleId="BookTitle">
    <w:name w:val="Book Title"/>
    <w:basedOn w:val="DefaultParagraphFont"/>
    <w:uiPriority w:val="33"/>
    <w:qFormat/>
    <w:rPr>
      <w:rFonts w:asciiTheme="majorHAnsi" w:hAnsiTheme="majorHAnsi" w:cstheme="majorBidi"/>
      <w:i/>
      <w:iCs/>
      <w:color w:val="8E736A" w:themeColor="accent6"/>
      <w:sz w:val="20"/>
      <w:szCs w:val="20"/>
    </w:rPr>
  </w:style>
  <w:style w:type="paragraph" w:styleId="Caption">
    <w:name w:val="caption"/>
    <w:basedOn w:val="Normal"/>
    <w:next w:val="Normal"/>
    <w:uiPriority w:val="35"/>
    <w:unhideWhenUsed/>
    <w:pPr>
      <w:spacing w:after="0" w:line="240" w:lineRule="auto"/>
    </w:pPr>
    <w:rPr>
      <w:rFonts w:asciiTheme="majorHAnsi" w:hAnsiTheme="majorHAnsi" w:cstheme="majorBidi"/>
      <w:bCs/>
      <w:color w:val="9FB8CD" w:themeColor="accent2"/>
      <w:sz w:val="16"/>
      <w:szCs w:val="16"/>
    </w:rPr>
  </w:style>
  <w:style w:type="character" w:styleId="Emphasis">
    <w:name w:val="Emphasis"/>
    <w:uiPriority w:val="20"/>
    <w:qFormat/>
    <w:rPr>
      <w:b/>
      <w:bCs/>
      <w:i/>
      <w:iCs/>
      <w:spacing w:val="0"/>
    </w:rPr>
  </w:style>
  <w:style w:type="character" w:customStyle="1" w:styleId="NoSpacingChar">
    <w:name w:val="No Spacing Char"/>
    <w:basedOn w:val="DefaultParagraphFont"/>
    <w:link w:val="NoSpacing"/>
    <w:uiPriority w:val="99"/>
    <w:rPr>
      <w:rFonts w:cs="Times New Roman"/>
      <w:color w:val="000000" w:themeColor="text1"/>
      <w:sz w:val="20"/>
      <w:szCs w:val="20"/>
    </w:rPr>
  </w:style>
  <w:style w:type="character" w:customStyle="1" w:styleId="Heading1Char">
    <w:name w:val="Heading 1 Char"/>
    <w:basedOn w:val="DefaultParagraphFont"/>
    <w:link w:val="Heading1"/>
    <w:uiPriority w:val="9"/>
    <w:semiHidden/>
    <w:rPr>
      <w:rFonts w:asciiTheme="majorHAnsi" w:hAnsiTheme="majorHAnsi" w:cstheme="majorBidi"/>
      <w:color w:val="FFFFFF" w:themeColor="background1"/>
      <w:spacing w:val="5"/>
      <w:sz w:val="20"/>
      <w:szCs w:val="20"/>
      <w:shd w:val="clear" w:color="auto" w:fill="9FB8CD" w:themeFill="accent2"/>
    </w:rPr>
  </w:style>
  <w:style w:type="character" w:customStyle="1" w:styleId="Heading3Char">
    <w:name w:val="Heading 3 Char"/>
    <w:basedOn w:val="DefaultParagraphFont"/>
    <w:link w:val="Heading3"/>
    <w:uiPriority w:val="9"/>
    <w:semiHidden/>
    <w:rPr>
      <w:rFonts w:asciiTheme="majorHAnsi" w:hAnsiTheme="majorHAnsi" w:cstheme="majorBidi"/>
      <w:color w:val="595959" w:themeColor="text1" w:themeTint="A6"/>
      <w:spacing w:val="5"/>
      <w:sz w:val="20"/>
      <w:szCs w:val="20"/>
    </w:rPr>
  </w:style>
  <w:style w:type="character" w:customStyle="1" w:styleId="Heading4Char">
    <w:name w:val="Heading 4 Char"/>
    <w:basedOn w:val="DefaultParagraphFont"/>
    <w:link w:val="Heading4"/>
    <w:uiPriority w:val="9"/>
    <w:semiHidden/>
    <w:rPr>
      <w:rFonts w:asciiTheme="majorHAnsi" w:hAnsiTheme="majorHAnsi" w:cstheme="majorBidi"/>
      <w:color w:val="595959" w:themeColor="text1" w:themeTint="A6"/>
      <w:sz w:val="20"/>
      <w:szCs w:val="20"/>
    </w:rPr>
  </w:style>
  <w:style w:type="character" w:customStyle="1" w:styleId="Heading5Char">
    <w:name w:val="Heading 5 Char"/>
    <w:basedOn w:val="DefaultParagraphFont"/>
    <w:link w:val="Heading5"/>
    <w:uiPriority w:val="9"/>
    <w:semiHidden/>
    <w:rPr>
      <w:rFonts w:asciiTheme="majorHAnsi" w:hAnsiTheme="majorHAnsi" w:cstheme="majorBidi"/>
      <w:color w:val="404040" w:themeColor="text1" w:themeTint="BF"/>
      <w:sz w:val="20"/>
      <w:szCs w:val="20"/>
    </w:rPr>
  </w:style>
  <w:style w:type="character" w:customStyle="1" w:styleId="Heading6Char">
    <w:name w:val="Heading 6 Char"/>
    <w:basedOn w:val="DefaultParagraphFont"/>
    <w:link w:val="Heading6"/>
    <w:uiPriority w:val="9"/>
    <w:semiHidden/>
    <w:rPr>
      <w:rFonts w:asciiTheme="majorHAnsi" w:hAnsiTheme="majorHAnsi" w:cstheme="majorBidi"/>
      <w:b/>
      <w:bCs/>
      <w:color w:val="7F7F7F" w:themeColor="background1" w:themeShade="7F"/>
      <w:sz w:val="18"/>
      <w:szCs w:val="18"/>
    </w:rPr>
  </w:style>
  <w:style w:type="character" w:customStyle="1" w:styleId="Heading7Char">
    <w:name w:val="Heading 7 Char"/>
    <w:basedOn w:val="DefaultParagraphFont"/>
    <w:link w:val="Heading7"/>
    <w:uiPriority w:val="9"/>
    <w:semiHidden/>
    <w:rPr>
      <w:rFonts w:asciiTheme="majorHAnsi" w:hAnsiTheme="majorHAnsi" w:cstheme="majorBidi"/>
      <w:b/>
      <w:bCs/>
      <w:i/>
      <w:iCs/>
      <w:color w:val="808080" w:themeColor="background1" w:themeShade="80"/>
      <w:sz w:val="18"/>
      <w:szCs w:val="18"/>
    </w:rPr>
  </w:style>
  <w:style w:type="character" w:customStyle="1" w:styleId="Heading8Char">
    <w:name w:val="Heading 8 Char"/>
    <w:basedOn w:val="DefaultParagraphFont"/>
    <w:link w:val="Heading8"/>
    <w:uiPriority w:val="9"/>
    <w:semiHidden/>
    <w:rPr>
      <w:rFonts w:asciiTheme="majorHAnsi" w:hAnsiTheme="majorHAnsi" w:cstheme="majorBidi"/>
      <w:color w:val="9FB8CD" w:themeColor="accent2"/>
      <w:sz w:val="18"/>
      <w:szCs w:val="18"/>
    </w:rPr>
  </w:style>
  <w:style w:type="character" w:customStyle="1" w:styleId="Heading9Char">
    <w:name w:val="Heading 9 Char"/>
    <w:basedOn w:val="DefaultParagraphFont"/>
    <w:link w:val="Heading9"/>
    <w:uiPriority w:val="9"/>
    <w:semiHidden/>
    <w:rPr>
      <w:rFonts w:asciiTheme="majorHAnsi" w:hAnsiTheme="majorHAnsi" w:cstheme="majorBidi"/>
      <w:i/>
      <w:iCs/>
      <w:color w:val="9FB8CD" w:themeColor="accent2"/>
      <w:sz w:val="18"/>
      <w:szCs w:val="18"/>
    </w:rPr>
  </w:style>
  <w:style w:type="character" w:styleId="IntenseEmphasis">
    <w:name w:val="Intense Emphasis"/>
    <w:basedOn w:val="DefaultParagraphFont"/>
    <w:uiPriority w:val="21"/>
    <w:qFormat/>
    <w:rPr>
      <w:rFonts w:cs="Times New Roman"/>
      <w:b/>
      <w:bCs/>
      <w:i/>
      <w:iCs/>
      <w:color w:val="BAC737" w:themeColor="accent3" w:themeShade="BF"/>
      <w:sz w:val="20"/>
      <w:szCs w:val="20"/>
    </w:rPr>
  </w:style>
  <w:style w:type="paragraph" w:styleId="IntenseQuote">
    <w:name w:val="Intense Quote"/>
    <w:basedOn w:val="Normal"/>
    <w:link w:val="IntenseQuoteCh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cstheme="majorBidi"/>
      <w:i/>
      <w:iCs/>
      <w:color w:val="FFFFFF" w:themeColor="background1"/>
    </w:rPr>
  </w:style>
  <w:style w:type="character" w:customStyle="1" w:styleId="IntenseQuoteChar">
    <w:name w:val="Intense Quote Char"/>
    <w:basedOn w:val="DefaultParagraphFont"/>
    <w:link w:val="IntenseQuote"/>
    <w:uiPriority w:val="30"/>
    <w:rPr>
      <w:rFonts w:asciiTheme="majorHAnsi" w:hAnsiTheme="majorHAnsi" w:cstheme="majorBidi"/>
      <w:i/>
      <w:iCs/>
      <w:color w:val="FFFFFF" w:themeColor="background1"/>
      <w:sz w:val="20"/>
      <w:szCs w:val="20"/>
      <w:shd w:val="clear" w:color="auto" w:fill="9FB8CD" w:themeFill="accent2"/>
    </w:rPr>
  </w:style>
  <w:style w:type="character" w:styleId="IntenseReference">
    <w:name w:val="Intense Reference"/>
    <w:basedOn w:val="DefaultParagraphFont"/>
    <w:uiPriority w:val="32"/>
    <w:qFormat/>
    <w:rPr>
      <w:rFonts w:cs="Times New Roman"/>
      <w:b/>
      <w:bCs/>
      <w:color w:val="525A7D" w:themeColor="accent1" w:themeShade="BF"/>
      <w:sz w:val="20"/>
      <w:szCs w:val="20"/>
      <w:u w:val="single"/>
    </w:rPr>
  </w:style>
  <w:style w:type="paragraph" w:styleId="ListBullet3">
    <w:name w:val="List Bullet 3"/>
    <w:basedOn w:val="Normal"/>
    <w:uiPriority w:val="36"/>
    <w:semiHidden/>
    <w:unhideWhenUsed/>
    <w:qFormat/>
    <w:pPr>
      <w:numPr>
        <w:numId w:val="28"/>
      </w:numPr>
      <w:spacing w:after="120"/>
      <w:contextualSpacing/>
    </w:pPr>
  </w:style>
  <w:style w:type="paragraph" w:styleId="ListBullet4">
    <w:name w:val="List Bullet 4"/>
    <w:basedOn w:val="Normal"/>
    <w:uiPriority w:val="36"/>
    <w:semiHidden/>
    <w:unhideWhenUsed/>
    <w:qFormat/>
    <w:pPr>
      <w:numPr>
        <w:numId w:val="29"/>
      </w:numPr>
      <w:spacing w:after="120"/>
      <w:contextualSpacing/>
    </w:pPr>
  </w:style>
  <w:style w:type="paragraph" w:styleId="ListBullet5">
    <w:name w:val="List Bullet 5"/>
    <w:basedOn w:val="Normal"/>
    <w:uiPriority w:val="36"/>
    <w:semiHidden/>
    <w:unhideWhenUsed/>
    <w:qFormat/>
    <w:pPr>
      <w:numPr>
        <w:numId w:val="30"/>
      </w:numPr>
      <w:spacing w:after="120"/>
      <w:contextualSpacing/>
    </w:pPr>
  </w:style>
  <w:style w:type="character" w:styleId="Strong">
    <w:name w:val="Strong"/>
    <w:uiPriority w:val="22"/>
    <w:qFormat/>
    <w:rPr>
      <w:rFonts w:asciiTheme="minorHAnsi" w:hAnsiTheme="minorHAnsi" w:cstheme="minorBidi"/>
      <w:b/>
      <w:bCs/>
      <w:color w:val="9FB8CD" w:themeColor="accent2"/>
    </w:rPr>
  </w:style>
  <w:style w:type="character" w:styleId="SubtleEmphasis">
    <w:name w:val="Subtle Emphasis"/>
    <w:basedOn w:val="DefaultParagraphFont"/>
    <w:uiPriority w:val="19"/>
    <w:qFormat/>
    <w:rPr>
      <w:rFonts w:cs="Times New Roman"/>
      <w:i/>
      <w:iCs/>
      <w:color w:val="737373" w:themeColor="text1" w:themeTint="8C"/>
      <w:kern w:val="16"/>
      <w:sz w:val="20"/>
      <w:szCs w:val="20"/>
    </w:rPr>
  </w:style>
  <w:style w:type="character" w:styleId="SubtleReference">
    <w:name w:val="Subtle Reference"/>
    <w:basedOn w:val="DefaultParagraphFont"/>
    <w:uiPriority w:val="31"/>
    <w:qFormat/>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color w:val="9FB8CD"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rPr>
  </w:style>
  <w:style w:type="paragraph" w:customStyle="1" w:styleId="a2">
    <w:name w:val="عنوان المرسل"/>
    <w:basedOn w:val="NoSpacing"/>
    <w:link w:val="Char2"/>
    <w:uiPriority w:val="1"/>
    <w:semiHidden/>
    <w:unhideWhenUsed/>
    <w:qFormat/>
    <w:pPr>
      <w:spacing w:before="200" w:line="276" w:lineRule="auto"/>
      <w:contextualSpacing/>
      <w:jc w:val="right"/>
    </w:pPr>
    <w:rPr>
      <w:rFonts w:asciiTheme="majorHAnsi" w:hAnsiTheme="majorHAnsi" w:cstheme="majorBidi"/>
      <w:color w:val="9FB8CD" w:themeColor="accent2"/>
      <w:sz w:val="18"/>
      <w:szCs w:val="18"/>
    </w:rPr>
  </w:style>
  <w:style w:type="paragraph" w:styleId="Subtitle">
    <w:name w:val="Subtitle"/>
    <w:basedOn w:val="Normal"/>
    <w:link w:val="SubtitleChar"/>
    <w:uiPriority w:val="11"/>
    <w:semiHidden/>
    <w:unhideWhenUsed/>
    <w:qFormat/>
    <w:pPr>
      <w:spacing w:after="720" w:line="240" w:lineRule="auto"/>
    </w:pPr>
    <w:rPr>
      <w:rFonts w:asciiTheme="majorHAnsi" w:hAnsiTheme="majorHAnsi" w:cstheme="minorBidi"/>
      <w:color w:val="9FB8CD" w:themeColor="accent2"/>
      <w:sz w:val="24"/>
      <w:szCs w:val="24"/>
    </w:rPr>
  </w:style>
  <w:style w:type="character" w:customStyle="1" w:styleId="SubtitleChar">
    <w:name w:val="Subtitle Char"/>
    <w:basedOn w:val="DefaultParagraphFont"/>
    <w:link w:val="Subtitle"/>
    <w:uiPriority w:val="11"/>
    <w:semiHidden/>
    <w:rPr>
      <w:rFonts w:asciiTheme="majorHAnsi" w:hAnsiTheme="majorHAnsi" w:cstheme="majorBidi"/>
      <w:color w:val="9FB8CD" w:themeColor="accent2"/>
      <w:sz w:val="24"/>
      <w:szCs w:val="24"/>
    </w:rPr>
  </w:style>
  <w:style w:type="paragraph" w:styleId="Title">
    <w:name w:val="Title"/>
    <w:basedOn w:val="Normal"/>
    <w:link w:val="TitleChar"/>
    <w:uiPriority w:val="10"/>
    <w:semiHidden/>
    <w:unhideWhenUsed/>
    <w:qFormat/>
    <w:pPr>
      <w:spacing w:line="240" w:lineRule="auto"/>
    </w:pPr>
    <w:rPr>
      <w:rFonts w:asciiTheme="majorHAnsi" w:hAnsiTheme="majorHAnsi" w:cstheme="majorBidi"/>
      <w:color w:val="9FB8CD" w:themeColor="accent2"/>
      <w:sz w:val="52"/>
      <w:szCs w:val="52"/>
    </w:rPr>
  </w:style>
  <w:style w:type="character" w:customStyle="1" w:styleId="TitleChar">
    <w:name w:val="Title Char"/>
    <w:basedOn w:val="DefaultParagraphFont"/>
    <w:link w:val="Title"/>
    <w:uiPriority w:val="10"/>
    <w:semiHidden/>
    <w:rPr>
      <w:rFonts w:asciiTheme="majorHAnsi" w:hAnsiTheme="majorHAnsi" w:cstheme="majorBidi"/>
      <w:color w:val="9FB8CD" w:themeColor="accent2"/>
      <w:sz w:val="52"/>
      <w:szCs w:val="52"/>
    </w:rPr>
  </w:style>
  <w:style w:type="character" w:customStyle="1" w:styleId="Char1">
    <w:name w:val="اسم شخصي من نوع Char"/>
    <w:basedOn w:val="NoSpacingChar"/>
    <w:link w:val="a1"/>
    <w:uiPriority w:val="1"/>
    <w:rPr>
      <w:rFonts w:asciiTheme="majorHAnsi" w:hAnsiTheme="majorHAnsi" w:cstheme="majorBidi"/>
      <w:color w:val="525A7D" w:themeColor="accent1" w:themeShade="BF"/>
      <w:sz w:val="40"/>
      <w:szCs w:val="40"/>
    </w:rPr>
  </w:style>
  <w:style w:type="character" w:customStyle="1" w:styleId="Char">
    <w:name w:val="مقطع من نوع Char"/>
    <w:basedOn w:val="DefaultParagraphFont"/>
    <w:link w:val="a"/>
    <w:uiPriority w:val="1"/>
    <w:rPr>
      <w:rFonts w:asciiTheme="majorHAnsi" w:hAnsiTheme="majorHAnsi" w:cstheme="majorBidi"/>
      <w:b/>
      <w:bCs/>
      <w:color w:val="9FB8CD" w:themeColor="accent2"/>
      <w:sz w:val="24"/>
      <w:szCs w:val="24"/>
    </w:rPr>
  </w:style>
  <w:style w:type="character" w:customStyle="1" w:styleId="Char0">
    <w:name w:val="مقطع فرعي من نوع Char"/>
    <w:basedOn w:val="DefaultParagraphFont"/>
    <w:link w:val="a0"/>
    <w:uiPriority w:val="3"/>
    <w:rPr>
      <w:rFonts w:asciiTheme="majorHAnsi" w:hAnsiTheme="majorHAnsi" w:cstheme="majorBidi"/>
      <w:b/>
      <w:bCs/>
      <w:color w:val="727CA3" w:themeColor="accent1"/>
      <w:sz w:val="18"/>
      <w:szCs w:val="18"/>
    </w:rPr>
  </w:style>
  <w:style w:type="character" w:customStyle="1" w:styleId="Char2">
    <w:name w:val="عنوان مرسل من نوع Char"/>
    <w:basedOn w:val="NoSpacingChar"/>
    <w:link w:val="a2"/>
    <w:uiPriority w:val="1"/>
    <w:rPr>
      <w:rFonts w:asciiTheme="majorHAnsi" w:hAnsiTheme="majorHAnsi" w:cstheme="majorBidi"/>
      <w:color w:val="9FB8CD" w:themeColor="accent2"/>
      <w:sz w:val="18"/>
      <w:szCs w:val="18"/>
    </w:rPr>
  </w:style>
  <w:style w:type="character" w:styleId="PlaceholderText">
    <w:name w:val="Placeholder Text"/>
    <w:basedOn w:val="DefaultParagraphFont"/>
    <w:uiPriority w:val="99"/>
    <w:unhideWhenUsed/>
    <w:rPr>
      <w:color w:val="808080"/>
    </w:rPr>
  </w:style>
  <w:style w:type="paragraph" w:customStyle="1" w:styleId="a3">
    <w:name w:val="تاريخ المقطع الفرعي"/>
    <w:basedOn w:val="a"/>
    <w:link w:val="Char3"/>
    <w:uiPriority w:val="4"/>
    <w:qFormat/>
    <w:rPr>
      <w:color w:val="727CA3" w:themeColor="accent1"/>
      <w:sz w:val="18"/>
      <w:szCs w:val="18"/>
    </w:rPr>
  </w:style>
  <w:style w:type="paragraph" w:customStyle="1" w:styleId="a4">
    <w:name w:val="نص المقطع الفرعي"/>
    <w:basedOn w:val="Normal"/>
    <w:uiPriority w:val="5"/>
    <w:qFormat/>
    <w:pPr>
      <w:spacing w:after="320"/>
      <w:contextualSpacing/>
    </w:pPr>
  </w:style>
  <w:style w:type="character" w:customStyle="1" w:styleId="Char3">
    <w:name w:val="تاريخ مقطع فرعي من نوع Char"/>
    <w:basedOn w:val="Char0"/>
    <w:link w:val="a3"/>
    <w:uiPriority w:val="4"/>
    <w:rPr>
      <w:rFonts w:asciiTheme="majorHAnsi" w:hAnsiTheme="majorHAnsi" w:cstheme="majorBidi"/>
      <w:b/>
      <w:bCs/>
      <w:color w:val="727CA3" w:themeColor="accent1"/>
      <w:sz w:val="18"/>
      <w:szCs w:val="18"/>
    </w:rPr>
  </w:style>
  <w:style w:type="paragraph" w:customStyle="1" w:styleId="a5">
    <w:name w:val="صفحة أولى ذات تذييل"/>
    <w:basedOn w:val="Footer"/>
    <w:uiPriority w:val="34"/>
    <w:pPr>
      <w:pBdr>
        <w:top w:val="dashed" w:sz="4" w:space="18" w:color="7F7F7F"/>
      </w:pBdr>
      <w:jc w:val="right"/>
    </w:pPr>
    <w:rPr>
      <w:color w:val="7F7F7F" w:themeColor="text1" w:themeTint="80"/>
      <w:szCs w:val="18"/>
    </w:rPr>
  </w:style>
  <w:style w:type="paragraph" w:customStyle="1" w:styleId="a6">
    <w:name w:val="صفحة أولى ذات رأس"/>
    <w:basedOn w:val="Header"/>
    <w:qFormat/>
    <w:pPr>
      <w:pBdr>
        <w:bottom w:val="dashed" w:sz="4" w:space="18" w:color="7F7F7F"/>
      </w:pBdr>
      <w:spacing w:line="396" w:lineRule="auto"/>
    </w:pPr>
    <w:rPr>
      <w:color w:val="7F7F7F" w:themeColor="text1" w:themeTint="80"/>
    </w:rPr>
  </w:style>
  <w:style w:type="paragraph" w:customStyle="1" w:styleId="a7">
    <w:name w:val="نص العنوان"/>
    <w:basedOn w:val="NoSpacing"/>
    <w:uiPriority w:val="2"/>
    <w:qFormat/>
    <w:pPr>
      <w:spacing w:before="200" w:line="276" w:lineRule="auto"/>
      <w:contextualSpacing/>
      <w:jc w:val="right"/>
    </w:pPr>
    <w:rPr>
      <w:rFonts w:asciiTheme="majorHAnsi" w:hAnsiTheme="majorHAnsi" w:cstheme="majorBidi"/>
      <w:color w:val="9FB8CD" w:themeColor="accent2"/>
      <w:sz w:val="18"/>
      <w:szCs w:val="18"/>
    </w:rPr>
  </w:style>
  <w:style w:type="paragraph" w:customStyle="1" w:styleId="a8">
    <w:name w:val="محاذاة رأس الصفحة لليسار"/>
    <w:basedOn w:val="Header"/>
    <w:uiPriority w:val="35"/>
    <w:semiHidden/>
    <w:unhideWhenUsed/>
    <w:qFormat/>
    <w:pPr>
      <w:pBdr>
        <w:bottom w:val="dashed" w:sz="4" w:space="18" w:color="7F7F7F" w:themeColor="text1" w:themeTint="80"/>
      </w:pBdr>
      <w:spacing w:line="396" w:lineRule="auto"/>
      <w:contextualSpacing/>
    </w:pPr>
    <w:rPr>
      <w:color w:val="7F7F7F" w:themeColor="text1" w:themeTint="80"/>
    </w:rPr>
  </w:style>
  <w:style w:type="paragraph" w:customStyle="1" w:styleId="a9">
    <w:name w:val="محاذاة تذييل الصفحة لليسار"/>
    <w:basedOn w:val="Normal"/>
    <w:next w:val="a0"/>
    <w:uiPriority w:val="35"/>
    <w:semiHidden/>
    <w:unhideWhenUsed/>
    <w:qFormat/>
    <w:pPr>
      <w:pBdr>
        <w:top w:val="dashed" w:sz="4" w:space="18" w:color="7F7F7F" w:themeColor="text1" w:themeTint="80"/>
      </w:pBdr>
      <w:tabs>
        <w:tab w:val="center" w:pos="4320"/>
        <w:tab w:val="right" w:pos="8640"/>
      </w:tabs>
    </w:pPr>
    <w:rPr>
      <w:color w:val="7F7F7F" w:themeColor="text1" w:themeTint="80"/>
      <w:szCs w:val="18"/>
    </w:rPr>
  </w:style>
  <w:style w:type="paragraph" w:customStyle="1" w:styleId="aa">
    <w:name w:val="محاذاة رأس الصفحة لليمين"/>
    <w:basedOn w:val="Header"/>
    <w:uiPriority w:val="35"/>
    <w:semiHidden/>
    <w:unhideWhenUsed/>
    <w:qFormat/>
    <w:pPr>
      <w:pBdr>
        <w:bottom w:val="dashed" w:sz="4" w:space="18" w:color="7F7F7F"/>
      </w:pBdr>
      <w:spacing w:line="396" w:lineRule="auto"/>
      <w:contextualSpacing/>
      <w:jc w:val="right"/>
    </w:pPr>
    <w:rPr>
      <w:color w:val="7F7F7F" w:themeColor="text1" w:themeTint="80"/>
    </w:rPr>
  </w:style>
  <w:style w:type="paragraph" w:customStyle="1" w:styleId="ab">
    <w:name w:val="محاذاة تذييل الصفحة لليمين"/>
    <w:basedOn w:val="Footer"/>
    <w:uiPriority w:val="35"/>
    <w:semiHidden/>
    <w:unhideWhenUsed/>
    <w:qFormat/>
    <w:pPr>
      <w:pBdr>
        <w:top w:val="dashed" w:sz="4" w:space="18" w:color="7F7F7F"/>
      </w:pBdr>
      <w:jc w:val="right"/>
    </w:pPr>
    <w:rPr>
      <w:color w:val="7F7F7F" w:themeColor="text1" w:themeTint="8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rtl/>
        <w:lang w:val="en-US" w:eastAsia="en-US" w:bidi="th-TH"/>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color w:val="000000" w:themeColor="text1"/>
      <w:sz w:val="20"/>
      <w:szCs w:val="20"/>
    </w:rPr>
  </w:style>
  <w:style w:type="paragraph" w:styleId="Heading1">
    <w:name w:val="heading 1"/>
    <w:basedOn w:val="Normal"/>
    <w:next w:val="Normal"/>
    <w:link w:val="Heading1Char"/>
    <w:uiPriority w:val="9"/>
    <w:semiHidden/>
    <w:unhideWhenUsed/>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stheme="majorBidi"/>
      <w:color w:val="FFFFFF" w:themeColor="background1"/>
      <w:spacing w:val="5"/>
      <w:szCs w:val="32"/>
    </w:rPr>
  </w:style>
  <w:style w:type="paragraph" w:styleId="Heading2">
    <w:name w:val="heading 2"/>
    <w:basedOn w:val="Normal"/>
    <w:next w:val="Normal"/>
    <w:link w:val="Heading2Char"/>
    <w:uiPriority w:val="9"/>
    <w:semiHidden/>
    <w:unhideWhenUsed/>
    <w:qFormat/>
    <w:pPr>
      <w:pBdr>
        <w:top w:val="single" w:sz="6" w:space="1" w:color="9FB8CD" w:themeColor="accent2"/>
        <w:left w:val="single" w:sz="6" w:space="1" w:color="9FB8CD" w:themeColor="accent2"/>
        <w:bottom w:val="single" w:sz="6" w:space="1" w:color="9FB8CD" w:themeColor="accent2"/>
        <w:right w:val="single" w:sz="48" w:space="1" w:color="9FB8CD" w:themeColor="accent2"/>
      </w:pBdr>
      <w:spacing w:before="240" w:after="80"/>
      <w:ind w:left="144"/>
      <w:outlineLvl w:val="1"/>
    </w:pPr>
    <w:rPr>
      <w:rFonts w:asciiTheme="majorHAnsi" w:hAnsiTheme="majorHAnsi" w:cstheme="majorBidi"/>
      <w:color w:val="628BAD" w:themeColor="accent2" w:themeShade="BF"/>
      <w:spacing w:val="5"/>
      <w:szCs w:val="28"/>
    </w:rPr>
  </w:style>
  <w:style w:type="paragraph" w:styleId="Heading3">
    <w:name w:val="heading 3"/>
    <w:basedOn w:val="Normal"/>
    <w:next w:val="Normal"/>
    <w:link w:val="Heading3Char"/>
    <w:uiPriority w:val="9"/>
    <w:semiHidden/>
    <w:unhideWhenUsed/>
    <w:qFormat/>
    <w:pPr>
      <w:pBdr>
        <w:top w:val="single" w:sz="6" w:space="1" w:color="A6A6A6" w:themeColor="background1" w:themeShade="A6"/>
        <w:left w:val="single" w:sz="6" w:space="1" w:color="A6A6A6" w:themeColor="background1" w:themeShade="A6"/>
        <w:bottom w:val="single" w:sz="6" w:space="1" w:color="A6A6A6" w:themeColor="background1" w:themeShade="A6"/>
        <w:right w:val="single" w:sz="48" w:space="1" w:color="A6A6A6" w:themeColor="background1" w:themeShade="A6"/>
      </w:pBdr>
      <w:spacing w:before="200" w:after="80"/>
      <w:ind w:left="144"/>
      <w:outlineLvl w:val="2"/>
    </w:pPr>
    <w:rPr>
      <w:rFonts w:asciiTheme="majorHAnsi" w:hAnsiTheme="majorHAnsi" w:cstheme="majorBidi"/>
      <w:color w:val="595959" w:themeColor="text1" w:themeTint="A6"/>
      <w:spacing w:val="5"/>
      <w:szCs w:val="24"/>
    </w:rPr>
  </w:style>
  <w:style w:type="paragraph" w:styleId="Heading4">
    <w:name w:val="heading 4"/>
    <w:basedOn w:val="Normal"/>
    <w:next w:val="Normal"/>
    <w:link w:val="Heading4Char"/>
    <w:uiPriority w:val="9"/>
    <w:semiHidden/>
    <w:unhideWhenUsed/>
    <w:qFormat/>
    <w:pPr>
      <w:pBdr>
        <w:bottom w:val="single" w:sz="6" w:space="1" w:color="A6A6A6" w:themeColor="background1" w:themeShade="A6"/>
      </w:pBdr>
      <w:spacing w:before="200" w:after="80"/>
      <w:outlineLvl w:val="3"/>
    </w:pPr>
    <w:rPr>
      <w:rFonts w:asciiTheme="majorHAnsi" w:hAnsiTheme="majorHAnsi" w:cstheme="majorBidi"/>
      <w:color w:val="595959" w:themeColor="text1" w:themeTint="A6"/>
      <w:szCs w:val="22"/>
    </w:rPr>
  </w:style>
  <w:style w:type="paragraph" w:styleId="Heading5">
    <w:name w:val="heading 5"/>
    <w:basedOn w:val="Normal"/>
    <w:next w:val="Normal"/>
    <w:link w:val="Heading5Char"/>
    <w:uiPriority w:val="9"/>
    <w:semiHidden/>
    <w:unhideWhenUsed/>
    <w:qFormat/>
    <w:pPr>
      <w:pBdr>
        <w:bottom w:val="dashed" w:sz="4" w:space="1" w:color="A6A6A6" w:themeColor="background1" w:themeShade="A6"/>
      </w:pBdr>
      <w:spacing w:before="200" w:after="80"/>
      <w:outlineLvl w:val="4"/>
    </w:pPr>
    <w:rPr>
      <w:rFonts w:asciiTheme="majorHAnsi" w:hAnsiTheme="majorHAnsi" w:cstheme="majorBidi"/>
      <w:color w:val="404040" w:themeColor="text1" w:themeTint="BF"/>
      <w:szCs w:val="26"/>
    </w:rPr>
  </w:style>
  <w:style w:type="paragraph" w:styleId="Heading6">
    <w:name w:val="heading 6"/>
    <w:basedOn w:val="Normal"/>
    <w:next w:val="Normal"/>
    <w:link w:val="Heading6Char"/>
    <w:uiPriority w:val="9"/>
    <w:semiHidden/>
    <w:unhideWhenUsed/>
    <w:qFormat/>
    <w:pPr>
      <w:spacing w:before="200" w:after="80"/>
      <w:outlineLvl w:val="5"/>
    </w:pPr>
    <w:rPr>
      <w:rFonts w:asciiTheme="majorHAnsi" w:hAnsiTheme="majorHAnsi" w:cstheme="majorBidi"/>
      <w:b/>
      <w:bCs/>
      <w:color w:val="7F7F7F" w:themeColor="background1" w:themeShade="7F"/>
      <w:sz w:val="18"/>
      <w:szCs w:val="18"/>
    </w:rPr>
  </w:style>
  <w:style w:type="paragraph" w:styleId="Heading7">
    <w:name w:val="heading 7"/>
    <w:basedOn w:val="Normal"/>
    <w:next w:val="Normal"/>
    <w:link w:val="Heading7Char"/>
    <w:uiPriority w:val="9"/>
    <w:semiHidden/>
    <w:unhideWhenUsed/>
    <w:qFormat/>
    <w:pPr>
      <w:spacing w:before="200" w:after="80"/>
      <w:outlineLvl w:val="6"/>
    </w:pPr>
    <w:rPr>
      <w:rFonts w:asciiTheme="majorHAnsi" w:hAnsiTheme="majorHAnsi" w:cstheme="majorBidi"/>
      <w:b/>
      <w:bCs/>
      <w:i/>
      <w:iCs/>
      <w:color w:val="808080" w:themeColor="background1" w:themeShade="80"/>
      <w:sz w:val="18"/>
      <w:szCs w:val="18"/>
    </w:rPr>
  </w:style>
  <w:style w:type="paragraph" w:styleId="Heading8">
    <w:name w:val="heading 8"/>
    <w:basedOn w:val="Normal"/>
    <w:next w:val="Normal"/>
    <w:link w:val="Heading8Char"/>
    <w:uiPriority w:val="9"/>
    <w:semiHidden/>
    <w:unhideWhenUsed/>
    <w:qFormat/>
    <w:pPr>
      <w:spacing w:before="200" w:after="80"/>
      <w:outlineLvl w:val="7"/>
    </w:pPr>
    <w:rPr>
      <w:rFonts w:asciiTheme="majorHAnsi" w:hAnsiTheme="majorHAnsi" w:cstheme="majorBidi"/>
      <w:color w:val="9FB8CD" w:themeColor="accent2"/>
      <w:sz w:val="18"/>
      <w:szCs w:val="18"/>
    </w:rPr>
  </w:style>
  <w:style w:type="paragraph" w:styleId="Heading9">
    <w:name w:val="heading 9"/>
    <w:basedOn w:val="Normal"/>
    <w:next w:val="Normal"/>
    <w:link w:val="Heading9Char"/>
    <w:uiPriority w:val="9"/>
    <w:semiHidden/>
    <w:unhideWhenUsed/>
    <w:qFormat/>
    <w:pPr>
      <w:spacing w:before="200" w:after="80"/>
      <w:outlineLvl w:val="8"/>
    </w:pPr>
    <w:rPr>
      <w:rFonts w:asciiTheme="majorHAnsi" w:hAnsiTheme="majorHAnsi" w:cstheme="majorBidi"/>
      <w:i/>
      <w:iCs/>
      <w:color w:val="9FB8CD"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99"/>
    <w:qFormat/>
    <w:pPr>
      <w:spacing w:after="0" w:line="240" w:lineRule="auto"/>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 w:val="20"/>
      <w:szCs w:val="2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ListBullet">
    <w:name w:val="List Bullet"/>
    <w:basedOn w:val="Normal"/>
    <w:uiPriority w:val="36"/>
    <w:unhideWhenUsed/>
    <w:qFormat/>
    <w:pPr>
      <w:numPr>
        <w:numId w:val="26"/>
      </w:numPr>
      <w:spacing w:after="120"/>
      <w:contextualSpacing/>
    </w:pPr>
  </w:style>
  <w:style w:type="paragraph" w:customStyle="1" w:styleId="a">
    <w:name w:val="مقطع"/>
    <w:basedOn w:val="Normal"/>
    <w:next w:val="Normal"/>
    <w:link w:val="Char"/>
    <w:uiPriority w:val="1"/>
    <w:qFormat/>
    <w:pPr>
      <w:spacing w:after="120" w:line="240" w:lineRule="auto"/>
      <w:contextualSpacing/>
    </w:pPr>
    <w:rPr>
      <w:rFonts w:asciiTheme="majorHAnsi" w:hAnsiTheme="majorHAnsi" w:cstheme="majorBidi"/>
      <w:b/>
      <w:bCs/>
      <w:color w:val="9FB8CD" w:themeColor="accent2"/>
      <w:sz w:val="24"/>
      <w:szCs w:val="24"/>
    </w:rPr>
  </w:style>
  <w:style w:type="paragraph" w:customStyle="1" w:styleId="a0">
    <w:name w:val="مقطع فرعي"/>
    <w:basedOn w:val="Normal"/>
    <w:link w:val="Char0"/>
    <w:uiPriority w:val="3"/>
    <w:qFormat/>
    <w:pPr>
      <w:spacing w:before="40" w:after="80" w:line="240" w:lineRule="auto"/>
    </w:pPr>
    <w:rPr>
      <w:rFonts w:asciiTheme="majorHAnsi" w:hAnsiTheme="majorHAnsi" w:cstheme="majorBidi"/>
      <w:b/>
      <w:bCs/>
      <w:color w:val="727CA3" w:themeColor="accent1"/>
      <w:sz w:val="18"/>
      <w:szCs w:val="18"/>
    </w:rPr>
  </w:style>
  <w:style w:type="paragraph" w:styleId="Quote">
    <w:name w:val="Quote"/>
    <w:basedOn w:val="Normal"/>
    <w:link w:val="QuoteChar"/>
    <w:uiPriority w:val="29"/>
    <w:qFormat/>
    <w:rPr>
      <w:i/>
      <w:iCs/>
      <w:color w:val="7F7F7F" w:themeColor="background1" w:themeShade="7F"/>
    </w:rPr>
  </w:style>
  <w:style w:type="character" w:customStyle="1" w:styleId="QuoteChar">
    <w:name w:val="Quote Char"/>
    <w:basedOn w:val="DefaultParagraphFont"/>
    <w:link w:val="Quote"/>
    <w:uiPriority w:val="29"/>
    <w:rPr>
      <w:rFonts w:cs="Times New Roman"/>
      <w:i/>
      <w:iCs/>
      <w:color w:val="7F7F7F" w:themeColor="background1" w:themeShade="7F"/>
      <w:sz w:val="20"/>
      <w:szCs w:val="20"/>
    </w:rPr>
  </w:style>
  <w:style w:type="character" w:customStyle="1" w:styleId="Heading2Char">
    <w:name w:val="Heading 2 Char"/>
    <w:basedOn w:val="DefaultParagraphFont"/>
    <w:link w:val="Heading2"/>
    <w:uiPriority w:val="9"/>
    <w:semiHidden/>
    <w:rPr>
      <w:rFonts w:asciiTheme="majorHAnsi" w:hAnsiTheme="majorHAnsi" w:cstheme="majorBidi"/>
      <w:color w:val="628BAD" w:themeColor="accent2" w:themeShade="BF"/>
      <w:spacing w:val="5"/>
      <w:sz w:val="20"/>
      <w:szCs w:val="20"/>
    </w:rPr>
  </w:style>
  <w:style w:type="paragraph" w:customStyle="1" w:styleId="a1">
    <w:name w:val="الاسم الشخصي"/>
    <w:basedOn w:val="NoSpacing"/>
    <w:link w:val="Char1"/>
    <w:uiPriority w:val="1"/>
    <w:qFormat/>
    <w:pPr>
      <w:jc w:val="right"/>
    </w:pPr>
    <w:rPr>
      <w:rFonts w:asciiTheme="majorHAnsi" w:hAnsiTheme="majorHAnsi" w:cstheme="majorBidi"/>
      <w:color w:val="525A7D" w:themeColor="accent1" w:themeShade="BF"/>
      <w:sz w:val="40"/>
      <w:szCs w:val="40"/>
    </w:rPr>
  </w:style>
  <w:style w:type="paragraph" w:styleId="ListBullet2">
    <w:name w:val="List Bullet 2"/>
    <w:basedOn w:val="Normal"/>
    <w:uiPriority w:val="36"/>
    <w:semiHidden/>
    <w:unhideWhenUsed/>
    <w:qFormat/>
    <w:pPr>
      <w:numPr>
        <w:numId w:val="27"/>
      </w:numPr>
      <w:spacing w:after="120"/>
      <w:contextualSpacing/>
    </w:pPr>
  </w:style>
  <w:style w:type="character" w:styleId="Hyperlink">
    <w:name w:val="Hyperlink"/>
    <w:basedOn w:val="DefaultParagraphFont"/>
    <w:uiPriority w:val="99"/>
    <w:semiHidden/>
    <w:unhideWhenUsed/>
    <w:rPr>
      <w:color w:val="B292CA" w:themeColor="hyperlink"/>
      <w:u w:val="single"/>
    </w:rPr>
  </w:style>
  <w:style w:type="character" w:styleId="BookTitle">
    <w:name w:val="Book Title"/>
    <w:basedOn w:val="DefaultParagraphFont"/>
    <w:uiPriority w:val="33"/>
    <w:qFormat/>
    <w:rPr>
      <w:rFonts w:asciiTheme="majorHAnsi" w:hAnsiTheme="majorHAnsi" w:cstheme="majorBidi"/>
      <w:i/>
      <w:iCs/>
      <w:color w:val="8E736A" w:themeColor="accent6"/>
      <w:sz w:val="20"/>
      <w:szCs w:val="20"/>
    </w:rPr>
  </w:style>
  <w:style w:type="paragraph" w:styleId="Caption">
    <w:name w:val="caption"/>
    <w:basedOn w:val="Normal"/>
    <w:next w:val="Normal"/>
    <w:uiPriority w:val="35"/>
    <w:unhideWhenUsed/>
    <w:pPr>
      <w:spacing w:after="0" w:line="240" w:lineRule="auto"/>
    </w:pPr>
    <w:rPr>
      <w:rFonts w:asciiTheme="majorHAnsi" w:hAnsiTheme="majorHAnsi" w:cstheme="majorBidi"/>
      <w:bCs/>
      <w:color w:val="9FB8CD" w:themeColor="accent2"/>
      <w:sz w:val="16"/>
      <w:szCs w:val="16"/>
    </w:rPr>
  </w:style>
  <w:style w:type="character" w:styleId="Emphasis">
    <w:name w:val="Emphasis"/>
    <w:uiPriority w:val="20"/>
    <w:qFormat/>
    <w:rPr>
      <w:b/>
      <w:bCs/>
      <w:i/>
      <w:iCs/>
      <w:spacing w:val="0"/>
    </w:rPr>
  </w:style>
  <w:style w:type="character" w:customStyle="1" w:styleId="NoSpacingChar">
    <w:name w:val="No Spacing Char"/>
    <w:basedOn w:val="DefaultParagraphFont"/>
    <w:link w:val="NoSpacing"/>
    <w:uiPriority w:val="99"/>
    <w:rPr>
      <w:rFonts w:cs="Times New Roman"/>
      <w:color w:val="000000" w:themeColor="text1"/>
      <w:sz w:val="20"/>
      <w:szCs w:val="20"/>
    </w:rPr>
  </w:style>
  <w:style w:type="character" w:customStyle="1" w:styleId="Heading1Char">
    <w:name w:val="Heading 1 Char"/>
    <w:basedOn w:val="DefaultParagraphFont"/>
    <w:link w:val="Heading1"/>
    <w:uiPriority w:val="9"/>
    <w:semiHidden/>
    <w:rPr>
      <w:rFonts w:asciiTheme="majorHAnsi" w:hAnsiTheme="majorHAnsi" w:cstheme="majorBidi"/>
      <w:color w:val="FFFFFF" w:themeColor="background1"/>
      <w:spacing w:val="5"/>
      <w:sz w:val="20"/>
      <w:szCs w:val="20"/>
      <w:shd w:val="clear" w:color="auto" w:fill="9FB8CD" w:themeFill="accent2"/>
    </w:rPr>
  </w:style>
  <w:style w:type="character" w:customStyle="1" w:styleId="Heading3Char">
    <w:name w:val="Heading 3 Char"/>
    <w:basedOn w:val="DefaultParagraphFont"/>
    <w:link w:val="Heading3"/>
    <w:uiPriority w:val="9"/>
    <w:semiHidden/>
    <w:rPr>
      <w:rFonts w:asciiTheme="majorHAnsi" w:hAnsiTheme="majorHAnsi" w:cstheme="majorBidi"/>
      <w:color w:val="595959" w:themeColor="text1" w:themeTint="A6"/>
      <w:spacing w:val="5"/>
      <w:sz w:val="20"/>
      <w:szCs w:val="20"/>
    </w:rPr>
  </w:style>
  <w:style w:type="character" w:customStyle="1" w:styleId="Heading4Char">
    <w:name w:val="Heading 4 Char"/>
    <w:basedOn w:val="DefaultParagraphFont"/>
    <w:link w:val="Heading4"/>
    <w:uiPriority w:val="9"/>
    <w:semiHidden/>
    <w:rPr>
      <w:rFonts w:asciiTheme="majorHAnsi" w:hAnsiTheme="majorHAnsi" w:cstheme="majorBidi"/>
      <w:color w:val="595959" w:themeColor="text1" w:themeTint="A6"/>
      <w:sz w:val="20"/>
      <w:szCs w:val="20"/>
    </w:rPr>
  </w:style>
  <w:style w:type="character" w:customStyle="1" w:styleId="Heading5Char">
    <w:name w:val="Heading 5 Char"/>
    <w:basedOn w:val="DefaultParagraphFont"/>
    <w:link w:val="Heading5"/>
    <w:uiPriority w:val="9"/>
    <w:semiHidden/>
    <w:rPr>
      <w:rFonts w:asciiTheme="majorHAnsi" w:hAnsiTheme="majorHAnsi" w:cstheme="majorBidi"/>
      <w:color w:val="404040" w:themeColor="text1" w:themeTint="BF"/>
      <w:sz w:val="20"/>
      <w:szCs w:val="20"/>
    </w:rPr>
  </w:style>
  <w:style w:type="character" w:customStyle="1" w:styleId="Heading6Char">
    <w:name w:val="Heading 6 Char"/>
    <w:basedOn w:val="DefaultParagraphFont"/>
    <w:link w:val="Heading6"/>
    <w:uiPriority w:val="9"/>
    <w:semiHidden/>
    <w:rPr>
      <w:rFonts w:asciiTheme="majorHAnsi" w:hAnsiTheme="majorHAnsi" w:cstheme="majorBidi"/>
      <w:b/>
      <w:bCs/>
      <w:color w:val="7F7F7F" w:themeColor="background1" w:themeShade="7F"/>
      <w:sz w:val="18"/>
      <w:szCs w:val="18"/>
    </w:rPr>
  </w:style>
  <w:style w:type="character" w:customStyle="1" w:styleId="Heading7Char">
    <w:name w:val="Heading 7 Char"/>
    <w:basedOn w:val="DefaultParagraphFont"/>
    <w:link w:val="Heading7"/>
    <w:uiPriority w:val="9"/>
    <w:semiHidden/>
    <w:rPr>
      <w:rFonts w:asciiTheme="majorHAnsi" w:hAnsiTheme="majorHAnsi" w:cstheme="majorBidi"/>
      <w:b/>
      <w:bCs/>
      <w:i/>
      <w:iCs/>
      <w:color w:val="808080" w:themeColor="background1" w:themeShade="80"/>
      <w:sz w:val="18"/>
      <w:szCs w:val="18"/>
    </w:rPr>
  </w:style>
  <w:style w:type="character" w:customStyle="1" w:styleId="Heading8Char">
    <w:name w:val="Heading 8 Char"/>
    <w:basedOn w:val="DefaultParagraphFont"/>
    <w:link w:val="Heading8"/>
    <w:uiPriority w:val="9"/>
    <w:semiHidden/>
    <w:rPr>
      <w:rFonts w:asciiTheme="majorHAnsi" w:hAnsiTheme="majorHAnsi" w:cstheme="majorBidi"/>
      <w:color w:val="9FB8CD" w:themeColor="accent2"/>
      <w:sz w:val="18"/>
      <w:szCs w:val="18"/>
    </w:rPr>
  </w:style>
  <w:style w:type="character" w:customStyle="1" w:styleId="Heading9Char">
    <w:name w:val="Heading 9 Char"/>
    <w:basedOn w:val="DefaultParagraphFont"/>
    <w:link w:val="Heading9"/>
    <w:uiPriority w:val="9"/>
    <w:semiHidden/>
    <w:rPr>
      <w:rFonts w:asciiTheme="majorHAnsi" w:hAnsiTheme="majorHAnsi" w:cstheme="majorBidi"/>
      <w:i/>
      <w:iCs/>
      <w:color w:val="9FB8CD" w:themeColor="accent2"/>
      <w:sz w:val="18"/>
      <w:szCs w:val="18"/>
    </w:rPr>
  </w:style>
  <w:style w:type="character" w:styleId="IntenseEmphasis">
    <w:name w:val="Intense Emphasis"/>
    <w:basedOn w:val="DefaultParagraphFont"/>
    <w:uiPriority w:val="21"/>
    <w:qFormat/>
    <w:rPr>
      <w:rFonts w:cs="Times New Roman"/>
      <w:b/>
      <w:bCs/>
      <w:i/>
      <w:iCs/>
      <w:color w:val="BAC737" w:themeColor="accent3" w:themeShade="BF"/>
      <w:sz w:val="20"/>
      <w:szCs w:val="20"/>
    </w:rPr>
  </w:style>
  <w:style w:type="paragraph" w:styleId="IntenseQuote">
    <w:name w:val="Intense Quote"/>
    <w:basedOn w:val="Normal"/>
    <w:link w:val="IntenseQuoteCh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cstheme="majorBidi"/>
      <w:i/>
      <w:iCs/>
      <w:color w:val="FFFFFF" w:themeColor="background1"/>
    </w:rPr>
  </w:style>
  <w:style w:type="character" w:customStyle="1" w:styleId="IntenseQuoteChar">
    <w:name w:val="Intense Quote Char"/>
    <w:basedOn w:val="DefaultParagraphFont"/>
    <w:link w:val="IntenseQuote"/>
    <w:uiPriority w:val="30"/>
    <w:rPr>
      <w:rFonts w:asciiTheme="majorHAnsi" w:hAnsiTheme="majorHAnsi" w:cstheme="majorBidi"/>
      <w:i/>
      <w:iCs/>
      <w:color w:val="FFFFFF" w:themeColor="background1"/>
      <w:sz w:val="20"/>
      <w:szCs w:val="20"/>
      <w:shd w:val="clear" w:color="auto" w:fill="9FB8CD" w:themeFill="accent2"/>
    </w:rPr>
  </w:style>
  <w:style w:type="character" w:styleId="IntenseReference">
    <w:name w:val="Intense Reference"/>
    <w:basedOn w:val="DefaultParagraphFont"/>
    <w:uiPriority w:val="32"/>
    <w:qFormat/>
    <w:rPr>
      <w:rFonts w:cs="Times New Roman"/>
      <w:b/>
      <w:bCs/>
      <w:color w:val="525A7D" w:themeColor="accent1" w:themeShade="BF"/>
      <w:sz w:val="20"/>
      <w:szCs w:val="20"/>
      <w:u w:val="single"/>
    </w:rPr>
  </w:style>
  <w:style w:type="paragraph" w:styleId="ListBullet3">
    <w:name w:val="List Bullet 3"/>
    <w:basedOn w:val="Normal"/>
    <w:uiPriority w:val="36"/>
    <w:semiHidden/>
    <w:unhideWhenUsed/>
    <w:qFormat/>
    <w:pPr>
      <w:numPr>
        <w:numId w:val="28"/>
      </w:numPr>
      <w:spacing w:after="120"/>
      <w:contextualSpacing/>
    </w:pPr>
  </w:style>
  <w:style w:type="paragraph" w:styleId="ListBullet4">
    <w:name w:val="List Bullet 4"/>
    <w:basedOn w:val="Normal"/>
    <w:uiPriority w:val="36"/>
    <w:semiHidden/>
    <w:unhideWhenUsed/>
    <w:qFormat/>
    <w:pPr>
      <w:numPr>
        <w:numId w:val="29"/>
      </w:numPr>
      <w:spacing w:after="120"/>
      <w:contextualSpacing/>
    </w:pPr>
  </w:style>
  <w:style w:type="paragraph" w:styleId="ListBullet5">
    <w:name w:val="List Bullet 5"/>
    <w:basedOn w:val="Normal"/>
    <w:uiPriority w:val="36"/>
    <w:semiHidden/>
    <w:unhideWhenUsed/>
    <w:qFormat/>
    <w:pPr>
      <w:numPr>
        <w:numId w:val="30"/>
      </w:numPr>
      <w:spacing w:after="120"/>
      <w:contextualSpacing/>
    </w:pPr>
  </w:style>
  <w:style w:type="character" w:styleId="Strong">
    <w:name w:val="Strong"/>
    <w:uiPriority w:val="22"/>
    <w:qFormat/>
    <w:rPr>
      <w:rFonts w:asciiTheme="minorHAnsi" w:hAnsiTheme="minorHAnsi" w:cstheme="minorBidi"/>
      <w:b/>
      <w:bCs/>
      <w:color w:val="9FB8CD" w:themeColor="accent2"/>
    </w:rPr>
  </w:style>
  <w:style w:type="character" w:styleId="SubtleEmphasis">
    <w:name w:val="Subtle Emphasis"/>
    <w:basedOn w:val="DefaultParagraphFont"/>
    <w:uiPriority w:val="19"/>
    <w:qFormat/>
    <w:rPr>
      <w:rFonts w:cs="Times New Roman"/>
      <w:i/>
      <w:iCs/>
      <w:color w:val="737373" w:themeColor="text1" w:themeTint="8C"/>
      <w:kern w:val="16"/>
      <w:sz w:val="20"/>
      <w:szCs w:val="20"/>
    </w:rPr>
  </w:style>
  <w:style w:type="character" w:styleId="SubtleReference">
    <w:name w:val="Subtle Reference"/>
    <w:basedOn w:val="DefaultParagraphFont"/>
    <w:uiPriority w:val="31"/>
    <w:qFormat/>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color w:val="9FB8CD"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rPr>
  </w:style>
  <w:style w:type="paragraph" w:customStyle="1" w:styleId="a2">
    <w:name w:val="عنوان المرسل"/>
    <w:basedOn w:val="NoSpacing"/>
    <w:link w:val="Char2"/>
    <w:uiPriority w:val="1"/>
    <w:semiHidden/>
    <w:unhideWhenUsed/>
    <w:qFormat/>
    <w:pPr>
      <w:spacing w:before="200" w:line="276" w:lineRule="auto"/>
      <w:contextualSpacing/>
      <w:jc w:val="right"/>
    </w:pPr>
    <w:rPr>
      <w:rFonts w:asciiTheme="majorHAnsi" w:hAnsiTheme="majorHAnsi" w:cstheme="majorBidi"/>
      <w:color w:val="9FB8CD" w:themeColor="accent2"/>
      <w:sz w:val="18"/>
      <w:szCs w:val="18"/>
    </w:rPr>
  </w:style>
  <w:style w:type="paragraph" w:styleId="Subtitle">
    <w:name w:val="Subtitle"/>
    <w:basedOn w:val="Normal"/>
    <w:link w:val="SubtitleChar"/>
    <w:uiPriority w:val="11"/>
    <w:semiHidden/>
    <w:unhideWhenUsed/>
    <w:qFormat/>
    <w:pPr>
      <w:spacing w:after="720" w:line="240" w:lineRule="auto"/>
    </w:pPr>
    <w:rPr>
      <w:rFonts w:asciiTheme="majorHAnsi" w:hAnsiTheme="majorHAnsi" w:cstheme="minorBidi"/>
      <w:color w:val="9FB8CD" w:themeColor="accent2"/>
      <w:sz w:val="24"/>
      <w:szCs w:val="24"/>
    </w:rPr>
  </w:style>
  <w:style w:type="character" w:customStyle="1" w:styleId="SubtitleChar">
    <w:name w:val="Subtitle Char"/>
    <w:basedOn w:val="DefaultParagraphFont"/>
    <w:link w:val="Subtitle"/>
    <w:uiPriority w:val="11"/>
    <w:semiHidden/>
    <w:rPr>
      <w:rFonts w:asciiTheme="majorHAnsi" w:hAnsiTheme="majorHAnsi" w:cstheme="majorBidi"/>
      <w:color w:val="9FB8CD" w:themeColor="accent2"/>
      <w:sz w:val="24"/>
      <w:szCs w:val="24"/>
    </w:rPr>
  </w:style>
  <w:style w:type="paragraph" w:styleId="Title">
    <w:name w:val="Title"/>
    <w:basedOn w:val="Normal"/>
    <w:link w:val="TitleChar"/>
    <w:uiPriority w:val="10"/>
    <w:semiHidden/>
    <w:unhideWhenUsed/>
    <w:qFormat/>
    <w:pPr>
      <w:spacing w:line="240" w:lineRule="auto"/>
    </w:pPr>
    <w:rPr>
      <w:rFonts w:asciiTheme="majorHAnsi" w:hAnsiTheme="majorHAnsi" w:cstheme="majorBidi"/>
      <w:color w:val="9FB8CD" w:themeColor="accent2"/>
      <w:sz w:val="52"/>
      <w:szCs w:val="52"/>
    </w:rPr>
  </w:style>
  <w:style w:type="character" w:customStyle="1" w:styleId="TitleChar">
    <w:name w:val="Title Char"/>
    <w:basedOn w:val="DefaultParagraphFont"/>
    <w:link w:val="Title"/>
    <w:uiPriority w:val="10"/>
    <w:semiHidden/>
    <w:rPr>
      <w:rFonts w:asciiTheme="majorHAnsi" w:hAnsiTheme="majorHAnsi" w:cstheme="majorBidi"/>
      <w:color w:val="9FB8CD" w:themeColor="accent2"/>
      <w:sz w:val="52"/>
      <w:szCs w:val="52"/>
    </w:rPr>
  </w:style>
  <w:style w:type="character" w:customStyle="1" w:styleId="Char1">
    <w:name w:val="اسم شخصي من نوع Char"/>
    <w:basedOn w:val="NoSpacingChar"/>
    <w:link w:val="a1"/>
    <w:uiPriority w:val="1"/>
    <w:rPr>
      <w:rFonts w:asciiTheme="majorHAnsi" w:hAnsiTheme="majorHAnsi" w:cstheme="majorBidi"/>
      <w:color w:val="525A7D" w:themeColor="accent1" w:themeShade="BF"/>
      <w:sz w:val="40"/>
      <w:szCs w:val="40"/>
    </w:rPr>
  </w:style>
  <w:style w:type="character" w:customStyle="1" w:styleId="Char">
    <w:name w:val="مقطع من نوع Char"/>
    <w:basedOn w:val="DefaultParagraphFont"/>
    <w:link w:val="a"/>
    <w:uiPriority w:val="1"/>
    <w:rPr>
      <w:rFonts w:asciiTheme="majorHAnsi" w:hAnsiTheme="majorHAnsi" w:cstheme="majorBidi"/>
      <w:b/>
      <w:bCs/>
      <w:color w:val="9FB8CD" w:themeColor="accent2"/>
      <w:sz w:val="24"/>
      <w:szCs w:val="24"/>
    </w:rPr>
  </w:style>
  <w:style w:type="character" w:customStyle="1" w:styleId="Char0">
    <w:name w:val="مقطع فرعي من نوع Char"/>
    <w:basedOn w:val="DefaultParagraphFont"/>
    <w:link w:val="a0"/>
    <w:uiPriority w:val="3"/>
    <w:rPr>
      <w:rFonts w:asciiTheme="majorHAnsi" w:hAnsiTheme="majorHAnsi" w:cstheme="majorBidi"/>
      <w:b/>
      <w:bCs/>
      <w:color w:val="727CA3" w:themeColor="accent1"/>
      <w:sz w:val="18"/>
      <w:szCs w:val="18"/>
    </w:rPr>
  </w:style>
  <w:style w:type="character" w:customStyle="1" w:styleId="Char2">
    <w:name w:val="عنوان مرسل من نوع Char"/>
    <w:basedOn w:val="NoSpacingChar"/>
    <w:link w:val="a2"/>
    <w:uiPriority w:val="1"/>
    <w:rPr>
      <w:rFonts w:asciiTheme="majorHAnsi" w:hAnsiTheme="majorHAnsi" w:cstheme="majorBidi"/>
      <w:color w:val="9FB8CD" w:themeColor="accent2"/>
      <w:sz w:val="18"/>
      <w:szCs w:val="18"/>
    </w:rPr>
  </w:style>
  <w:style w:type="character" w:styleId="PlaceholderText">
    <w:name w:val="Placeholder Text"/>
    <w:basedOn w:val="DefaultParagraphFont"/>
    <w:uiPriority w:val="99"/>
    <w:unhideWhenUsed/>
    <w:rPr>
      <w:color w:val="808080"/>
    </w:rPr>
  </w:style>
  <w:style w:type="paragraph" w:customStyle="1" w:styleId="a3">
    <w:name w:val="تاريخ المقطع الفرعي"/>
    <w:basedOn w:val="a"/>
    <w:link w:val="Char3"/>
    <w:uiPriority w:val="4"/>
    <w:qFormat/>
    <w:rPr>
      <w:color w:val="727CA3" w:themeColor="accent1"/>
      <w:sz w:val="18"/>
      <w:szCs w:val="18"/>
    </w:rPr>
  </w:style>
  <w:style w:type="paragraph" w:customStyle="1" w:styleId="a4">
    <w:name w:val="نص المقطع الفرعي"/>
    <w:basedOn w:val="Normal"/>
    <w:uiPriority w:val="5"/>
    <w:qFormat/>
    <w:pPr>
      <w:spacing w:after="320"/>
      <w:contextualSpacing/>
    </w:pPr>
  </w:style>
  <w:style w:type="character" w:customStyle="1" w:styleId="Char3">
    <w:name w:val="تاريخ مقطع فرعي من نوع Char"/>
    <w:basedOn w:val="Char0"/>
    <w:link w:val="a3"/>
    <w:uiPriority w:val="4"/>
    <w:rPr>
      <w:rFonts w:asciiTheme="majorHAnsi" w:hAnsiTheme="majorHAnsi" w:cstheme="majorBidi"/>
      <w:b/>
      <w:bCs/>
      <w:color w:val="727CA3" w:themeColor="accent1"/>
      <w:sz w:val="18"/>
      <w:szCs w:val="18"/>
    </w:rPr>
  </w:style>
  <w:style w:type="paragraph" w:customStyle="1" w:styleId="a5">
    <w:name w:val="صفحة أولى ذات تذييل"/>
    <w:basedOn w:val="Footer"/>
    <w:uiPriority w:val="34"/>
    <w:pPr>
      <w:pBdr>
        <w:top w:val="dashed" w:sz="4" w:space="18" w:color="7F7F7F"/>
      </w:pBdr>
      <w:jc w:val="right"/>
    </w:pPr>
    <w:rPr>
      <w:color w:val="7F7F7F" w:themeColor="text1" w:themeTint="80"/>
      <w:szCs w:val="18"/>
    </w:rPr>
  </w:style>
  <w:style w:type="paragraph" w:customStyle="1" w:styleId="a6">
    <w:name w:val="صفحة أولى ذات رأس"/>
    <w:basedOn w:val="Header"/>
    <w:qFormat/>
    <w:pPr>
      <w:pBdr>
        <w:bottom w:val="dashed" w:sz="4" w:space="18" w:color="7F7F7F"/>
      </w:pBdr>
      <w:spacing w:line="396" w:lineRule="auto"/>
    </w:pPr>
    <w:rPr>
      <w:color w:val="7F7F7F" w:themeColor="text1" w:themeTint="80"/>
    </w:rPr>
  </w:style>
  <w:style w:type="paragraph" w:customStyle="1" w:styleId="a7">
    <w:name w:val="نص العنوان"/>
    <w:basedOn w:val="NoSpacing"/>
    <w:uiPriority w:val="2"/>
    <w:qFormat/>
    <w:pPr>
      <w:spacing w:before="200" w:line="276" w:lineRule="auto"/>
      <w:contextualSpacing/>
      <w:jc w:val="right"/>
    </w:pPr>
    <w:rPr>
      <w:rFonts w:asciiTheme="majorHAnsi" w:hAnsiTheme="majorHAnsi" w:cstheme="majorBidi"/>
      <w:color w:val="9FB8CD" w:themeColor="accent2"/>
      <w:sz w:val="18"/>
      <w:szCs w:val="18"/>
    </w:rPr>
  </w:style>
  <w:style w:type="paragraph" w:customStyle="1" w:styleId="a8">
    <w:name w:val="محاذاة رأس الصفحة لليسار"/>
    <w:basedOn w:val="Header"/>
    <w:uiPriority w:val="35"/>
    <w:semiHidden/>
    <w:unhideWhenUsed/>
    <w:qFormat/>
    <w:pPr>
      <w:pBdr>
        <w:bottom w:val="dashed" w:sz="4" w:space="18" w:color="7F7F7F" w:themeColor="text1" w:themeTint="80"/>
      </w:pBdr>
      <w:spacing w:line="396" w:lineRule="auto"/>
      <w:contextualSpacing/>
    </w:pPr>
    <w:rPr>
      <w:color w:val="7F7F7F" w:themeColor="text1" w:themeTint="80"/>
    </w:rPr>
  </w:style>
  <w:style w:type="paragraph" w:customStyle="1" w:styleId="a9">
    <w:name w:val="محاذاة تذييل الصفحة لليسار"/>
    <w:basedOn w:val="Normal"/>
    <w:next w:val="a0"/>
    <w:uiPriority w:val="35"/>
    <w:semiHidden/>
    <w:unhideWhenUsed/>
    <w:qFormat/>
    <w:pPr>
      <w:pBdr>
        <w:top w:val="dashed" w:sz="4" w:space="18" w:color="7F7F7F" w:themeColor="text1" w:themeTint="80"/>
      </w:pBdr>
      <w:tabs>
        <w:tab w:val="center" w:pos="4320"/>
        <w:tab w:val="right" w:pos="8640"/>
      </w:tabs>
    </w:pPr>
    <w:rPr>
      <w:color w:val="7F7F7F" w:themeColor="text1" w:themeTint="80"/>
      <w:szCs w:val="18"/>
    </w:rPr>
  </w:style>
  <w:style w:type="paragraph" w:customStyle="1" w:styleId="aa">
    <w:name w:val="محاذاة رأس الصفحة لليمين"/>
    <w:basedOn w:val="Header"/>
    <w:uiPriority w:val="35"/>
    <w:semiHidden/>
    <w:unhideWhenUsed/>
    <w:qFormat/>
    <w:pPr>
      <w:pBdr>
        <w:bottom w:val="dashed" w:sz="4" w:space="18" w:color="7F7F7F"/>
      </w:pBdr>
      <w:spacing w:line="396" w:lineRule="auto"/>
      <w:contextualSpacing/>
      <w:jc w:val="right"/>
    </w:pPr>
    <w:rPr>
      <w:color w:val="7F7F7F" w:themeColor="text1" w:themeTint="80"/>
    </w:rPr>
  </w:style>
  <w:style w:type="paragraph" w:customStyle="1" w:styleId="ab">
    <w:name w:val="محاذاة تذييل الصفحة لليمين"/>
    <w:basedOn w:val="Footer"/>
    <w:uiPriority w:val="35"/>
    <w:semiHidden/>
    <w:unhideWhenUsed/>
    <w:qFormat/>
    <w:pPr>
      <w:pBdr>
        <w:top w:val="dashed" w:sz="4" w:space="18" w:color="7F7F7F"/>
      </w:pBdr>
      <w:jc w:val="right"/>
    </w:pPr>
    <w:rPr>
      <w:color w:val="7F7F7F" w:themeColor="text1" w:themeTint="8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Origin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PlaceholderAutotext_15"/>
        <w:category>
          <w:name w:val="General"/>
          <w:gallery w:val="placeholder"/>
        </w:category>
        <w:types>
          <w:type w:val="bbPlcHdr"/>
        </w:types>
        <w:behaviors>
          <w:behavior w:val="content"/>
        </w:behaviors>
        <w:guid w:val="{F9B7CB08-C161-43D4-B73C-24E98C28C56A}"/>
      </w:docPartPr>
      <w:docPartBody>
        <w:p>
          <w:pPr>
            <w:pStyle w:val="PlaceholderAutotext152"/>
            <w:rPr>
              <w:rtl w:val="0"/>
              <w:cs/>
            </w:rPr>
          </w:pPr>
          <w:r>
            <w:rPr>
              <w:rStyle w:val="PlaceholderText"/>
              <w:color w:val="auto"/>
              <w:lang w:val="ar-SA" w:bidi="ar-SA"/>
            </w:rPr>
            <w:t>[اكتب الأهداف الخاصة بك]</w:t>
          </w:r>
        </w:p>
      </w:docPartBody>
    </w:docPart>
    <w:docPart>
      <w:docPartPr>
        <w:name w:val="794E58B25362481E96AD559BBA1FDDC1"/>
        <w:category>
          <w:name w:val="General"/>
          <w:gallery w:val="placeholder"/>
        </w:category>
        <w:types>
          <w:type w:val="bbPlcHdr"/>
        </w:types>
        <w:behaviors>
          <w:behavior w:val="content"/>
        </w:behaviors>
        <w:guid w:val="{27EB32E4-8E99-496F-8E05-2DEC9CEFD908}"/>
      </w:docPartPr>
      <w:docPartBody>
        <w:p>
          <w:pPr>
            <w:rPr>
              <w:rtl w:val="0"/>
              <w:cs/>
            </w:rPr>
          </w:pPr>
          <w:r>
            <w:rPr>
              <w:lang w:val="ar-SA" w:bidi="ar-SA"/>
            </w:rPr>
            <w:t>[اكتب الدرجة]</w:t>
          </w:r>
        </w:p>
      </w:docPartBody>
    </w:docPart>
    <w:docPart>
      <w:docPartPr>
        <w:name w:val="C2855ADA2227447D93703A41F43A2FC8"/>
        <w:category>
          <w:name w:val="General"/>
          <w:gallery w:val="placeholder"/>
        </w:category>
        <w:types>
          <w:type w:val="bbPlcHdr"/>
        </w:types>
        <w:behaviors>
          <w:behavior w:val="content"/>
        </w:behaviors>
        <w:guid w:val="{25CEBB64-12E5-4F43-902A-5A7065CFEC60}"/>
      </w:docPartPr>
      <w:docPartBody>
        <w:p>
          <w:pPr>
            <w:pStyle w:val="C2855ADA2227447D93703A41F43A2FC81"/>
            <w:framePr w:wrap="around" w:xAlign="right"/>
            <w:rPr>
              <w:rtl w:val="0"/>
              <w:cs/>
            </w:rPr>
          </w:pPr>
          <w:r>
            <w:rPr>
              <w:rStyle w:val="Char0"/>
              <w:lang w:val="ar-SA" w:bidi="ar-SA"/>
            </w:rPr>
            <w:t>[اكتب تاريخ الاكتمال]</w:t>
          </w:r>
        </w:p>
      </w:docPartBody>
    </w:docPart>
    <w:docPart>
      <w:docPartPr>
        <w:name w:val="32BBF02FA88B42F59FA453F6559B2857"/>
        <w:category>
          <w:name w:val="General"/>
          <w:gallery w:val="placeholder"/>
        </w:category>
        <w:types>
          <w:type w:val="bbPlcHdr"/>
        </w:types>
        <w:behaviors>
          <w:behavior w:val="content"/>
        </w:behaviors>
        <w:guid w:val="{8B2F4C57-450B-4EE7-A7FE-EB8EF50988E5}"/>
      </w:docPartPr>
      <w:docPartBody>
        <w:p>
          <w:pPr>
            <w:rPr>
              <w:rtl w:val="0"/>
              <w:cs/>
            </w:rPr>
          </w:pPr>
          <w:r>
            <w:rPr>
              <w:lang w:val="ar-SA" w:bidi="ar-SA"/>
            </w:rPr>
            <w:t>[اكتب قائمة بالإنجازات]</w:t>
          </w:r>
        </w:p>
      </w:docPartBody>
    </w:docPart>
    <w:docPart>
      <w:docPartPr>
        <w:name w:val="822A6DC6BEB84B5BB841D719BFEF6FF7"/>
        <w:category>
          <w:name w:val="General"/>
          <w:gallery w:val="placeholder"/>
        </w:category>
        <w:types>
          <w:type w:val="bbPlcHdr"/>
        </w:types>
        <w:behaviors>
          <w:behavior w:val="content"/>
        </w:behaviors>
        <w:guid w:val="{5BC3EEAA-59F6-49AC-BB98-299652EF8440}"/>
      </w:docPartPr>
      <w:docPartBody>
        <w:p>
          <w:pPr>
            <w:rPr>
              <w:rtl w:val="0"/>
              <w:cs/>
            </w:rPr>
          </w:pPr>
          <w:r>
            <w:rPr>
              <w:lang w:val="ar-SA" w:bidi="ar-SA"/>
            </w:rPr>
            <w:t>[اكتب المسمى الوظيفي]</w:t>
          </w:r>
        </w:p>
      </w:docPartBody>
    </w:docPart>
    <w:docPart>
      <w:docPartPr>
        <w:name w:val="0660FC6C38724B549B9157DD81D223E9"/>
        <w:category>
          <w:name w:val="General"/>
          <w:gallery w:val="placeholder"/>
        </w:category>
        <w:types>
          <w:type w:val="bbPlcHdr"/>
        </w:types>
        <w:behaviors>
          <w:behavior w:val="content"/>
        </w:behaviors>
        <w:guid w:val="{79541075-EB51-4BBF-BF67-0CCC6D31275D}"/>
      </w:docPartPr>
      <w:docPartBody>
        <w:p>
          <w:pPr>
            <w:pStyle w:val="0660FC6C38724B549B9157DD81D223E91"/>
            <w:framePr w:wrap="around" w:xAlign="right"/>
            <w:rPr>
              <w:rtl w:val="0"/>
              <w:cs/>
            </w:rPr>
          </w:pPr>
          <w:r>
            <w:rPr>
              <w:rStyle w:val="Char0"/>
              <w:lang w:val="ar-SA" w:bidi="ar-SA"/>
            </w:rPr>
            <w:t>[اكتب تاريخ البدء]</w:t>
          </w:r>
        </w:p>
      </w:docPartBody>
    </w:docPart>
    <w:docPart>
      <w:docPartPr>
        <w:name w:val="859900A21CAA435AAE629F326F48B47D"/>
        <w:category>
          <w:name w:val="General"/>
          <w:gallery w:val="placeholder"/>
        </w:category>
        <w:types>
          <w:type w:val="bbPlcHdr"/>
        </w:types>
        <w:behaviors>
          <w:behavior w:val="content"/>
        </w:behaviors>
        <w:guid w:val="{A678DC1A-7F7C-4E42-AE87-E1C0B34837B1}"/>
      </w:docPartPr>
      <w:docPartBody>
        <w:p>
          <w:pPr>
            <w:pStyle w:val="859900A21CAA435AAE629F326F48B47D1"/>
            <w:framePr w:wrap="around" w:xAlign="right"/>
            <w:rPr>
              <w:rtl w:val="0"/>
              <w:cs/>
            </w:rPr>
          </w:pPr>
          <w:r>
            <w:rPr>
              <w:rStyle w:val="Char0"/>
              <w:lang w:val="ar-SA" w:bidi="ar-SA"/>
            </w:rPr>
            <w:t>[اكتب تاريخ الانتهاء]</w:t>
          </w:r>
        </w:p>
      </w:docPartBody>
    </w:docPart>
    <w:docPart>
      <w:docPartPr>
        <w:name w:val="7AB65DDDEBDE442E8D7C8DC7E90C3FDC"/>
        <w:category>
          <w:name w:val="General"/>
          <w:gallery w:val="placeholder"/>
        </w:category>
        <w:types>
          <w:type w:val="bbPlcHdr"/>
        </w:types>
        <w:behaviors>
          <w:behavior w:val="content"/>
        </w:behaviors>
        <w:guid w:val="{1E7A2648-2050-4645-95EF-249C08141854}"/>
      </w:docPartPr>
      <w:docPartBody>
        <w:p>
          <w:pPr>
            <w:rPr>
              <w:rtl w:val="0"/>
              <w:cs/>
            </w:rPr>
          </w:pPr>
          <w:r>
            <w:rPr>
              <w:lang w:val="ar-SA" w:bidi="ar-SA"/>
            </w:rPr>
            <w:t>[اكتب الواجبات الوظيفية]</w:t>
          </w:r>
        </w:p>
      </w:docPartBody>
    </w:docPart>
    <w:docPart>
      <w:docPartPr>
        <w:name w:val="D54A5A79A06244B787815C29EB2CE0FF"/>
        <w:category>
          <w:name w:val="General"/>
          <w:gallery w:val="placeholder"/>
        </w:category>
        <w:types>
          <w:type w:val="bbPlcHdr"/>
        </w:types>
        <w:behaviors>
          <w:behavior w:val="content"/>
        </w:behaviors>
        <w:guid w:val="{C9938B5F-C67C-44AB-BD7E-7E519A4DDF35}"/>
      </w:docPartPr>
      <w:docPartBody>
        <w:p>
          <w:pPr>
            <w:rPr>
              <w:rtl w:val="0"/>
              <w:cs/>
            </w:rPr>
          </w:pPr>
          <w:r>
            <w:rPr>
              <w:lang w:val="ar-SA" w:bidi="ar-SA"/>
            </w:rPr>
            <w:t>[اكتب قائمة بالمهارات]</w:t>
          </w:r>
        </w:p>
      </w:docPartBody>
    </w:docPart>
    <w:docPart>
      <w:docPartPr>
        <w:name w:val="E9E597ABD0124B158CB3E27C4C830346"/>
        <w:category>
          <w:name w:val="General"/>
          <w:gallery w:val="placeholder"/>
        </w:category>
        <w:types>
          <w:type w:val="bbPlcHdr"/>
        </w:types>
        <w:behaviors>
          <w:behavior w:val="content"/>
        </w:behaviors>
        <w:guid w:val="{7492327A-B0B5-4FD7-9E0C-B2FFD8B85BC4}"/>
      </w:docPartPr>
      <w:docPartBody>
        <w:p>
          <w:pPr>
            <w:pStyle w:val="E9E597ABD0124B158CB3E27C4C8303461"/>
            <w:framePr w:wrap="around" w:xAlign="right"/>
            <w:rPr>
              <w:rtl w:val="0"/>
              <w:cs/>
            </w:rPr>
          </w:pPr>
          <w:r>
            <w:rPr>
              <w:rStyle w:val="Char0"/>
              <w:lang w:val="ar-SA" w:bidi="ar-SA"/>
            </w:rPr>
            <w:t>[اكتب اسم الشركة]</w:t>
          </w:r>
        </w:p>
      </w:docPartBody>
    </w:docPart>
    <w:docPart>
      <w:docPartPr>
        <w:name w:val="B64EF08E835C4F2BAF48A05A0947CD22"/>
        <w:category>
          <w:name w:val="General"/>
          <w:gallery w:val="placeholder"/>
        </w:category>
        <w:types>
          <w:type w:val="bbPlcHdr"/>
        </w:types>
        <w:behaviors>
          <w:behavior w:val="content"/>
        </w:behaviors>
        <w:guid w:val="{8DA17FF8-27A5-4B08-9B40-89C682E9F4D3}"/>
      </w:docPartPr>
      <w:docPartBody>
        <w:p>
          <w:pPr>
            <w:pStyle w:val="B64EF08E835C4F2BAF48A05A0947CD221"/>
            <w:framePr w:wrap="around" w:xAlign="right"/>
            <w:rPr>
              <w:rtl w:val="0"/>
              <w:cs/>
            </w:rPr>
          </w:pPr>
          <w:r>
            <w:rPr>
              <w:rStyle w:val="Char0"/>
              <w:lang w:val="ar-SA" w:bidi="ar-SA"/>
            </w:rPr>
            <w:t>[اكتب عنوان الشركة]</w:t>
          </w:r>
        </w:p>
      </w:docPartBody>
    </w:docPart>
    <w:docPart>
      <w:docPartPr>
        <w:name w:val="مقطع التعليم"/>
        <w:style w:val="مقطع"/>
        <w:category>
          <w:name w:val=" المقاطع والمقاطع الفرعية للسيرة الذاتية"/>
          <w:gallery w:val="docParts"/>
        </w:category>
        <w:behaviors>
          <w:behavior w:val="content"/>
        </w:behaviors>
        <w:guid w:val="{EEC40771-05DD-436C-AC9C-1F4A3E65574E}"/>
      </w:docPartPr>
      <w:docPartBody>
        <w:p>
          <w:pPr>
            <w:pStyle w:val="a0"/>
            <w:rPr>
              <w:rtl w:val="0"/>
              <w:cs/>
            </w:rPr>
          </w:pPr>
          <w:r>
            <w:rPr>
              <w:lang w:val="ar-SA" w:bidi="ar-SA"/>
            </w:rPr>
            <w:t>المؤهل الدراسي</w:t>
          </w:r>
        </w:p>
        <w:p>
          <w:pPr>
            <w:pStyle w:val="a"/>
            <w:rPr>
              <w:rtl w:val="0"/>
              <w:cs/>
            </w:rPr>
          </w:pPr>
          <w:sdt>
            <w:sdtPr>
              <w:id w:val="255317580"/>
              <w:placeholder>
                <w:docPart w:val="794E58B25362481E96AD559BBA1FDDC1"/>
              </w:placeholder>
              <w:temporary/>
              <w:showingPlcHdr/>
            </w:sdtPr>
            <w:sdtContent>
              <w:r>
                <w:rPr>
                  <w:lang w:val="ar-SA" w:bidi="ar-SA"/>
                </w:rPr>
                <w:t>[اكتب الدرجة]</w:t>
              </w:r>
            </w:sdtContent>
          </w:sdt>
          <w:r>
            <w:rPr>
              <w:lang w:val="ar-SA" w:bidi="ar-SA"/>
            </w:rPr>
            <w:t xml:space="preserve"> </w:t>
          </w:r>
          <w:r>
            <w:rPr>
              <w:rStyle w:val="Char0"/>
              <w:lang w:val="ar-SA" w:bidi="ar-SA"/>
            </w:rPr>
            <w:t>()</w:t>
          </w:r>
          <w:sdt>
            <w:sdtPr>
              <w:rPr>
                <w:b w:val="0"/>
              </w:rPr>
              <w:id w:val="255317588"/>
              <w:placeholder>
                <w:docPart w:val="C2855ADA2227447D93703A41F43A2FC8"/>
              </w:placeholder>
              <w:temporary/>
              <w:showingPlcHdr/>
            </w:sdtPr>
            <w:sdtContent>
              <w:r>
                <w:rPr>
                  <w:b w:val="0"/>
                  <w:lang w:val="ar-SA" w:bidi="ar-SA"/>
                </w:rPr>
                <w:t>[اكتب تاريخ الاكتمال]</w:t>
              </w:r>
            </w:sdtContent>
          </w:sdt>
        </w:p>
        <w:sdt>
          <w:sdtPr>
            <w:id w:val="255317428"/>
            <w:placeholder>
              <w:docPart w:val="32BBF02FA88B42F59FA453F6559B2857"/>
            </w:placeholder>
            <w:temporary/>
            <w:showingPlcHdr/>
          </w:sdtPr>
          <w:sdtContent>
            <w:p>
              <w:pPr>
                <w:pStyle w:val="ListBullet"/>
                <w:rPr>
                  <w:rtl w:val="0"/>
                  <w:cs/>
                </w:rPr>
              </w:pPr>
              <w:r>
                <w:rPr>
                  <w:lang w:val="ar-SA" w:bidi="ar-SA"/>
                </w:rPr>
                <w:t>[اكتب قائمة بالإنجازات]</w:t>
              </w:r>
            </w:p>
          </w:sdtContent>
        </w:sdt>
        <w:p>
          <w:pPr>
            <w:rPr>
              <w:rtl w:val="0"/>
              <w:cs/>
            </w:rPr>
          </w:pPr>
        </w:p>
      </w:docPartBody>
    </w:docPart>
    <w:docPart>
      <w:docPartPr>
        <w:name w:val="المقطع الفرعي للتعليم"/>
        <w:style w:val="مقطع فرعي"/>
        <w:category>
          <w:name w:val=" المقاطع والمقاطع الفرعية للسيرة الذاتية"/>
          <w:gallery w:val="docParts"/>
        </w:category>
        <w:behaviors>
          <w:behavior w:val="content"/>
        </w:behaviors>
        <w:guid w:val="{6063BDE7-F7E4-40CE-8E74-B9AE096409AE}"/>
      </w:docPartPr>
      <w:docPartBody>
        <w:p>
          <w:pPr>
            <w:pStyle w:val="a"/>
            <w:rPr>
              <w:rtl w:val="0"/>
              <w:cs/>
            </w:rPr>
          </w:pPr>
          <w:sdt>
            <w:sdtPr>
              <w:id w:val="1028457948"/>
              <w:placeholder>
                <w:docPart w:val="794E58B25362481E96AD559BBA1FDDC1"/>
              </w:placeholder>
              <w:temporary/>
              <w:showingPlcHdr/>
            </w:sdtPr>
            <w:sdtContent>
              <w:r>
                <w:rPr>
                  <w:lang w:val="ar-SA" w:bidi="ar-SA"/>
                </w:rPr>
                <w:t>[اكتب الدرجة]</w:t>
              </w:r>
            </w:sdtContent>
          </w:sdt>
          <w:r>
            <w:rPr>
              <w:lang w:val="ar-SA" w:bidi="ar-SA"/>
            </w:rPr>
            <w:t xml:space="preserve"> </w:t>
          </w:r>
          <w:r>
            <w:rPr>
              <w:rStyle w:val="Char0"/>
              <w:lang w:val="ar-SA" w:bidi="ar-SA"/>
            </w:rPr>
            <w:t>()</w:t>
          </w:r>
          <w:sdt>
            <w:sdtPr>
              <w:rPr>
                <w:b w:val="0"/>
              </w:rPr>
              <w:id w:val="134606750"/>
              <w:placeholder>
                <w:docPart w:val="046AD59E436D44E6A46D94347190F42B"/>
              </w:placeholder>
              <w:temporary/>
              <w:showingPlcHdr/>
            </w:sdtPr>
            <w:sdtContent>
              <w:r>
                <w:rPr>
                  <w:b w:val="0"/>
                  <w:lang w:val="ar-SA" w:bidi="ar-SA"/>
                </w:rPr>
                <w:t>[اكتب تاريخ الاكتمال]</w:t>
              </w:r>
            </w:sdtContent>
          </w:sdt>
        </w:p>
        <w:sdt>
          <w:sdtPr>
            <w:id w:val="-453091193"/>
            <w:placeholder>
              <w:docPart w:val="32BBF02FA88B42F59FA453F6559B2857"/>
            </w:placeholder>
            <w:temporary/>
            <w:showingPlcHdr/>
          </w:sdtPr>
          <w:sdtContent>
            <w:p>
              <w:pPr>
                <w:pStyle w:val="ListBullet"/>
                <w:rPr>
                  <w:rtl w:val="0"/>
                  <w:cs/>
                </w:rPr>
              </w:pPr>
              <w:r>
                <w:rPr>
                  <w:lang w:val="ar-SA" w:bidi="ar-SA"/>
                </w:rPr>
                <w:t>[اكتب قائمة بالإنجازات]</w:t>
              </w:r>
            </w:p>
          </w:sdtContent>
        </w:sdt>
        <w:p>
          <w:pPr>
            <w:rPr>
              <w:rtl w:val="0"/>
              <w:cs/>
            </w:rPr>
          </w:pPr>
        </w:p>
      </w:docPartBody>
    </w:docPart>
    <w:docPart>
      <w:docPartPr>
        <w:name w:val="مقطع الخبرة"/>
        <w:style w:val="مقطع"/>
        <w:category>
          <w:name w:val=" المقاطع والمقاطع الفرعية للسيرة الذاتية"/>
          <w:gallery w:val="docParts"/>
        </w:category>
        <w:behaviors>
          <w:behavior w:val="content"/>
        </w:behaviors>
        <w:guid w:val="{1052BCC2-E874-427D-9F14-83333AEEB4CB}"/>
      </w:docPartPr>
      <w:docPartBody>
        <w:p>
          <w:pPr>
            <w:pStyle w:val="a0"/>
            <w:rPr>
              <w:rtl w:val="0"/>
              <w:cs/>
            </w:rPr>
          </w:pPr>
          <w:r>
            <w:rPr>
              <w:lang w:val="ar-SA" w:bidi="ar-SA"/>
            </w:rPr>
            <w:t>الخبرات</w:t>
          </w:r>
        </w:p>
        <w:p>
          <w:pPr>
            <w:pStyle w:val="a1"/>
            <w:rPr>
              <w:rtl w:val="0"/>
              <w:cs/>
            </w:rPr>
          </w:pPr>
          <w:sdt>
            <w:sdtPr>
              <w:rPr>
                <w:rStyle w:val="Char"/>
                <w:b w:val="0"/>
              </w:rPr>
              <w:id w:val="255317603"/>
              <w:placeholder>
                <w:docPart w:val="822A6DC6BEB84B5BB841D719BFEF6FF7"/>
              </w:placeholder>
              <w:temporary/>
              <w:showingPlcHdr/>
            </w:sdtPr>
            <w:sdtContent>
              <w:r>
                <w:rPr>
                  <w:rStyle w:val="Char"/>
                  <w:lang w:val="ar-SA" w:bidi="ar-SA"/>
                </w:rPr>
                <w:t>[اكتب المسمى الوظيفي]</w:t>
              </w:r>
            </w:sdtContent>
          </w:sdt>
          <w:r>
            <w:rPr>
              <w:lang w:val="ar-SA" w:bidi="ar-SA"/>
            </w:rPr>
            <w:t xml:space="preserve"> ( – )</w:t>
          </w:r>
          <w:sdt>
            <w:sdtPr>
              <w:id w:val="20739090"/>
              <w:placeholder>
                <w:docPart w:val="0660FC6C38724B549B9157DD81D223E9"/>
              </w:placeholder>
              <w:temporary/>
              <w:showingPlcHdr/>
            </w:sdtPr>
            <w:sdtContent>
              <w:r>
                <w:rPr>
                  <w:lang w:val="ar-SA" w:bidi="ar-SA"/>
                </w:rPr>
                <w:t>[اكتب تاريخ البدء]</w:t>
              </w:r>
            </w:sdtContent>
          </w:sdt>
          <w:sdt>
            <w:sdtPr>
              <w:id w:val="255317619"/>
              <w:placeholder>
                <w:docPart w:val="859900A21CAA435AAE629F326F48B47D"/>
              </w:placeholder>
              <w:temporary/>
              <w:showingPlcHdr/>
            </w:sdtPr>
            <w:sdtContent>
              <w:r>
                <w:rPr>
                  <w:lang w:val="ar-SA" w:bidi="ar-SA"/>
                </w:rPr>
                <w:t>[اكتب تاريخ الانتهاء]</w:t>
              </w:r>
            </w:sdtContent>
          </w:sdt>
        </w:p>
        <w:p>
          <w:pPr>
            <w:pStyle w:val="a1"/>
            <w:rPr>
              <w:rtl w:val="0"/>
              <w:cs/>
            </w:rPr>
          </w:pPr>
          <w:sdt>
            <w:sdtPr>
              <w:id w:val="326177524"/>
              <w:placeholder>
                <w:docPart w:val="E9E597ABD0124B158CB3E27C4C830346"/>
              </w:placeholder>
              <w:temporary/>
              <w:showingPlcHdr/>
            </w:sdtPr>
            <w:sdtContent>
              <w:r>
                <w:rPr>
                  <w:lang w:val="ar-SA" w:bidi="ar-SA"/>
                </w:rPr>
                <w:t>[اكتب اسم الشركة]</w:t>
              </w:r>
            </w:sdtContent>
          </w:sdt>
          <w:r>
            <w:rPr>
              <w:lang w:val="ar-SA" w:bidi="ar-SA"/>
            </w:rPr>
            <w:t xml:space="preserve"> ()</w:t>
          </w:r>
          <w:sdt>
            <w:sdtPr>
              <w:id w:val="326177538"/>
              <w:placeholder>
                <w:docPart w:val="B64EF08E835C4F2BAF48A05A0947CD22"/>
              </w:placeholder>
              <w:temporary/>
              <w:showingPlcHdr/>
            </w:sdtPr>
            <w:sdtContent>
              <w:r>
                <w:rPr>
                  <w:lang w:val="ar-SA" w:bidi="ar-SA"/>
                </w:rPr>
                <w:t>[اكتب عنوان الشركة]</w:t>
              </w:r>
            </w:sdtContent>
          </w:sdt>
        </w:p>
        <w:sdt>
          <w:sdtPr>
            <w:id w:val="244699530"/>
            <w:placeholder>
              <w:docPart w:val="7AB65DDDEBDE442E8D7C8DC7E90C3FDC"/>
            </w:placeholder>
            <w:temporary/>
            <w:showingPlcHdr/>
          </w:sdtPr>
          <w:sdtContent>
            <w:p>
              <w:pPr>
                <w:pStyle w:val="a2"/>
                <w:rPr>
                  <w:rtl w:val="0"/>
                  <w:cs/>
                </w:rPr>
              </w:pPr>
              <w:r>
                <w:rPr>
                  <w:lang w:val="ar-SA" w:bidi="ar-SA"/>
                </w:rPr>
                <w:t>[اكتب الواجبات الوظيفية]</w:t>
              </w:r>
            </w:p>
          </w:sdtContent>
        </w:sdt>
        <w:p>
          <w:pPr>
            <w:rPr>
              <w:rtl w:val="0"/>
              <w:cs/>
            </w:rPr>
          </w:pPr>
        </w:p>
      </w:docPartBody>
    </w:docPart>
    <w:docPart>
      <w:docPartPr>
        <w:name w:val="المقطع الفرعي للخبرة"/>
        <w:style w:val="تاريخ المقطع الفرعي"/>
        <w:category>
          <w:name w:val=" المقاطع والمقاطع الفرعية للسيرة الذاتية"/>
          <w:gallery w:val="docParts"/>
        </w:category>
        <w:behaviors>
          <w:behavior w:val="content"/>
        </w:behaviors>
        <w:guid w:val="{6E69AD75-E586-44A0-8D75-051DEA2FD3DA}"/>
      </w:docPartPr>
      <w:docPartBody>
        <w:p>
          <w:pPr>
            <w:pStyle w:val="a1"/>
            <w:rPr>
              <w:rtl w:val="0"/>
              <w:cs/>
            </w:rPr>
          </w:pPr>
          <w:sdt>
            <w:sdtPr>
              <w:rPr>
                <w:rStyle w:val="Char"/>
                <w:b w:val="0"/>
              </w:rPr>
              <w:id w:val="-723063901"/>
              <w:placeholder>
                <w:docPart w:val="822A6DC6BEB84B5BB841D719BFEF6FF7"/>
              </w:placeholder>
              <w:temporary/>
              <w:showingPlcHdr/>
            </w:sdtPr>
            <w:sdtContent>
              <w:r>
                <w:rPr>
                  <w:rStyle w:val="Char"/>
                  <w:lang w:val="ar-SA" w:bidi="ar-SA"/>
                </w:rPr>
                <w:t>[اكتب المسمى الوظيفي]</w:t>
              </w:r>
            </w:sdtContent>
          </w:sdt>
          <w:r>
            <w:rPr>
              <w:lang w:val="ar-SA" w:bidi="ar-SA"/>
            </w:rPr>
            <w:t xml:space="preserve"> ( – )</w:t>
          </w:r>
          <w:sdt>
            <w:sdtPr>
              <w:id w:val="1111939489"/>
              <w:placeholder>
                <w:docPart w:val="0660FC6C38724B549B9157DD81D223E9"/>
              </w:placeholder>
              <w:temporary/>
              <w:showingPlcHdr/>
            </w:sdtPr>
            <w:sdtContent>
              <w:r>
                <w:rPr>
                  <w:lang w:val="ar-SA" w:bidi="ar-SA"/>
                </w:rPr>
                <w:t>[اكتب تاريخ البدء]</w:t>
              </w:r>
            </w:sdtContent>
          </w:sdt>
          <w:sdt>
            <w:sdtPr>
              <w:id w:val="1710141894"/>
              <w:placeholder>
                <w:docPart w:val="859900A21CAA435AAE629F326F48B47D"/>
              </w:placeholder>
              <w:temporary/>
              <w:showingPlcHdr/>
            </w:sdtPr>
            <w:sdtContent>
              <w:r>
                <w:rPr>
                  <w:lang w:val="ar-SA" w:bidi="ar-SA"/>
                </w:rPr>
                <w:t>[اكتب تاريخ الانتهاء]</w:t>
              </w:r>
            </w:sdtContent>
          </w:sdt>
        </w:p>
        <w:p>
          <w:pPr>
            <w:pStyle w:val="a1"/>
            <w:rPr>
              <w:rtl w:val="0"/>
              <w:cs/>
            </w:rPr>
          </w:pPr>
          <w:sdt>
            <w:sdtPr>
              <w:id w:val="1616944473"/>
              <w:placeholder>
                <w:docPart w:val="E9E597ABD0124B158CB3E27C4C830346"/>
              </w:placeholder>
              <w:temporary/>
              <w:showingPlcHdr/>
            </w:sdtPr>
            <w:sdtContent>
              <w:r>
                <w:rPr>
                  <w:lang w:val="ar-SA" w:bidi="ar-SA"/>
                </w:rPr>
                <w:t>[اكتب اسم الشركة]</w:t>
              </w:r>
            </w:sdtContent>
          </w:sdt>
          <w:r>
            <w:rPr>
              <w:lang w:val="ar-SA" w:bidi="ar-SA"/>
            </w:rPr>
            <w:t xml:space="preserve"> ()</w:t>
          </w:r>
          <w:sdt>
            <w:sdtPr>
              <w:id w:val="-779866282"/>
              <w:placeholder>
                <w:docPart w:val="B64EF08E835C4F2BAF48A05A0947CD22"/>
              </w:placeholder>
              <w:temporary/>
              <w:showingPlcHdr/>
            </w:sdtPr>
            <w:sdtContent>
              <w:r>
                <w:rPr>
                  <w:lang w:val="ar-SA" w:bidi="ar-SA"/>
                </w:rPr>
                <w:t>[اكتب عنوان الشركة]</w:t>
              </w:r>
            </w:sdtContent>
          </w:sdt>
        </w:p>
        <w:sdt>
          <w:sdtPr>
            <w:id w:val="255317442"/>
            <w:placeholder>
              <w:docPart w:val="7AB65DDDEBDE442E8D7C8DC7E90C3FDC"/>
            </w:placeholder>
            <w:temporary/>
            <w:showingPlcHdr/>
          </w:sdtPr>
          <w:sdtContent>
            <w:p>
              <w:pPr>
                <w:pStyle w:val="a2"/>
                <w:rPr>
                  <w:rtl w:val="0"/>
                  <w:cs/>
                </w:rPr>
              </w:pPr>
              <w:r>
                <w:rPr>
                  <w:lang w:val="ar-SA" w:bidi="ar-SA"/>
                </w:rPr>
                <w:t>[اكتب الواجبات الوظيفية]</w:t>
              </w:r>
            </w:p>
          </w:sdtContent>
        </w:sdt>
        <w:p>
          <w:pPr>
            <w:rPr>
              <w:rtl w:val="0"/>
              <w:cs/>
            </w:rPr>
          </w:pPr>
        </w:p>
        <w:p>
          <w:pPr>
            <w:rPr>
              <w:rtl w:val="0"/>
              <w:cs/>
            </w:rPr>
          </w:pPr>
        </w:p>
      </w:docPartBody>
    </w:docPart>
    <w:docPart>
      <w:docPartPr>
        <w:name w:val="غلاف الفاكس 1"/>
        <w:style w:val="عادي"/>
        <w:category>
          <w:name w:val=" سيرة ذاتية"/>
          <w:gallery w:val="coverPg"/>
        </w:category>
        <w:behaviors>
          <w:behavior w:val="pg"/>
        </w:behaviors>
        <w:guid w:val="{7FB6588B-EBEC-4314-AB87-FBA24BB5EE63}"/>
      </w:docPartPr>
      <w:docPartBody>
        <w:tbl>
          <w:tblPr>
            <w:tblpPr w:leftFromText="187" w:rightFromText="187" w:horzAnchor="margin" w:tblpXSpec="center" w:tblpYSpec="top"/>
            <w:tblOverlap w:val="never"/>
            <w:bidiVisual/>
            <w:tblW w:w="5000" w:type="pct"/>
            <w:tblBorders>
              <w:bottom w:val="dashed" w:sz="4" w:space="0" w:color="A6A6A6" w:themeColor="background1" w:themeShade="A6"/>
            </w:tblBorders>
            <w:tblCellMar>
              <w:top w:w="58" w:type="dxa"/>
              <w:left w:w="115" w:type="dxa"/>
              <w:bottom w:w="58" w:type="dxa"/>
              <w:right w:w="115" w:type="dxa"/>
            </w:tblCellMar>
            <w:tblLook w:val="04A0" w:firstRow="1" w:lastRow="0" w:firstColumn="1" w:lastColumn="0" w:noHBand="0" w:noVBand="1"/>
          </w:tblPr>
          <w:tblGrid>
            <w:gridCol w:w="2702"/>
            <w:gridCol w:w="7133"/>
          </w:tblGrid>
          <w:tr>
            <w:tc>
              <w:tcPr>
                <w:tcW w:w="2635" w:type="dxa"/>
                <w:shd w:val="clear" w:color="auto" w:fill="auto"/>
                <w:tcMar>
                  <w:top w:w="0" w:type="dxa"/>
                  <w:bottom w:w="144" w:type="dxa"/>
                </w:tcMar>
                <w:vAlign w:val="bottom"/>
              </w:tcPr>
              <w:p>
                <w:pPr>
                  <w:spacing w:after="0" w:line="240" w:lineRule="auto"/>
                  <w:rPr>
                    <w:rFonts w:asciiTheme="majorHAnsi" w:eastAsiaTheme="majorEastAsia" w:hAnsiTheme="majorHAnsi" w:cstheme="majorBidi"/>
                    <w:color w:val="000000"/>
                    <w:sz w:val="96"/>
                    <w:szCs w:val="96"/>
                    <w:rtl w:val="0"/>
                    <w:cs/>
                  </w:rPr>
                </w:pPr>
                <w:r>
                  <w:rPr>
                    <w:rFonts w:asciiTheme="majorHAnsi" w:eastAsiaTheme="majorEastAsia" w:hAnsiTheme="majorHAnsi" w:cstheme="majorBidi"/>
                    <w:color w:val="000000"/>
                    <w:sz w:val="96"/>
                    <w:szCs w:val="96"/>
                  </w:rPr>
                  <w:sym w:font="Wingdings 3" w:char="F07C"/>
                </w:r>
                <w:r>
                  <w:rPr>
                    <w:rFonts w:asciiTheme="majorHAnsi" w:eastAsiaTheme="majorEastAsia" w:hAnsiTheme="majorHAnsi" w:cstheme="majorBidi"/>
                    <w:color w:val="000000"/>
                    <w:sz w:val="96"/>
                    <w:szCs w:val="96"/>
                    <w:lang w:val="ar-SA" w:bidi="ar-SA"/>
                  </w:rPr>
                  <w:t>فاكس</w:t>
                </w:r>
              </w:p>
            </w:tc>
            <w:sdt>
              <w:sdtPr>
                <w:id w:val="794417390"/>
                <w:placeholder>
                  <w:docPart w:val="E51B73D9F560452085D20FE1D94E2C2E"/>
                </w:placeholder>
                <w:showingPlcHdr/>
                <w:date>
                  <w:dateFormat w:val="d/M/yyyy"/>
                  <w:lid w:val="ar-SA"/>
                  <w:storeMappedDataAs w:val="dateTime"/>
                  <w:calendar w:val="hijri"/>
                </w:date>
              </w:sdtPr>
              <w:sdtContent>
                <w:tc>
                  <w:tcPr>
                    <w:tcW w:w="6955" w:type="dxa"/>
                    <w:tcMar>
                      <w:top w:w="0" w:type="dxa"/>
                      <w:left w:w="115" w:type="dxa"/>
                      <w:bottom w:w="144" w:type="dxa"/>
                      <w:right w:w="360" w:type="dxa"/>
                    </w:tcMar>
                    <w:vAlign w:val="bottom"/>
                  </w:tcPr>
                  <w:p>
                    <w:pPr>
                      <w:pStyle w:val="NoSpacing"/>
                      <w:jc w:val="right"/>
                      <w:rPr>
                        <w:rtl w:val="0"/>
                        <w:cs/>
                      </w:rPr>
                    </w:pPr>
                    <w:r>
                      <w:rPr>
                        <w:lang w:val="ar-SA" w:bidi="ar-SA"/>
                      </w:rPr>
                      <w:t>[اختر التاريخ]</w:t>
                    </w:r>
                  </w:p>
                </w:tc>
              </w:sdtContent>
            </w:sdt>
          </w:tr>
        </w:tbl>
        <w:tbl>
          <w:tblPr>
            <w:tblpPr w:leftFromText="187" w:rightFromText="187" w:horzAnchor="margin" w:tblpXSpec="center" w:tblpYSpec="bottom"/>
            <w:tblOverlap w:val="never"/>
            <w:bidiVisual/>
            <w:tblW w:w="5000" w:type="pct"/>
            <w:tblInd w:w="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4" w:type="dxa"/>
              <w:right w:w="144" w:type="dxa"/>
            </w:tblCellMar>
            <w:tblLook w:val="04A0" w:firstRow="1" w:lastRow="0" w:firstColumn="1" w:lastColumn="0" w:noHBand="0" w:noVBand="1"/>
          </w:tblPr>
          <w:tblGrid>
            <w:gridCol w:w="264"/>
            <w:gridCol w:w="1118"/>
            <w:gridCol w:w="265"/>
            <w:gridCol w:w="1514"/>
            <w:gridCol w:w="265"/>
            <w:gridCol w:w="2053"/>
            <w:gridCol w:w="265"/>
            <w:gridCol w:w="1567"/>
            <w:gridCol w:w="265"/>
            <w:gridCol w:w="1784"/>
          </w:tblGrid>
          <w:tr>
            <w:trPr>
              <w:trHeight w:val="144"/>
            </w:trPr>
            <w:tc>
              <w:tcPr>
                <w:tcW w:w="9360" w:type="dxa"/>
                <w:gridSpan w:val="10"/>
                <w:tcBorders>
                  <w:top w:val="dashed" w:sz="4" w:space="0" w:color="A6A6A6" w:themeColor="background1" w:themeShade="A6"/>
                  <w:left w:val="nil"/>
                  <w:bottom w:val="nil"/>
                  <w:right w:val="nil"/>
                </w:tcBorders>
                <w:tcMar>
                  <w:left w:w="0" w:type="dxa"/>
                  <w:right w:w="0" w:type="dxa"/>
                </w:tcMar>
              </w:tcPr>
              <w:p>
                <w:pPr>
                  <w:spacing w:after="0" w:line="240" w:lineRule="auto"/>
                  <w:rPr>
                    <w:rtl w:val="0"/>
                    <w:cs/>
                  </w:rPr>
                </w:pPr>
              </w:p>
            </w:tc>
          </w:tr>
          <w:tr>
            <w:trPr>
              <w:trHeight w:val="144"/>
            </w:trPr>
            <w:tc>
              <w:tcPr>
                <w:tcW w:w="264" w:type="dxa"/>
                <w:tcBorders>
                  <w:top w:val="single" w:sz="4" w:space="0" w:color="auto"/>
                  <w:left w:val="single" w:sz="4" w:space="0" w:color="auto"/>
                  <w:bottom w:val="single" w:sz="4" w:space="0" w:color="auto"/>
                  <w:right w:val="single" w:sz="4" w:space="0" w:color="auto"/>
                </w:tcBorders>
                <w:tcMar>
                  <w:left w:w="0" w:type="dxa"/>
                  <w:right w:w="0" w:type="dxa"/>
                </w:tcMar>
              </w:tcPr>
              <w:p>
                <w:pPr>
                  <w:pStyle w:val="NoSpacing"/>
                  <w:jc w:val="center"/>
                  <w:rPr>
                    <w:rtl w:val="0"/>
                    <w:cs/>
                  </w:rPr>
                </w:pPr>
              </w:p>
            </w:tc>
            <w:tc>
              <w:tcPr>
                <w:tcW w:w="1118" w:type="dxa"/>
                <w:tcBorders>
                  <w:top w:val="nil"/>
                  <w:left w:val="single" w:sz="4" w:space="0" w:color="auto"/>
                  <w:bottom w:val="nil"/>
                  <w:right w:val="single" w:sz="4" w:space="0" w:color="auto"/>
                </w:tcBorders>
              </w:tcPr>
              <w:p>
                <w:pPr>
                  <w:spacing w:after="0" w:line="240" w:lineRule="auto"/>
                  <w:rPr>
                    <w:rtl w:val="0"/>
                    <w:cs/>
                  </w:rPr>
                </w:pPr>
                <w:r>
                  <w:rPr>
                    <w:lang w:val="ar-SA" w:bidi="ar-SA"/>
                  </w:rPr>
                  <w:t>عاجل</w:t>
                </w:r>
              </w:p>
            </w:tc>
            <w:tc>
              <w:tcPr>
                <w:tcW w:w="265" w:type="dxa"/>
                <w:tcBorders>
                  <w:top w:val="single" w:sz="4" w:space="0" w:color="auto"/>
                  <w:left w:val="single" w:sz="4" w:space="0" w:color="auto"/>
                  <w:bottom w:val="single" w:sz="4" w:space="0" w:color="auto"/>
                  <w:right w:val="single" w:sz="4" w:space="0" w:color="auto"/>
                </w:tcBorders>
                <w:tcMar>
                  <w:left w:w="0" w:type="dxa"/>
                  <w:right w:w="0" w:type="dxa"/>
                </w:tcMar>
              </w:tcPr>
              <w:p>
                <w:pPr>
                  <w:pStyle w:val="NoSpacing"/>
                  <w:jc w:val="center"/>
                  <w:rPr>
                    <w:rtl w:val="0"/>
                    <w:cs/>
                  </w:rPr>
                </w:pPr>
              </w:p>
            </w:tc>
            <w:tc>
              <w:tcPr>
                <w:tcW w:w="1514" w:type="dxa"/>
                <w:tcBorders>
                  <w:top w:val="nil"/>
                  <w:left w:val="single" w:sz="4" w:space="0" w:color="auto"/>
                  <w:bottom w:val="nil"/>
                  <w:right w:val="single" w:sz="4" w:space="0" w:color="auto"/>
                </w:tcBorders>
              </w:tcPr>
              <w:p>
                <w:pPr>
                  <w:spacing w:after="0" w:line="240" w:lineRule="auto"/>
                  <w:rPr>
                    <w:rtl w:val="0"/>
                    <w:cs/>
                  </w:rPr>
                </w:pPr>
                <w:r>
                  <w:rPr>
                    <w:lang w:val="ar-SA" w:bidi="ar-SA"/>
                  </w:rPr>
                  <w:t>للمراجعة</w:t>
                </w:r>
              </w:p>
            </w:tc>
            <w:tc>
              <w:tcPr>
                <w:tcW w:w="265" w:type="dxa"/>
                <w:tcBorders>
                  <w:top w:val="single" w:sz="4" w:space="0" w:color="auto"/>
                  <w:left w:val="single" w:sz="4" w:space="0" w:color="auto"/>
                  <w:bottom w:val="single" w:sz="4" w:space="0" w:color="auto"/>
                  <w:right w:val="single" w:sz="4" w:space="0" w:color="auto"/>
                </w:tcBorders>
                <w:tcMar>
                  <w:left w:w="0" w:type="dxa"/>
                  <w:right w:w="0" w:type="dxa"/>
                </w:tcMar>
              </w:tcPr>
              <w:p>
                <w:pPr>
                  <w:pStyle w:val="NoSpacing"/>
                  <w:jc w:val="center"/>
                  <w:rPr>
                    <w:rtl w:val="0"/>
                    <w:cs/>
                  </w:rPr>
                </w:pPr>
              </w:p>
            </w:tc>
            <w:tc>
              <w:tcPr>
                <w:tcW w:w="2053" w:type="dxa"/>
                <w:tcBorders>
                  <w:top w:val="nil"/>
                  <w:left w:val="single" w:sz="4" w:space="0" w:color="auto"/>
                  <w:bottom w:val="nil"/>
                  <w:right w:val="single" w:sz="4" w:space="0" w:color="auto"/>
                </w:tcBorders>
              </w:tcPr>
              <w:p>
                <w:pPr>
                  <w:spacing w:after="0" w:line="240" w:lineRule="auto"/>
                  <w:rPr>
                    <w:rtl w:val="0"/>
                    <w:cs/>
                  </w:rPr>
                </w:pPr>
                <w:r>
                  <w:rPr>
                    <w:lang w:val="ar-SA" w:bidi="ar-SA"/>
                  </w:rPr>
                  <w:t>الرجاء التعليق</w:t>
                </w:r>
              </w:p>
            </w:tc>
            <w:tc>
              <w:tcPr>
                <w:tcW w:w="265" w:type="dxa"/>
                <w:tcBorders>
                  <w:top w:val="single" w:sz="4" w:space="0" w:color="auto"/>
                  <w:left w:val="single" w:sz="4" w:space="0" w:color="auto"/>
                  <w:bottom w:val="single" w:sz="4" w:space="0" w:color="auto"/>
                  <w:right w:val="single" w:sz="4" w:space="0" w:color="auto"/>
                </w:tcBorders>
                <w:tcMar>
                  <w:left w:w="0" w:type="dxa"/>
                  <w:right w:w="0" w:type="dxa"/>
                </w:tcMar>
              </w:tcPr>
              <w:p>
                <w:pPr>
                  <w:pStyle w:val="NoSpacing"/>
                  <w:jc w:val="center"/>
                  <w:rPr>
                    <w:rtl w:val="0"/>
                    <w:cs/>
                  </w:rPr>
                </w:pPr>
              </w:p>
            </w:tc>
            <w:tc>
              <w:tcPr>
                <w:tcW w:w="1567" w:type="dxa"/>
                <w:tcBorders>
                  <w:top w:val="nil"/>
                  <w:left w:val="single" w:sz="4" w:space="0" w:color="auto"/>
                  <w:bottom w:val="nil"/>
                  <w:right w:val="single" w:sz="4" w:space="0" w:color="auto"/>
                </w:tcBorders>
              </w:tcPr>
              <w:p>
                <w:pPr>
                  <w:spacing w:after="0" w:line="240" w:lineRule="auto"/>
                  <w:rPr>
                    <w:rtl w:val="0"/>
                    <w:cs/>
                  </w:rPr>
                </w:pPr>
                <w:r>
                  <w:rPr>
                    <w:lang w:val="ar-SA" w:bidi="ar-SA"/>
                  </w:rPr>
                  <w:t>الرجاء الرد</w:t>
                </w:r>
              </w:p>
            </w:tc>
            <w:tc>
              <w:tcPr>
                <w:tcW w:w="265" w:type="dxa"/>
                <w:tcBorders>
                  <w:top w:val="single" w:sz="4" w:space="0" w:color="auto"/>
                  <w:left w:val="single" w:sz="4" w:space="0" w:color="auto"/>
                  <w:bottom w:val="single" w:sz="4" w:space="0" w:color="auto"/>
                  <w:right w:val="single" w:sz="4" w:space="0" w:color="auto"/>
                </w:tcBorders>
                <w:tcMar>
                  <w:left w:w="0" w:type="dxa"/>
                  <w:right w:w="0" w:type="dxa"/>
                </w:tcMar>
              </w:tcPr>
              <w:p>
                <w:pPr>
                  <w:pStyle w:val="NoSpacing"/>
                  <w:jc w:val="center"/>
                  <w:rPr>
                    <w:rtl w:val="0"/>
                    <w:cs/>
                  </w:rPr>
                </w:pPr>
              </w:p>
            </w:tc>
            <w:tc>
              <w:tcPr>
                <w:tcW w:w="1784" w:type="dxa"/>
                <w:tcBorders>
                  <w:top w:val="nil"/>
                  <w:left w:val="single" w:sz="4" w:space="0" w:color="auto"/>
                  <w:bottom w:val="nil"/>
                  <w:right w:val="nil"/>
                </w:tcBorders>
              </w:tcPr>
              <w:p>
                <w:pPr>
                  <w:spacing w:after="0" w:line="240" w:lineRule="auto"/>
                  <w:rPr>
                    <w:rtl w:val="0"/>
                    <w:cs/>
                  </w:rPr>
                </w:pPr>
                <w:r>
                  <w:rPr>
                    <w:lang w:val="ar-SA" w:bidi="ar-SA"/>
                  </w:rPr>
                  <w:t>الرجاء إعادة الدورة</w:t>
                </w:r>
              </w:p>
            </w:tc>
          </w:tr>
        </w:tbl>
        <w:p>
          <w:pPr>
            <w:pStyle w:val="NoSpacing"/>
            <w:rPr>
              <w:rtl w:val="0"/>
              <w:cs/>
            </w:rPr>
          </w:pPr>
        </w:p>
        <w:tbl>
          <w:tblPr>
            <w:bidiVisual/>
            <w:tblW w:w="5000" w:type="pct"/>
            <w:jc w:val="center"/>
            <w:tblCellMar>
              <w:top w:w="58" w:type="dxa"/>
              <w:left w:w="115" w:type="dxa"/>
              <w:bottom w:w="58" w:type="dxa"/>
              <w:right w:w="115" w:type="dxa"/>
            </w:tblCellMar>
            <w:tblLook w:val="04A0" w:firstRow="1" w:lastRow="0" w:firstColumn="1" w:lastColumn="0" w:noHBand="0" w:noVBand="1"/>
          </w:tblPr>
          <w:tblGrid>
            <w:gridCol w:w="2095"/>
            <w:gridCol w:w="7495"/>
          </w:tblGrid>
          <w:tr>
            <w:trPr>
              <w:jc w:val="center"/>
            </w:trPr>
            <w:tc>
              <w:tcPr>
                <w:tcW w:w="2095" w:type="dxa"/>
                <w:shd w:val="clear" w:color="auto" w:fill="auto"/>
              </w:tcPr>
              <w:p>
                <w:pPr>
                  <w:spacing w:after="0" w:line="240" w:lineRule="auto"/>
                  <w:rPr>
                    <w:rtl w:val="0"/>
                    <w:cs/>
                  </w:rPr>
                </w:pPr>
                <w:r>
                  <w:rPr>
                    <w:lang w:val="ar-SA" w:bidi="ar-SA"/>
                  </w:rPr>
                  <w:t>من:</w:t>
                </w:r>
              </w:p>
            </w:tc>
            <w:sdt>
              <w:sdtPr>
                <w:id w:val="28300451"/>
                <w:placeholder>
                  <w:docPart w:val="A95A0505CC3E4F84A4F3E11157F5A8E1"/>
                </w:placeholder>
                <w:showingPlcHdr/>
                <w:dataBinding w:prefixMappings="xmlns:ns0='http://schemas.openxmlformats.org/package/2006/metadata/core-properties' xmlns:ns1='http://purl.org/dc/elements/1.1/'" w:xpath="/ns0:coreProperties[1]/ns1:creator[1]" w:storeItemID="{6C3C8BC8-F283-45AE-878A-BAB7291924A1}"/>
                <w:text/>
              </w:sdtPr>
              <w:sdtContent>
                <w:tc>
                  <w:tcPr>
                    <w:tcW w:w="7495" w:type="dxa"/>
                    <w:tcBorders>
                      <w:left w:val="nil"/>
                    </w:tcBorders>
                  </w:tcPr>
                  <w:p>
                    <w:pPr>
                      <w:spacing w:after="0" w:line="240" w:lineRule="auto"/>
                      <w:rPr>
                        <w:rtl w:val="0"/>
                        <w:cs/>
                      </w:rPr>
                    </w:pPr>
                    <w:r>
                      <w:rPr>
                        <w:lang w:val="ar-SA" w:bidi="ar-SA"/>
                      </w:rPr>
                      <w:t>[اكتب اسم المرسل]</w:t>
                    </w:r>
                  </w:p>
                </w:tc>
              </w:sdtContent>
            </w:sdt>
          </w:tr>
          <w:tr>
            <w:trPr>
              <w:jc w:val="center"/>
            </w:trPr>
            <w:tc>
              <w:tcPr>
                <w:tcW w:w="2095" w:type="dxa"/>
                <w:shd w:val="clear" w:color="auto" w:fill="auto"/>
              </w:tcPr>
              <w:p>
                <w:pPr>
                  <w:spacing w:after="0" w:line="240" w:lineRule="auto"/>
                  <w:rPr>
                    <w:rtl w:val="0"/>
                    <w:cs/>
                  </w:rPr>
                </w:pPr>
                <w:r>
                  <w:rPr>
                    <w:lang w:val="ar-SA" w:bidi="ar-SA"/>
                  </w:rPr>
                  <w:t>الهاتف:</w:t>
                </w:r>
              </w:p>
            </w:tc>
            <w:sdt>
              <w:sdtPr>
                <w:id w:val="341462037"/>
                <w:placeholder>
                  <w:docPart w:val="3DACF85B7BAF45288D1BDED7FA378933"/>
                </w:placeholder>
                <w:temporary/>
                <w:showingPlcHdr/>
              </w:sdtPr>
              <w:sdtContent>
                <w:tc>
                  <w:tcPr>
                    <w:tcW w:w="7495" w:type="dxa"/>
                    <w:tcBorders>
                      <w:left w:val="nil"/>
                    </w:tcBorders>
                  </w:tcPr>
                  <w:p>
                    <w:pPr>
                      <w:spacing w:after="0" w:line="240" w:lineRule="auto"/>
                      <w:rPr>
                        <w:rtl w:val="0"/>
                        <w:cs/>
                      </w:rPr>
                    </w:pPr>
                    <w:r>
                      <w:rPr>
                        <w:lang w:val="ar-SA" w:bidi="ar-SA"/>
                      </w:rPr>
                      <w:t>[اكتب رقم هاتف المرسل]</w:t>
                    </w:r>
                  </w:p>
                </w:tc>
              </w:sdtContent>
            </w:sdt>
          </w:tr>
          <w:tr>
            <w:trPr>
              <w:jc w:val="center"/>
            </w:trPr>
            <w:tc>
              <w:tcPr>
                <w:tcW w:w="2095" w:type="dxa"/>
                <w:shd w:val="clear" w:color="auto" w:fill="auto"/>
              </w:tcPr>
              <w:p>
                <w:pPr>
                  <w:spacing w:after="0" w:line="240" w:lineRule="auto"/>
                  <w:rPr>
                    <w:rtl w:val="0"/>
                    <w:cs/>
                  </w:rPr>
                </w:pPr>
                <w:r>
                  <w:rPr>
                    <w:lang w:val="ar-SA" w:bidi="ar-SA"/>
                  </w:rPr>
                  <w:t>الفاكس:</w:t>
                </w:r>
              </w:p>
            </w:tc>
            <w:sdt>
              <w:sdtPr>
                <w:id w:val="341462049"/>
                <w:placeholder>
                  <w:docPart w:val="34C2109742D047159AB52EE619456E7D"/>
                </w:placeholder>
                <w:temporary/>
                <w:showingPlcHdr/>
              </w:sdtPr>
              <w:sdtContent>
                <w:tc>
                  <w:tcPr>
                    <w:tcW w:w="7495" w:type="dxa"/>
                    <w:tcBorders>
                      <w:left w:val="nil"/>
                    </w:tcBorders>
                  </w:tcPr>
                  <w:p>
                    <w:pPr>
                      <w:spacing w:after="0" w:line="240" w:lineRule="auto"/>
                      <w:rPr>
                        <w:rtl w:val="0"/>
                        <w:cs/>
                      </w:rPr>
                    </w:pPr>
                    <w:r>
                      <w:rPr>
                        <w:rStyle w:val="PlaceholderText"/>
                        <w:color w:val="000000"/>
                        <w:lang w:val="ar-SA" w:bidi="ar-SA"/>
                      </w:rPr>
                      <w:t>[اكتب رقم فاكس المرسل]</w:t>
                    </w:r>
                  </w:p>
                </w:tc>
              </w:sdtContent>
            </w:sdt>
          </w:tr>
          <w:tr>
            <w:trPr>
              <w:jc w:val="center"/>
            </w:trPr>
            <w:tc>
              <w:tcPr>
                <w:tcW w:w="2095" w:type="dxa"/>
                <w:shd w:val="clear" w:color="auto" w:fill="auto"/>
              </w:tcPr>
              <w:p>
                <w:pPr>
                  <w:spacing w:after="0" w:line="240" w:lineRule="auto"/>
                  <w:rPr>
                    <w:rtl w:val="0"/>
                    <w:cs/>
                  </w:rPr>
                </w:pPr>
                <w:r>
                  <w:rPr>
                    <w:lang w:val="ar-SA" w:bidi="ar-SA"/>
                  </w:rPr>
                  <w:t>اسم الشركة:</w:t>
                </w:r>
              </w:p>
            </w:tc>
            <w:sdt>
              <w:sdtPr>
                <w:id w:val="28300428"/>
                <w:placeholder>
                  <w:docPart w:val="66F7D80368E6436689A0E0DF21227513"/>
                </w:placeholder>
                <w:showingPlcHdr/>
                <w:dataBinding w:prefixMappings="xmlns:ns0='http://schemas.openxmlformats.org/officeDocument/2006/extended-properties'" w:xpath="/ns0:Properties[1]/ns0:Company[1]" w:storeItemID="{6668398D-A668-4E3E-A5EB-62B293D839F1}"/>
                <w:text/>
              </w:sdtPr>
              <w:sdtContent>
                <w:tc>
                  <w:tcPr>
                    <w:tcW w:w="7495" w:type="dxa"/>
                    <w:tcBorders>
                      <w:left w:val="nil"/>
                    </w:tcBorders>
                  </w:tcPr>
                  <w:p>
                    <w:pPr>
                      <w:spacing w:after="0" w:line="240" w:lineRule="auto"/>
                      <w:rPr>
                        <w:rtl w:val="0"/>
                        <w:cs/>
                      </w:rPr>
                    </w:pPr>
                    <w:r>
                      <w:rPr>
                        <w:lang w:val="ar-SA" w:bidi="ar-SA"/>
                      </w:rPr>
                      <w:t>[اكتب اسم شركة المرسل]</w:t>
                    </w:r>
                  </w:p>
                </w:tc>
              </w:sdtContent>
            </w:sdt>
          </w:tr>
          <w:tr>
            <w:trPr>
              <w:jc w:val="center"/>
            </w:trPr>
            <w:tc>
              <w:tcPr>
                <w:tcW w:w="2095" w:type="dxa"/>
                <w:shd w:val="clear" w:color="auto" w:fill="auto"/>
                <w:tcMar>
                  <w:top w:w="0" w:type="dxa"/>
                  <w:bottom w:w="0" w:type="dxa"/>
                </w:tcMar>
              </w:tcPr>
              <w:p>
                <w:pPr>
                  <w:spacing w:after="0" w:line="240" w:lineRule="auto"/>
                  <w:rPr>
                    <w:rtl w:val="0"/>
                    <w:cs/>
                  </w:rPr>
                </w:pPr>
              </w:p>
            </w:tc>
            <w:tc>
              <w:tcPr>
                <w:tcW w:w="7495" w:type="dxa"/>
                <w:tcBorders>
                  <w:left w:val="nil"/>
                </w:tcBorders>
                <w:tcMar>
                  <w:top w:w="0" w:type="dxa"/>
                  <w:bottom w:w="0" w:type="dxa"/>
                </w:tcMar>
              </w:tcPr>
              <w:p>
                <w:pPr>
                  <w:spacing w:after="0" w:line="240" w:lineRule="auto"/>
                  <w:rPr>
                    <w:rtl w:val="0"/>
                    <w:cs/>
                  </w:rPr>
                </w:pPr>
              </w:p>
            </w:tc>
          </w:tr>
          <w:tr>
            <w:trPr>
              <w:jc w:val="center"/>
            </w:trPr>
            <w:tc>
              <w:tcPr>
                <w:tcW w:w="2095" w:type="dxa"/>
                <w:shd w:val="clear" w:color="auto" w:fill="auto"/>
              </w:tcPr>
              <w:p>
                <w:pPr>
                  <w:spacing w:after="0" w:line="240" w:lineRule="auto"/>
                  <w:rPr>
                    <w:rtl w:val="0"/>
                    <w:cs/>
                  </w:rPr>
                </w:pPr>
                <w:r>
                  <w:rPr>
                    <w:lang w:val="ar-SA" w:bidi="ar-SA"/>
                  </w:rPr>
                  <w:t>إلى:</w:t>
                </w:r>
              </w:p>
            </w:tc>
            <w:sdt>
              <w:sdtPr>
                <w:id w:val="337481963"/>
                <w:placeholder>
                  <w:docPart w:val="7233F625C1DA4A519C6841C65B1AE975"/>
                </w:placeholder>
                <w:temporary/>
                <w:showingPlcHdr/>
              </w:sdtPr>
              <w:sdtContent>
                <w:tc>
                  <w:tcPr>
                    <w:tcW w:w="7495" w:type="dxa"/>
                    <w:tcBorders>
                      <w:left w:val="nil"/>
                    </w:tcBorders>
                  </w:tcPr>
                  <w:p>
                    <w:pPr>
                      <w:spacing w:after="0" w:line="240" w:lineRule="auto"/>
                      <w:rPr>
                        <w:rtl w:val="0"/>
                        <w:cs/>
                      </w:rPr>
                    </w:pPr>
                    <w:r>
                      <w:rPr>
                        <w:lang w:val="ar-SA" w:bidi="ar-SA"/>
                      </w:rPr>
                      <w:t>[اكتب اسم المستلم]</w:t>
                    </w:r>
                  </w:p>
                </w:tc>
              </w:sdtContent>
            </w:sdt>
          </w:tr>
          <w:tr>
            <w:trPr>
              <w:jc w:val="center"/>
            </w:trPr>
            <w:tc>
              <w:tcPr>
                <w:tcW w:w="2095" w:type="dxa"/>
                <w:shd w:val="clear" w:color="auto" w:fill="auto"/>
              </w:tcPr>
              <w:p>
                <w:pPr>
                  <w:spacing w:after="0" w:line="240" w:lineRule="auto"/>
                  <w:rPr>
                    <w:rtl w:val="0"/>
                    <w:cs/>
                  </w:rPr>
                </w:pPr>
                <w:r>
                  <w:rPr>
                    <w:lang w:val="ar-SA" w:bidi="ar-SA"/>
                  </w:rPr>
                  <w:t>الهاتف:</w:t>
                </w:r>
              </w:p>
            </w:tc>
            <w:sdt>
              <w:sdtPr>
                <w:id w:val="337481985"/>
                <w:placeholder>
                  <w:docPart w:val="891D10CAA0084DEFA0880C256FEB338E"/>
                </w:placeholder>
                <w:temporary/>
                <w:showingPlcHdr/>
              </w:sdtPr>
              <w:sdtContent>
                <w:tc>
                  <w:tcPr>
                    <w:tcW w:w="7495" w:type="dxa"/>
                    <w:tcBorders>
                      <w:left w:val="nil"/>
                    </w:tcBorders>
                  </w:tcPr>
                  <w:p>
                    <w:pPr>
                      <w:spacing w:after="0" w:line="240" w:lineRule="auto"/>
                      <w:rPr>
                        <w:rtl w:val="0"/>
                        <w:cs/>
                      </w:rPr>
                    </w:pPr>
                    <w:r>
                      <w:rPr>
                        <w:lang w:val="ar-SA" w:bidi="ar-SA"/>
                      </w:rPr>
                      <w:t>[اكتب رقم هاتف المستلم]</w:t>
                    </w:r>
                  </w:p>
                </w:tc>
              </w:sdtContent>
            </w:sdt>
          </w:tr>
          <w:tr>
            <w:trPr>
              <w:jc w:val="center"/>
            </w:trPr>
            <w:tc>
              <w:tcPr>
                <w:tcW w:w="2095" w:type="dxa"/>
                <w:shd w:val="clear" w:color="auto" w:fill="auto"/>
              </w:tcPr>
              <w:p>
                <w:pPr>
                  <w:spacing w:after="0" w:line="240" w:lineRule="auto"/>
                  <w:rPr>
                    <w:rtl w:val="0"/>
                    <w:cs/>
                  </w:rPr>
                </w:pPr>
                <w:r>
                  <w:rPr>
                    <w:lang w:val="ar-SA" w:bidi="ar-SA"/>
                  </w:rPr>
                  <w:t>الفاكس:</w:t>
                </w:r>
              </w:p>
            </w:tc>
            <w:sdt>
              <w:sdtPr>
                <w:id w:val="337481968"/>
                <w:placeholder>
                  <w:docPart w:val="7833FE88831845A88B4E38007FADA9FC"/>
                </w:placeholder>
                <w:temporary/>
                <w:showingPlcHdr/>
              </w:sdtPr>
              <w:sdtContent>
                <w:tc>
                  <w:tcPr>
                    <w:tcW w:w="7495" w:type="dxa"/>
                    <w:tcBorders>
                      <w:left w:val="nil"/>
                    </w:tcBorders>
                  </w:tcPr>
                  <w:p>
                    <w:pPr>
                      <w:spacing w:after="0" w:line="240" w:lineRule="auto"/>
                      <w:rPr>
                        <w:rtl w:val="0"/>
                        <w:cs/>
                      </w:rPr>
                    </w:pPr>
                    <w:r>
                      <w:rPr>
                        <w:lang w:val="ar-SA" w:bidi="ar-SA"/>
                      </w:rPr>
                      <w:t>[اكتب رقم فاكس المستلم]</w:t>
                    </w:r>
                  </w:p>
                </w:tc>
              </w:sdtContent>
            </w:sdt>
          </w:tr>
          <w:tr>
            <w:trPr>
              <w:jc w:val="center"/>
            </w:trPr>
            <w:tc>
              <w:tcPr>
                <w:tcW w:w="2095" w:type="dxa"/>
                <w:shd w:val="clear" w:color="auto" w:fill="auto"/>
              </w:tcPr>
              <w:p>
                <w:pPr>
                  <w:spacing w:after="0" w:line="240" w:lineRule="auto"/>
                  <w:rPr>
                    <w:rtl w:val="0"/>
                    <w:cs/>
                  </w:rPr>
                </w:pPr>
                <w:r>
                  <w:rPr>
                    <w:lang w:val="ar-SA" w:bidi="ar-SA"/>
                  </w:rPr>
                  <w:t>اسم الشركة:</w:t>
                </w:r>
              </w:p>
            </w:tc>
            <w:sdt>
              <w:sdtPr>
                <w:id w:val="341462077"/>
                <w:placeholder>
                  <w:docPart w:val="8F6DC85A9D294D538FCD2F9B1C319333"/>
                </w:placeholder>
                <w:temporary/>
                <w:showingPlcHdr/>
              </w:sdtPr>
              <w:sdtContent>
                <w:tc>
                  <w:tcPr>
                    <w:tcW w:w="7495" w:type="dxa"/>
                    <w:tcBorders>
                      <w:left w:val="nil"/>
                    </w:tcBorders>
                  </w:tcPr>
                  <w:p>
                    <w:pPr>
                      <w:spacing w:after="0" w:line="240" w:lineRule="auto"/>
                      <w:rPr>
                        <w:rtl w:val="0"/>
                        <w:cs/>
                      </w:rPr>
                    </w:pPr>
                    <w:r>
                      <w:rPr>
                        <w:lang w:val="ar-SA" w:bidi="ar-SA"/>
                      </w:rPr>
                      <w:t>[اكتب اسم شركة المستلم]</w:t>
                    </w:r>
                  </w:p>
                </w:tc>
              </w:sdtContent>
            </w:sdt>
          </w:tr>
          <w:tr>
            <w:trPr>
              <w:jc w:val="center"/>
            </w:trPr>
            <w:tc>
              <w:tcPr>
                <w:tcW w:w="2095" w:type="dxa"/>
                <w:tcBorders>
                  <w:bottom w:val="dashed" w:sz="4" w:space="0" w:color="A6A6A6" w:themeColor="background1" w:themeShade="A6"/>
                </w:tcBorders>
                <w:shd w:val="clear" w:color="auto" w:fill="auto"/>
              </w:tcPr>
              <w:p>
                <w:pPr>
                  <w:spacing w:after="0" w:line="240" w:lineRule="auto"/>
                  <w:rPr>
                    <w:rtl w:val="0"/>
                    <w:cs/>
                  </w:rPr>
                </w:pPr>
              </w:p>
            </w:tc>
            <w:tc>
              <w:tcPr>
                <w:tcW w:w="7495" w:type="dxa"/>
                <w:tcBorders>
                  <w:left w:val="nil"/>
                  <w:bottom w:val="dashed" w:sz="4" w:space="0" w:color="A6A6A6" w:themeColor="background1" w:themeShade="A6"/>
                </w:tcBorders>
              </w:tcPr>
              <w:p>
                <w:pPr>
                  <w:spacing w:after="0" w:line="240" w:lineRule="auto"/>
                  <w:rPr>
                    <w:rtl w:val="0"/>
                    <w:cs/>
                  </w:rPr>
                </w:pPr>
              </w:p>
            </w:tc>
          </w:tr>
        </w:tbl>
        <w:p>
          <w:pPr>
            <w:pStyle w:val="NoSpacing"/>
            <w:rPr>
              <w:rtl w:val="0"/>
              <w:cs/>
            </w:rPr>
          </w:pPr>
        </w:p>
        <w:p>
          <w:pPr>
            <w:rPr>
              <w:b/>
              <w:bCs/>
              <w:rtl w:val="0"/>
              <w:cs/>
            </w:rPr>
          </w:pPr>
          <w:r>
            <w:rPr>
              <w:b/>
              <w:bCs/>
              <w:lang w:val="ar-SA" w:bidi="ar-SA"/>
            </w:rPr>
            <w:t xml:space="preserve">التعليقات: </w:t>
          </w:r>
        </w:p>
        <w:sdt>
          <w:sdtPr>
            <w:id w:val="27444388"/>
            <w:placeholder>
              <w:docPart w:val="B39B2838538B4E98A13A7DD3F3209743"/>
            </w:placeholder>
            <w:temporary/>
            <w:showingPlcHdr/>
          </w:sdtPr>
          <w:sdtContent>
            <w:p>
              <w:pPr>
                <w:rPr>
                  <w:rtl w:val="0"/>
                  <w:cs/>
                </w:rPr>
              </w:pPr>
              <w:r>
                <w:rPr>
                  <w:lang w:val="ar-SA" w:bidi="ar-SA"/>
                </w:rPr>
                <w:t>[اكتب التعليقات]</w:t>
              </w:r>
            </w:p>
          </w:sdtContent>
        </w:sdt>
        <w:p>
          <w:pPr>
            <w:rPr>
              <w:rtl w:val="0"/>
              <w:cs/>
            </w:rPr>
          </w:pPr>
        </w:p>
      </w:docPartBody>
    </w:docPart>
    <w:docPart>
      <w:docPartPr>
        <w:name w:val="غلاف الفاكس 2"/>
        <w:style w:val="صفحة أولى ذات رأس"/>
        <w:category>
          <w:name w:val=" سيرة ذاتية"/>
          <w:gallery w:val="coverPg"/>
        </w:category>
        <w:behaviors>
          <w:behavior w:val="pg"/>
        </w:behaviors>
        <w:guid w:val="{2108A2F0-5BBA-4ADF-B5BC-0FA18E533C16}"/>
      </w:docPartPr>
      <w:docPartBody>
        <w:tbl>
          <w:tblPr>
            <w:tblpPr w:leftFromText="187" w:rightFromText="187" w:tblpXSpec="right" w:tblpYSpec="top"/>
            <w:tblOverlap w:val="never"/>
            <w:bidiVisual/>
            <w:tblW w:w="0" w:type="auto"/>
            <w:tblBorders>
              <w:top w:val="dashed" w:sz="4" w:space="0" w:color="808080" w:themeColor="background1" w:themeShade="80"/>
              <w:insideH w:val="dashed" w:sz="4" w:space="0" w:color="7F7F7F"/>
              <w:insideV w:val="dashed" w:sz="4" w:space="0" w:color="7F7F7F"/>
            </w:tblBorders>
            <w:tblLook w:val="04A0" w:firstRow="1" w:lastRow="0" w:firstColumn="1" w:lastColumn="0" w:noHBand="0" w:noVBand="1"/>
          </w:tblPr>
          <w:tblGrid>
            <w:gridCol w:w="9576"/>
          </w:tblGrid>
          <w:tr>
            <w:tc>
              <w:tcPr>
                <w:tcW w:w="9576" w:type="dxa"/>
              </w:tcPr>
              <w:p>
                <w:pPr>
                  <w:pStyle w:val="a5"/>
                  <w:pBdr>
                    <w:bottom w:val="none" w:sz="0" w:space="0" w:color="auto"/>
                  </w:pBdr>
                  <w:spacing w:after="0" w:line="240" w:lineRule="auto"/>
                  <w:rPr>
                    <w:color w:val="C0504D" w:themeColor="accent2"/>
                    <w:rtl w:val="0"/>
                    <w:cs/>
                  </w:rPr>
                </w:pPr>
              </w:p>
            </w:tc>
          </w:tr>
        </w:tbl>
        <w:p>
          <w:pPr>
            <w:pStyle w:val="NoSpacing"/>
            <w:rPr>
              <w:rtl w:val="0"/>
              <w:cs/>
            </w:rPr>
          </w:pPr>
        </w:p>
        <w:tbl>
          <w:tblPr>
            <w:bidiVisual/>
            <w:tblW w:w="49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56"/>
            <w:gridCol w:w="9177"/>
          </w:tblGrid>
          <w:tr>
            <w:trPr>
              <w:jc w:val="center"/>
            </w:trPr>
            <w:tc>
              <w:tcPr>
                <w:tcW w:w="356"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shd w:val="clear" w:color="auto" w:fill="C0504D" w:themeFill="accent2"/>
              </w:tcPr>
              <w:p>
                <w:pPr>
                  <w:pStyle w:val="NoSpacing"/>
                  <w:rPr>
                    <w:rtl w:val="0"/>
                    <w:cs/>
                  </w:rPr>
                </w:pPr>
              </w:p>
            </w:tc>
            <w:tc>
              <w:tcPr>
                <w:tcW w:w="9177"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tcMar>
                  <w:top w:w="360" w:type="dxa"/>
                  <w:left w:w="360" w:type="dxa"/>
                  <w:bottom w:w="360" w:type="dxa"/>
                  <w:right w:w="360" w:type="dxa"/>
                </w:tcMar>
              </w:tcPr>
              <w:p>
                <w:pPr>
                  <w:pStyle w:val="a4"/>
                  <w:rPr>
                    <w:rtl w:val="0"/>
                    <w:cs/>
                  </w:rPr>
                </w:pPr>
                <w:r>
                  <w:rPr>
                    <w:color w:val="C0504D" w:themeColor="accent2"/>
                    <w:spacing w:val="10"/>
                  </w:rPr>
                  <w:sym w:font="Wingdings 3" w:char="F07C"/>
                </w:r>
                <w:r>
                  <w:rPr>
                    <w:lang w:val="ar-SA" w:bidi="ar-SA"/>
                  </w:rPr>
                  <w:t xml:space="preserve"> </w:t>
                </w:r>
                <w:sdt>
                  <w:sdtPr>
                    <w:id w:val="418319274"/>
                    <w:placeholder>
                      <w:docPart w:val="4B6E81235D3641E086EEDF75411AC115"/>
                    </w:placeholder>
                  </w:sdtPr>
                  <w:sdtContent>
                    <w:sdt>
                      <w:sdtPr>
                        <w:id w:val="25945641"/>
                        <w:placeholder>
                          <w:docPart w:val="6AD4722633DB4E07BD6E58EE3C2EE4BB"/>
                        </w:placeholder>
                        <w:temporary/>
                        <w:showingPlcHdr/>
                      </w:sdtPr>
                      <w:sdtContent>
                        <w:r>
                          <w:rPr>
                            <w:lang w:val="ar-SA" w:bidi="ar-SA"/>
                          </w:rPr>
                          <w:t>[اكتب اسم المستلم]</w:t>
                        </w:r>
                      </w:sdtContent>
                    </w:sdt>
                  </w:sdtContent>
                </w:sdt>
              </w:p>
              <w:p>
                <w:pPr>
                  <w:pStyle w:val="a3"/>
                  <w:spacing w:line="240" w:lineRule="auto"/>
                  <w:rPr>
                    <w:rtl w:val="0"/>
                    <w:cs/>
                  </w:rPr>
                </w:pPr>
                <w:sdt>
                  <w:sdtPr>
                    <w:rPr>
                      <w:rFonts w:eastAsiaTheme="minorEastAsia" w:cstheme="minorBidi"/>
                      <w:color w:val="auto"/>
                      <w:sz w:val="22"/>
                      <w:szCs w:val="22"/>
                    </w:rPr>
                    <w:id w:val="418319407"/>
                    <w:placeholder>
                      <w:docPart w:val="41006C9F1E274DEFBFDE4F9E064C2ED4"/>
                    </w:placeholder>
                    <w:temporary/>
                    <w:showingPlcHdr/>
                  </w:sdtPr>
                  <w:sdtContent>
                    <w:r>
                      <w:rPr>
                        <w:lang w:val="ar-SA" w:bidi="ar-SA"/>
                      </w:rPr>
                      <w:t>[اكتب رقم هاتف المستلم]</w:t>
                    </w:r>
                  </w:sdtContent>
                </w:sdt>
              </w:p>
              <w:p>
                <w:pPr>
                  <w:pStyle w:val="a3"/>
                  <w:spacing w:line="240" w:lineRule="auto"/>
                  <w:rPr>
                    <w:rtl w:val="0"/>
                    <w:cs/>
                  </w:rPr>
                </w:pPr>
                <w:sdt>
                  <w:sdtPr>
                    <w:rPr>
                      <w:rFonts w:eastAsiaTheme="minorEastAsia" w:cstheme="minorBidi"/>
                      <w:color w:val="auto"/>
                      <w:sz w:val="22"/>
                      <w:szCs w:val="22"/>
                    </w:rPr>
                    <w:id w:val="418319433"/>
                    <w:placeholder>
                      <w:docPart w:val="94DA2807C02C444EA1E15D9EE795806C"/>
                    </w:placeholder>
                    <w:temporary/>
                    <w:showingPlcHdr/>
                  </w:sdtPr>
                  <w:sdtContent>
                    <w:r>
                      <w:rPr>
                        <w:lang w:val="ar-SA" w:bidi="ar-SA"/>
                      </w:rPr>
                      <w:t>[اكتب عنوان المستلم]</w:t>
                    </w:r>
                  </w:sdtContent>
                </w:sdt>
              </w:p>
              <w:p>
                <w:pPr>
                  <w:pStyle w:val="a3"/>
                  <w:spacing w:line="240" w:lineRule="auto"/>
                  <w:rPr>
                    <w:rtl w:val="0"/>
                    <w:cs/>
                  </w:rPr>
                </w:pPr>
                <w:sdt>
                  <w:sdtPr>
                    <w:rPr>
                      <w:rFonts w:eastAsiaTheme="minorEastAsia" w:cstheme="minorBidi"/>
                      <w:color w:val="auto"/>
                      <w:sz w:val="22"/>
                      <w:szCs w:val="22"/>
                    </w:rPr>
                    <w:id w:val="418319447"/>
                    <w:placeholder>
                      <w:docPart w:val="1656329366AF4BB2A1E81B41F49900C5"/>
                    </w:placeholder>
                    <w:temporary/>
                    <w:showingPlcHdr/>
                  </w:sdtPr>
                  <w:sdtContent>
                    <w:r>
                      <w:rPr>
                        <w:lang w:val="ar-SA" w:bidi="ar-SA"/>
                      </w:rPr>
                      <w:t>[اكتب اسم شركة المستلم]</w:t>
                    </w:r>
                  </w:sdtContent>
                </w:sdt>
              </w:p>
              <w:p>
                <w:pPr>
                  <w:pStyle w:val="a3"/>
                  <w:spacing w:line="240" w:lineRule="auto"/>
                  <w:rPr>
                    <w:rtl w:val="0"/>
                    <w:cs/>
                  </w:rPr>
                </w:pPr>
              </w:p>
              <w:p>
                <w:pPr>
                  <w:pStyle w:val="a3"/>
                  <w:spacing w:line="240" w:lineRule="auto"/>
                  <w:rPr>
                    <w:rtl w:val="0"/>
                    <w:cs/>
                  </w:rPr>
                </w:pPr>
                <w:r>
                  <w:rPr>
                    <w:lang w:val="ar-SA" w:bidi="ar-SA"/>
                  </w:rPr>
                  <w:t xml:space="preserve"> </w:t>
                </w:r>
                <w:sdt>
                  <w:sdtPr>
                    <w:id w:val="25945626"/>
                    <w:placeholder>
                      <w:docPart w:val="FA5279CE07134A50A564C003737A640E"/>
                    </w:placeholder>
                    <w:showingPlcHdr/>
                    <w:dataBinding w:prefixMappings="xmlns:ns0='http://schemas.openxmlformats.org/package/2006/metadata/core-properties' xmlns:ns1='http://purl.org/dc/elements/1.1/'" w:xpath="/ns0:coreProperties[1]/ns1:creator[1]" w:storeItemID="{6C3C8BC8-F283-45AE-878A-BAB7291924A1}"/>
                    <w:text/>
                  </w:sdtPr>
                  <w:sdtContent>
                    <w:r>
                      <w:rPr>
                        <w:lang w:val="ar-SA" w:bidi="ar-SA"/>
                      </w:rPr>
                      <w:t>[اكتب اسمك]</w:t>
                    </w:r>
                  </w:sdtContent>
                </w:sdt>
              </w:p>
              <w:p>
                <w:pPr>
                  <w:pStyle w:val="a3"/>
                  <w:spacing w:line="240" w:lineRule="auto"/>
                  <w:rPr>
                    <w:rtl w:val="0"/>
                    <w:cs/>
                  </w:rPr>
                </w:pPr>
                <w:sdt>
                  <w:sdtPr>
                    <w:rPr>
                      <w:rFonts w:eastAsiaTheme="minorEastAsia" w:cstheme="minorBidi"/>
                      <w:color w:val="auto"/>
                      <w:sz w:val="22"/>
                      <w:szCs w:val="22"/>
                    </w:rPr>
                    <w:id w:val="418319501"/>
                    <w:placeholder>
                      <w:docPart w:val="3D5D78F8AE534B31903DA7D62114DB69"/>
                    </w:placeholder>
                    <w:temporary/>
                    <w:showingPlcHdr/>
                  </w:sdtPr>
                  <w:sdtContent>
                    <w:r>
                      <w:rPr>
                        <w:lang w:val="ar-SA" w:bidi="ar-SA"/>
                      </w:rPr>
                      <w:t>[اكتب رقم الهاتف الخاص بك]</w:t>
                    </w:r>
                  </w:sdtContent>
                </w:sdt>
              </w:p>
              <w:p>
                <w:pPr>
                  <w:pStyle w:val="a3"/>
                  <w:spacing w:line="240" w:lineRule="auto"/>
                  <w:rPr>
                    <w:rtl w:val="0"/>
                    <w:cs/>
                  </w:rPr>
                </w:pPr>
                <w:sdt>
                  <w:sdtPr>
                    <w:rPr>
                      <w:rFonts w:eastAsiaTheme="minorEastAsia" w:cstheme="minorBidi"/>
                      <w:color w:val="auto"/>
                      <w:sz w:val="22"/>
                      <w:szCs w:val="22"/>
                    </w:rPr>
                    <w:id w:val="418319512"/>
                    <w:placeholder>
                      <w:docPart w:val="DA2064B859984841B7B720A6375ACD9A"/>
                    </w:placeholder>
                    <w:temporary/>
                    <w:showingPlcHdr/>
                  </w:sdtPr>
                  <w:sdtContent>
                    <w:r>
                      <w:rPr>
                        <w:lang w:val="ar-SA" w:bidi="ar-SA"/>
                      </w:rPr>
                      <w:t>[اكتب رقم الفاكس]</w:t>
                    </w:r>
                  </w:sdtContent>
                </w:sdt>
              </w:p>
              <w:sdt>
                <w:sdtPr>
                  <w:id w:val="9139254"/>
                  <w:placeholder>
                    <w:docPart w:val="347943E7DA1D4CFA91A21EA16D80CFD6"/>
                  </w:placeholder>
                  <w:showingPlcHdr/>
                  <w:dataBinding w:prefixMappings="xmlns:ns0='http://schemas.openxmlformats.org/officeDocument/2006/extended-properties' " w:xpath="/ns0:Properties[1]/ns0:Company[1]" w:storeItemID="{6668398D-A668-4E3E-A5EB-62B293D839F1}"/>
                  <w:text/>
                </w:sdtPr>
                <w:sdtContent>
                  <w:p>
                    <w:pPr>
                      <w:pStyle w:val="a3"/>
                      <w:spacing w:line="240" w:lineRule="auto"/>
                      <w:rPr>
                        <w:rtl w:val="0"/>
                        <w:cs/>
                      </w:rPr>
                    </w:pPr>
                    <w:r>
                      <w:rPr>
                        <w:lang w:val="ar-SA" w:bidi="ar-SA"/>
                      </w:rPr>
                      <w:t>[اكتب اسم الشركة]</w:t>
                    </w:r>
                  </w:p>
                </w:sdtContent>
              </w:sdt>
            </w:tc>
          </w:tr>
          <w:tr>
            <w:trPr>
              <w:jc w:val="center"/>
            </w:trPr>
            <w:tc>
              <w:tcPr>
                <w:tcW w:w="356" w:type="dxa"/>
                <w:tcBorders>
                  <w:top w:val="single" w:sz="6" w:space="0" w:color="C0504D" w:themeColor="accent2"/>
                  <w:left w:val="nil"/>
                  <w:bottom w:val="single" w:sz="6" w:space="0" w:color="95B3D7" w:themeColor="accent1" w:themeTint="99"/>
                  <w:right w:val="nil"/>
                </w:tcBorders>
              </w:tcPr>
              <w:p>
                <w:pPr>
                  <w:pStyle w:val="NoSpacing"/>
                  <w:rPr>
                    <w:sz w:val="16"/>
                    <w:szCs w:val="16"/>
                    <w:rtl w:val="0"/>
                    <w:cs/>
                  </w:rPr>
                </w:pPr>
              </w:p>
            </w:tc>
            <w:tc>
              <w:tcPr>
                <w:tcW w:w="9177" w:type="dxa"/>
                <w:tcBorders>
                  <w:top w:val="single" w:sz="6" w:space="0" w:color="C0504D" w:themeColor="accent2"/>
                  <w:left w:val="nil"/>
                  <w:bottom w:val="single" w:sz="6" w:space="0" w:color="95B3D7" w:themeColor="accent1" w:themeTint="99"/>
                  <w:right w:val="nil"/>
                </w:tcBorders>
              </w:tcPr>
              <w:p>
                <w:pPr>
                  <w:pStyle w:val="NoSpacing"/>
                  <w:rPr>
                    <w:sz w:val="16"/>
                    <w:szCs w:val="16"/>
                    <w:rtl w:val="0"/>
                    <w:cs/>
                  </w:rPr>
                </w:pPr>
              </w:p>
            </w:tc>
          </w:tr>
          <w:tr>
            <w:trPr>
              <w:jc w:val="center"/>
            </w:trPr>
            <w:tc>
              <w:tcPr>
                <w:tcW w:w="356" w:type="dxa"/>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shd w:val="clear" w:color="auto" w:fill="95B3D7" w:themeFill="accent1" w:themeFillTint="99"/>
              </w:tcPr>
              <w:p>
                <w:pPr>
                  <w:pStyle w:val="NoSpacing"/>
                  <w:rPr>
                    <w:rtl w:val="0"/>
                    <w:cs/>
                  </w:rPr>
                </w:pPr>
              </w:p>
            </w:tc>
            <w:tc>
              <w:tcPr>
                <w:tcW w:w="9177" w:type="dxa"/>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Mar>
                  <w:top w:w="144" w:type="dxa"/>
                  <w:left w:w="144" w:type="dxa"/>
                  <w:bottom w:w="144" w:type="dxa"/>
                  <w:right w:w="144" w:type="dxa"/>
                </w:tcMar>
              </w:tcPr>
              <w:p>
                <w:pPr>
                  <w:pStyle w:val="NoSpacing"/>
                  <w:rPr>
                    <w:color w:val="808080" w:themeColor="background1" w:themeShade="80"/>
                    <w:rtl w:val="0"/>
                    <w:cs/>
                  </w:rPr>
                </w:pPr>
                <w:r>
                  <w:rPr>
                    <w:b/>
                    <w:bCs/>
                    <w:color w:val="808080" w:themeColor="background1" w:themeShade="80"/>
                    <w:lang w:val="ar-SA" w:bidi="ar-SA"/>
                  </w:rPr>
                  <w:t>عاجل:</w:t>
                </w:r>
                <w:r>
                  <w:rPr>
                    <w:color w:val="808080" w:themeColor="background1" w:themeShade="80"/>
                    <w:lang w:val="ar-SA" w:bidi="ar-SA"/>
                  </w:rPr>
                  <w:t xml:space="preserve">  </w:t>
                </w:r>
                <w:sdt>
                  <w:sdtPr>
                    <w:rPr>
                      <w:color w:val="808080" w:themeColor="background1" w:themeShade="80"/>
                    </w:rPr>
                    <w:id w:val="555778"/>
                    <w:placeholder>
                      <w:docPart w:val="16664F01EB944A1099A35BFC1FF49810"/>
                    </w:placeholder>
                    <w:showingPlcHdr/>
                    <w:dropDownList>
                      <w:listItem w:value="اختر عنصراً."/>
                      <w:listItem w:displayText="نعم" w:value="نعم"/>
                      <w:listItem w:displayText="لا" w:value="لا"/>
                    </w:dropDownList>
                  </w:sdtPr>
                  <w:sdtContent>
                    <w:r>
                      <w:rPr>
                        <w:rStyle w:val="PlaceholderText"/>
                        <w:lang w:val="ar-SA" w:bidi="ar-SA"/>
                      </w:rPr>
                      <w:t>اختر عنصراً.</w:t>
                    </w:r>
                  </w:sdtContent>
                </w:sdt>
                <w:r>
                  <w:rPr>
                    <w:color w:val="C0504D" w:themeColor="accent2"/>
                  </w:rPr>
                  <w:sym w:font="Wingdings 3" w:char="F07C"/>
                </w:r>
                <w:r>
                  <w:rPr>
                    <w:b/>
                    <w:bCs/>
                    <w:color w:val="808080" w:themeColor="background1" w:themeShade="80"/>
                    <w:lang w:val="ar-SA" w:bidi="ar-SA"/>
                  </w:rPr>
                  <w:t xml:space="preserve"> الإجراء المطلوب:</w:t>
                </w:r>
                <w:r>
                  <w:rPr>
                    <w:color w:val="808080" w:themeColor="background1" w:themeShade="80"/>
                    <w:lang w:val="ar-SA" w:bidi="ar-SA"/>
                  </w:rPr>
                  <w:t xml:space="preserve">  </w:t>
                </w:r>
                <w:sdt>
                  <w:sdtPr>
                    <w:rPr>
                      <w:color w:val="808080" w:themeColor="background1" w:themeShade="80"/>
                    </w:rPr>
                    <w:id w:val="418319543"/>
                    <w:placeholder>
                      <w:docPart w:val="16664F01EB944A1099A35BFC1FF49810"/>
                    </w:placeholder>
                    <w:showingPlcHdr/>
                    <w:dropDownList>
                      <w:listItem w:value="اختر عنصراً."/>
                      <w:listItem w:displayText="للمراجعة" w:value="للمراجعة"/>
                      <w:listItem w:displayText="الرجاء التعليق" w:value="الرجاء التعليق"/>
                      <w:listItem w:displayText="الرجاء الرد" w:value="الرجاء الرد"/>
                      <w:listItem w:displayText="الرجاء إعادة الدورة" w:value="الرجاء إعادة الدورة"/>
                    </w:dropDownList>
                  </w:sdtPr>
                  <w:sdtContent>
                    <w:r>
                      <w:rPr>
                        <w:rStyle w:val="PlaceholderText"/>
                        <w:lang w:val="ar-SA" w:bidi="ar-SA"/>
                      </w:rPr>
                      <w:t>اختر عنصراً.</w:t>
                    </w:r>
                  </w:sdtContent>
                </w:sdt>
                <w:r>
                  <w:rPr>
                    <w:color w:val="C0504D" w:themeColor="accent2"/>
                  </w:rPr>
                  <w:sym w:font="Wingdings 3" w:char="F07C"/>
                </w:r>
                <w:r>
                  <w:rPr>
                    <w:color w:val="808080" w:themeColor="background1" w:themeShade="80"/>
                    <w:lang w:val="ar-SA" w:bidi="ar-SA"/>
                  </w:rPr>
                  <w:t xml:space="preserve"> </w:t>
                </w:r>
                <w:r>
                  <w:rPr>
                    <w:b/>
                    <w:bCs/>
                    <w:color w:val="808080" w:themeColor="background1" w:themeShade="80"/>
                    <w:lang w:val="ar-SA" w:bidi="ar-SA"/>
                  </w:rPr>
                  <w:t>الصفحات:</w:t>
                </w:r>
                <w:r>
                  <w:rPr>
                    <w:color w:val="808080" w:themeColor="background1" w:themeShade="80"/>
                    <w:lang w:val="ar-SA" w:bidi="ar-SA"/>
                  </w:rPr>
                  <w:t xml:space="preserve"> </w:t>
                </w:r>
                <w:sdt>
                  <w:sdtPr>
                    <w:rPr>
                      <w:rFonts w:eastAsiaTheme="minorEastAsia" w:cstheme="minorBidi"/>
                      <w:color w:val="808080" w:themeColor="background1" w:themeShade="80"/>
                      <w:sz w:val="22"/>
                      <w:szCs w:val="22"/>
                    </w:rPr>
                    <w:id w:val="418319570"/>
                    <w:placeholder>
                      <w:docPart w:val="B173A4FFA0AC42559B871C5042486EB2"/>
                    </w:placeholder>
                    <w:temporary/>
                    <w:showingPlcHdr/>
                  </w:sdtPr>
                  <w:sdtContent>
                    <w:r>
                      <w:rPr>
                        <w:color w:val="808080" w:themeColor="background1" w:themeShade="80"/>
                        <w:lang w:val="ar-SA" w:bidi="ar-SA"/>
                      </w:rPr>
                      <w:t>[اكتب عدد الصفحات المضمّنة]</w:t>
                    </w:r>
                  </w:sdtContent>
                </w:sdt>
              </w:p>
            </w:tc>
          </w:tr>
        </w:tbl>
        <w:p>
          <w:pPr>
            <w:pStyle w:val="NoSpacing"/>
            <w:rPr>
              <w:rtl w:val="0"/>
              <w:cs/>
            </w:rPr>
          </w:pPr>
        </w:p>
        <w:p>
          <w:pPr>
            <w:pStyle w:val="NoSpacing"/>
            <w:rPr>
              <w:rtl w:val="0"/>
              <w:cs/>
            </w:rPr>
          </w:pPr>
        </w:p>
        <w:p>
          <w:pPr>
            <w:pStyle w:val="NoSpacing"/>
            <w:pBdr>
              <w:bottom w:val="dashed" w:sz="6" w:space="1" w:color="808080" w:themeColor="background1" w:themeShade="80"/>
            </w:pBdr>
            <w:rPr>
              <w:b/>
              <w:bCs/>
              <w:color w:val="C0504D" w:themeColor="accent2"/>
              <w:rtl w:val="0"/>
              <w:cs/>
            </w:rPr>
          </w:pPr>
          <w:r>
            <w:rPr>
              <w:b/>
              <w:bCs/>
              <w:color w:val="C0504D" w:themeColor="accent2"/>
              <w:lang w:val="ar-SA" w:bidi="ar-SA"/>
            </w:rPr>
            <w:t xml:space="preserve">التعليقات: </w:t>
          </w:r>
        </w:p>
        <w:p>
          <w:pPr>
            <w:pStyle w:val="NoSpacing"/>
            <w:rPr>
              <w:rtl w:val="0"/>
              <w:cs/>
            </w:rPr>
          </w:pPr>
        </w:p>
        <w:sdt>
          <w:sdtPr>
            <w:id w:val="23770993"/>
            <w:placeholder>
              <w:docPart w:val="B39B2838538B4E98A13A7DD3F3209743"/>
            </w:placeholder>
            <w:temporary/>
            <w:showingPlcHdr/>
          </w:sdtPr>
          <w:sdtContent>
            <w:p>
              <w:pPr>
                <w:rPr>
                  <w:rtl w:val="0"/>
                  <w:cs/>
                </w:rPr>
              </w:pPr>
              <w:r>
                <w:rPr>
                  <w:lang w:val="ar-SA" w:bidi="ar-SA"/>
                </w:rPr>
                <w:t>[اكتب التعليقات]</w:t>
              </w:r>
            </w:p>
          </w:sdtContent>
        </w:sdt>
        <w:tbl>
          <w:tblPr>
            <w:tblpPr w:leftFromText="187" w:rightFromText="187" w:tblpXSpec="right" w:tblpYSpec="bottom"/>
            <w:tblOverlap w:val="never"/>
            <w:bidiVisual/>
            <w:tblW w:w="0" w:type="auto"/>
            <w:tblBorders>
              <w:top w:val="dashed" w:sz="4" w:space="0" w:color="808080" w:themeColor="background1" w:themeShade="80"/>
              <w:insideH w:val="dashed" w:sz="4" w:space="0" w:color="auto"/>
              <w:insideV w:val="dashed" w:sz="4" w:space="0" w:color="auto"/>
            </w:tblBorders>
            <w:tblLook w:val="04A0" w:firstRow="1" w:lastRow="0" w:firstColumn="1" w:lastColumn="0" w:noHBand="0" w:noVBand="1"/>
          </w:tblPr>
          <w:tblGrid>
            <w:gridCol w:w="9576"/>
          </w:tblGrid>
          <w:tr>
            <w:trPr>
              <w:trHeight w:val="576"/>
            </w:trPr>
            <w:tc>
              <w:tcPr>
                <w:tcW w:w="9576" w:type="dxa"/>
                <w:vAlign w:val="bottom"/>
              </w:tcPr>
              <w:p>
                <w:pPr>
                  <w:spacing w:after="0" w:line="240" w:lineRule="auto"/>
                  <w:jc w:val="right"/>
                  <w:rPr>
                    <w:rtl w:val="0"/>
                    <w:cs/>
                  </w:rPr>
                </w:pPr>
                <w:r>
                  <w:rPr>
                    <w:color w:val="C0504D" w:themeColor="accent2"/>
                  </w:rPr>
                  <w:sym w:font="Wingdings 3" w:char="F07C"/>
                </w:r>
                <w:r>
                  <w:rPr>
                    <w:color w:val="C0504D" w:themeColor="accent2"/>
                    <w:lang w:val="ar-SA" w:bidi="ar-SA"/>
                  </w:rPr>
                  <w:t xml:space="preserve"> </w:t>
                </w:r>
                <w:r>
                  <w:rPr>
                    <w:color w:val="808080" w:themeColor="background1" w:themeShade="80"/>
                    <w:lang w:val="ar-SA" w:bidi="ar-SA"/>
                  </w:rPr>
                  <w:t>فاكس |</w:t>
                </w:r>
                <w:r>
                  <w:rPr>
                    <w:lang w:val="ar-SA" w:bidi="ar-SA"/>
                  </w:rPr>
                  <w:t xml:space="preserve"> </w:t>
                </w:r>
                <w:sdt>
                  <w:sdtPr>
                    <w:id w:val="8961707"/>
                    <w:placeholder>
                      <w:docPart w:val="74A6FFF22E7A4C0988130049E445C9D8"/>
                    </w:placeholder>
                    <w:showingPlcHdr/>
                    <w:date>
                      <w:dateFormat w:val="d/M/yyyy"/>
                      <w:lid w:val="ar-SA"/>
                      <w:storeMappedDataAs w:val="dateTime"/>
                      <w:calendar w:val="hijri"/>
                    </w:date>
                  </w:sdtPr>
                  <w:sdtContent>
                    <w:r>
                      <w:rPr>
                        <w:color w:val="808080" w:themeColor="background1" w:themeShade="80"/>
                        <w:lang w:val="ar-SA" w:bidi="ar-SA"/>
                      </w:rPr>
                      <w:t>[اختر التاريخ]</w:t>
                    </w:r>
                  </w:sdtContent>
                </w:sdt>
              </w:p>
            </w:tc>
          </w:tr>
        </w:tbl>
        <w:p>
          <w:pPr>
            <w:rPr>
              <w:rtl w:val="0"/>
              <w:cs/>
            </w:rPr>
          </w:pPr>
        </w:p>
      </w:docPartBody>
    </w:docPart>
    <w:docPart>
      <w:docPartPr>
        <w:name w:val="أصل (صفحة زوجية)"/>
        <w:style w:val="محاذاة تذييل الصفحة لليسار"/>
        <w:category>
          <w:name w:val=" سيرة ذاتية"/>
          <w:gallery w:val="ftrs"/>
        </w:category>
        <w:behaviors>
          <w:behavior w:val="content"/>
        </w:behaviors>
        <w:guid w:val="{46286C7F-2821-421F-BD0A-112F9A4194F4}"/>
      </w:docPartPr>
      <w:docPartBody>
        <w:p>
          <w:pPr>
            <w:pStyle w:val="a6"/>
            <w:rPr>
              <w:rtl w:val="0"/>
              <w:cs/>
            </w:rPr>
          </w:pPr>
          <w:r>
            <w:rPr>
              <w:color w:val="C0504D" w:themeColor="accent2"/>
            </w:rPr>
            <w:sym w:font="Wingdings 3" w:char="F07C"/>
          </w:r>
          <w:r>
            <w:rPr>
              <w:lang w:val="ar-SA" w:bidi="ar-SA"/>
            </w:rPr>
            <w:t xml:space="preserve"> الصفحة </w:t>
          </w:r>
          <w:r>
            <w:fldChar w:fldCharType="begin"/>
          </w:r>
          <w:r>
            <w:rPr>
              <w:rtl w:val="0"/>
              <w:cs/>
            </w:rPr>
            <w:instrText>PAGE  \* Arabic  \* MERGEFORMAT</w:instrText>
          </w:r>
          <w:r>
            <w:fldChar w:fldCharType="separate"/>
          </w:r>
          <w:r>
            <w:rPr>
              <w:lang w:val="ar-SA" w:bidi="ar-SA"/>
            </w:rPr>
            <w:t>1</w:t>
          </w:r>
          <w:r>
            <w:fldChar w:fldCharType="end"/>
          </w:r>
          <w:r>
            <w:rPr>
              <w:lang w:val="ar-SA" w:bidi="ar-SA"/>
            </w:rPr>
            <w:t xml:space="preserve"> | </w:t>
          </w:r>
          <w:sdt>
            <w:sdtPr>
              <w:id w:val="121446346"/>
              <w:placeholder>
                <w:docPart w:val="3D5D78F8AE534B31903DA7D62114DB69"/>
              </w:placeholder>
              <w:showingPlcHdr/>
              <w:text/>
            </w:sdtPr>
            <w:sdtContent>
              <w:r>
                <w:rPr>
                  <w:lang w:val="ar-SA" w:bidi="ar-SA"/>
                </w:rPr>
                <w:t>[اكتب رقم الهاتف الخاص بك]</w:t>
              </w:r>
            </w:sdtContent>
          </w:sdt>
        </w:p>
        <w:p>
          <w:pPr>
            <w:rPr>
              <w:rtl w:val="0"/>
              <w:cs/>
            </w:rPr>
          </w:pPr>
        </w:p>
      </w:docPartBody>
    </w:docPart>
    <w:docPart>
      <w:docPartPr>
        <w:name w:val="أصل (صفحة فردية)"/>
        <w:style w:val="محاذاة تذييل الصفحة لليمين"/>
        <w:category>
          <w:name w:val=" سيرة ذاتية"/>
          <w:gallery w:val="ftrs"/>
        </w:category>
        <w:behaviors>
          <w:behavior w:val="content"/>
        </w:behaviors>
        <w:guid w:val="{DBB7C584-44E5-4BD9-88EE-1A6451CE5CF8}"/>
      </w:docPartPr>
      <w:docPartBody>
        <w:p>
          <w:pPr>
            <w:pStyle w:val="a7"/>
            <w:rPr>
              <w:rtl w:val="0"/>
              <w:cs/>
            </w:rPr>
          </w:pPr>
          <w:r>
            <w:rPr>
              <w:color w:val="C0504D" w:themeColor="accent2"/>
            </w:rPr>
            <w:sym w:font="Wingdings 3" w:char="F07C"/>
          </w:r>
          <w:r>
            <w:rPr>
              <w:lang w:val="ar-SA" w:bidi="ar-SA"/>
            </w:rPr>
            <w:t xml:space="preserve"> الصفحة </w:t>
          </w:r>
          <w:r>
            <w:fldChar w:fldCharType="begin"/>
          </w:r>
          <w:r>
            <w:rPr>
              <w:rtl w:val="0"/>
              <w:cs/>
            </w:rPr>
            <w:instrText>PAGE  \* Arabic  \* MERGEFORMAT</w:instrText>
          </w:r>
          <w:r>
            <w:fldChar w:fldCharType="separate"/>
          </w:r>
          <w:r>
            <w:rPr>
              <w:lang w:val="ar-SA" w:bidi="ar-SA"/>
            </w:rPr>
            <w:t>1</w:t>
          </w:r>
          <w:r>
            <w:fldChar w:fldCharType="end"/>
          </w:r>
          <w:r>
            <w:rPr>
              <w:lang w:val="ar-SA" w:bidi="ar-SA"/>
            </w:rPr>
            <w:t xml:space="preserve"> | </w:t>
          </w:r>
          <w:sdt>
            <w:sdtPr>
              <w:id w:val="121446365"/>
              <w:placeholder>
                <w:docPart w:val="CCB3B36A20B945CAA1AA9350B925D0E1"/>
              </w:placeholder>
              <w:temporary/>
              <w:showingPlcHdr/>
              <w:text/>
            </w:sdtPr>
            <w:sdtContent>
              <w:r>
                <w:rPr>
                  <w:lang w:val="ar-SA" w:bidi="ar-SA"/>
                </w:rPr>
                <w:t>[اكتب بريدك الإلكتروني]</w:t>
              </w:r>
            </w:sdtContent>
          </w:sdt>
        </w:p>
        <w:p>
          <w:pPr>
            <w:rPr>
              <w:rtl w:val="0"/>
              <w:cs/>
            </w:rPr>
          </w:pPr>
        </w:p>
      </w:docPartBody>
    </w:docPart>
    <w:docPart>
      <w:docPartPr>
        <w:name w:val="أصل (صفحة زوجية)"/>
        <w:style w:val="محاذاة رأس الصفحة لليسار"/>
        <w:category>
          <w:name w:val=" سيرة ذاتية"/>
          <w:gallery w:val="hdrs"/>
        </w:category>
        <w:behaviors>
          <w:behavior w:val="content"/>
        </w:behaviors>
        <w:guid w:val="{E9AD6D4A-3CD7-4303-8B77-9F9D7A22A570}"/>
      </w:docPartPr>
      <w:docPartBody>
        <w:p>
          <w:pPr>
            <w:pStyle w:val="a8"/>
            <w:jc w:val="right"/>
            <w:rPr>
              <w:rtl w:val="0"/>
              <w:cs/>
            </w:rPr>
          </w:pPr>
          <w:r>
            <w:rPr>
              <w:color w:val="C0504D" w:themeColor="accent2"/>
            </w:rPr>
            <w:sym w:font="Wingdings 3" w:char="F07C"/>
          </w:r>
          <w:r>
            <w:rPr>
              <w:lang w:val="ar-SA" w:bidi="ar-SA"/>
            </w:rPr>
            <w:t xml:space="preserve"> سيرة ذاتية: </w:t>
          </w:r>
          <w:sdt>
            <w:sdtPr>
              <w:id w:val="176770587"/>
              <w:placeholder>
                <w:docPart w:val="02109227788844478E36972A74AAA657"/>
              </w:placeholder>
              <w:showingPlcHdr/>
              <w:dataBinding w:prefixMappings="xmlns:ns0='http://schemas.openxmlformats.org/package/2006/metadata/core-properties' xmlns:ns1='http://purl.org/dc/elements/1.1/'" w:xpath="/ns0:coreProperties[1]/ns1:creator[1]" w:storeItemID="{6C3C8BC8-F283-45AE-878A-BAB7291924A1}"/>
              <w:text/>
            </w:sdtPr>
            <w:sdtContent>
              <w:r>
                <w:rPr>
                  <w:lang w:val="ar-SA" w:bidi="ar-SA"/>
                </w:rPr>
                <w:t>[اكتب اسم الكاتب]</w:t>
              </w:r>
            </w:sdtContent>
          </w:sdt>
        </w:p>
        <w:p>
          <w:pPr>
            <w:rPr>
              <w:rtl w:val="0"/>
              <w:cs/>
            </w:rPr>
          </w:pPr>
        </w:p>
      </w:docPartBody>
    </w:docPart>
    <w:docPart>
      <w:docPartPr>
        <w:name w:val="أصل (صفحة فردية)"/>
        <w:style w:val="محاذاة رأس الصفحة لليمين"/>
        <w:category>
          <w:name w:val=" سيرة ذاتية"/>
          <w:gallery w:val="hdrs"/>
        </w:category>
        <w:behaviors>
          <w:behavior w:val="content"/>
        </w:behaviors>
        <w:guid w:val="{1CD112C1-9A19-4E8E-AE2B-A9400B248FAE}"/>
      </w:docPartPr>
      <w:docPartBody>
        <w:p>
          <w:pPr>
            <w:pStyle w:val="a9"/>
            <w:jc w:val="left"/>
            <w:rPr>
              <w:rtl w:val="0"/>
              <w:cs/>
            </w:rPr>
          </w:pPr>
          <w:r>
            <w:rPr>
              <w:color w:val="C0504D" w:themeColor="accent2"/>
            </w:rPr>
            <w:sym w:font="Wingdings 3" w:char="F07C"/>
          </w:r>
          <w:r>
            <w:rPr>
              <w:lang w:val="ar-SA" w:bidi="ar-SA"/>
            </w:rPr>
            <w:t xml:space="preserve"> سيرة ذاتية: </w:t>
          </w:r>
          <w:sdt>
            <w:sdtPr>
              <w:id w:val="176939009"/>
              <w:placeholder>
                <w:docPart w:val="02109227788844478E36972A74AAA657"/>
              </w:placeholder>
              <w:showingPlcHdr/>
              <w:dataBinding w:prefixMappings="xmlns:ns0='http://schemas.openxmlformats.org/package/2006/metadata/core-properties' xmlns:ns1='http://purl.org/dc/elements/1.1/'" w:xpath="/ns0:coreProperties[1]/ns1:creator[1]" w:storeItemID="{6C3C8BC8-F283-45AE-878A-BAB7291924A1}"/>
              <w:text/>
            </w:sdtPr>
            <w:sdtContent>
              <w:r>
                <w:rPr>
                  <w:lang w:val="ar-SA" w:bidi="ar-SA"/>
                </w:rPr>
                <w:t>[اكتب اسم الكاتب]</w:t>
              </w:r>
            </w:sdtContent>
          </w:sdt>
        </w:p>
        <w:p>
          <w:pPr>
            <w:rPr>
              <w:rtl w:val="0"/>
              <w:cs/>
            </w:rPr>
          </w:pPr>
        </w:p>
      </w:docPartBody>
    </w:docPart>
    <w:docPart>
      <w:docPartPr>
        <w:name w:val="الاسم"/>
        <w:style w:val="عادي"/>
        <w:category>
          <w:name w:val=" اسم السيرة الذاتية"/>
          <w:gallery w:val="docParts"/>
        </w:category>
        <w:behaviors>
          <w:behavior w:val="content"/>
        </w:behaviors>
        <w:guid w:val="{1BEED6C3-8D44-4940-B1DD-34D34C838A61}"/>
      </w:docPartPr>
      <w:docPartBody>
        <w:tbl>
          <w:tblPr>
            <w:bidiVisual/>
            <w:tblW w:w="5000" w:type="pct"/>
            <w:jc w:val="center"/>
            <w:tblBorders>
              <w:top w:val="single" w:sz="6" w:space="0" w:color="C0504D" w:themeColor="accent2"/>
              <w:left w:val="single" w:sz="6" w:space="0" w:color="C0504D" w:themeColor="accent2"/>
              <w:bottom w:val="single" w:sz="6" w:space="0" w:color="C0504D" w:themeColor="accent2"/>
              <w:right w:val="single" w:sz="6" w:space="0" w:color="C0504D" w:themeColor="accent2"/>
              <w:insideH w:val="single" w:sz="6" w:space="0" w:color="C0504D" w:themeColor="accent2"/>
              <w:insideV w:val="single" w:sz="6" w:space="0" w:color="C0504D" w:themeColor="accent2"/>
            </w:tblBorders>
            <w:tblCellMar>
              <w:left w:w="0" w:type="dxa"/>
              <w:right w:w="0" w:type="dxa"/>
            </w:tblCellMar>
            <w:tblLook w:val="04A0" w:firstRow="1" w:lastRow="0" w:firstColumn="1" w:lastColumn="0" w:noHBand="0" w:noVBand="1"/>
          </w:tblPr>
          <w:tblGrid>
            <w:gridCol w:w="365"/>
            <w:gridCol w:w="9363"/>
          </w:tblGrid>
          <w:tr>
            <w:trPr>
              <w:jc w:val="center"/>
            </w:trPr>
            <w:tc>
              <w:tcPr>
                <w:tcW w:w="365" w:type="dxa"/>
                <w:shd w:val="clear" w:color="auto" w:fill="C0504D" w:themeFill="accent2"/>
              </w:tcPr>
              <w:p>
                <w:pPr>
                  <w:spacing w:after="0" w:line="240" w:lineRule="auto"/>
                  <w:rPr>
                    <w:rtl w:val="0"/>
                    <w:cs/>
                  </w:rPr>
                </w:pPr>
              </w:p>
            </w:tc>
            <w:tc>
              <w:tcPr>
                <w:tcW w:w="9363" w:type="dxa"/>
                <w:tcMar>
                  <w:top w:w="360" w:type="dxa"/>
                  <w:left w:w="360" w:type="dxa"/>
                  <w:bottom w:w="360" w:type="dxa"/>
                  <w:right w:w="360" w:type="dxa"/>
                </w:tcMar>
              </w:tcPr>
              <w:p>
                <w:pPr>
                  <w:pStyle w:val="aa"/>
                  <w:rPr>
                    <w:rtl w:val="0"/>
                    <w:cs/>
                  </w:rPr>
                </w:pPr>
                <w:r>
                  <w:rPr>
                    <w:color w:val="C0504D" w:themeColor="accent2"/>
                    <w:spacing w:val="10"/>
                  </w:rPr>
                  <w:sym w:font="Wingdings 3" w:char="F07C"/>
                </w:r>
                <w:sdt>
                  <w:sdtPr>
                    <w:id w:val="10979384"/>
                    <w:placeholder>
                      <w:docPart w:val="FA5279CE07134A50A564C003737A640E"/>
                    </w:placeholder>
                    <w:showingPlcHdr/>
                    <w:dataBinding w:prefixMappings="xmlns:ns0='http://schemas.openxmlformats.org/package/2006/metadata/core-properties' xmlns:ns1='http://purl.org/dc/elements/1.1/'" w:xpath="/ns0:coreProperties[1]/ns1:creator[1]" w:storeItemID="{6C3C8BC8-F283-45AE-878A-BAB7291924A1}"/>
                    <w:text/>
                  </w:sdtPr>
                  <w:sdtContent>
                    <w:r>
                      <w:rPr>
                        <w:lang w:val="ar-SA" w:bidi="ar-SA"/>
                      </w:rPr>
                      <w:t>[اكتب اسمك]</w:t>
                    </w:r>
                  </w:sdtContent>
                </w:sdt>
              </w:p>
              <w:p>
                <w:pPr>
                  <w:pStyle w:val="ab"/>
                  <w:spacing w:line="240" w:lineRule="auto"/>
                  <w:rPr>
                    <w:rtl w:val="0"/>
                    <w:cs/>
                  </w:rPr>
                </w:pPr>
                <w:sdt>
                  <w:sdtPr>
                    <w:id w:val="121446321"/>
                    <w:placeholder>
                      <w:docPart w:val="D9F3FC5C0E1547EA93B9F956091B9004"/>
                    </w:placeholder>
                    <w:temporary/>
                    <w:showingPlcHdr/>
                  </w:sdtPr>
                  <w:sdtContent>
                    <w:r>
                      <w:rPr>
                        <w:lang w:val="ar-SA" w:bidi="ar-SA"/>
                      </w:rPr>
                      <w:t>[اكتب العنوان الخاص بك]</w:t>
                    </w:r>
                  </w:sdtContent>
                </w:sdt>
              </w:p>
              <w:p>
                <w:pPr>
                  <w:pStyle w:val="ab"/>
                  <w:spacing w:line="240" w:lineRule="auto"/>
                  <w:rPr>
                    <w:rtl w:val="0"/>
                    <w:cs/>
                  </w:rPr>
                </w:pPr>
                <w:r>
                  <w:rPr>
                    <w:lang w:val="ar-SA" w:bidi="ar-SA"/>
                  </w:rPr>
                  <w:t xml:space="preserve">الهاتف: </w:t>
                </w:r>
                <w:sdt>
                  <w:sdtPr>
                    <w:id w:val="-1150277789"/>
                    <w:placeholder>
                      <w:docPart w:val="3D5D78F8AE534B31903DA7D62114DB69"/>
                    </w:placeholder>
                    <w:temporary/>
                    <w:showingPlcHdr/>
                  </w:sdtPr>
                  <w:sdtContent>
                    <w:r>
                      <w:rPr>
                        <w:lang w:val="ar-SA" w:bidi="ar-SA"/>
                      </w:rPr>
                      <w:t>[اكتب رقم الهاتف الخاص بك]</w:t>
                    </w:r>
                  </w:sdtContent>
                </w:sdt>
              </w:p>
              <w:p>
                <w:pPr>
                  <w:pStyle w:val="ab"/>
                  <w:spacing w:line="240" w:lineRule="auto"/>
                  <w:rPr>
                    <w:rtl w:val="0"/>
                    <w:cs/>
                  </w:rPr>
                </w:pPr>
                <w:r>
                  <w:rPr>
                    <w:lang w:val="ar-SA" w:bidi="ar-SA"/>
                  </w:rPr>
                  <w:t xml:space="preserve">البريد الإلكتروني: </w:t>
                </w:r>
                <w:sdt>
                  <w:sdtPr>
                    <w:id w:val="1341510184"/>
                    <w:placeholder>
                      <w:docPart w:val="CCB3B36A20B945CAA1AA9350B925D0E1"/>
                    </w:placeholder>
                    <w:temporary/>
                    <w:showingPlcHdr/>
                  </w:sdtPr>
                  <w:sdtContent>
                    <w:r>
                      <w:rPr>
                        <w:lang w:val="ar-SA" w:bidi="ar-SA"/>
                      </w:rPr>
                      <w:t>[اكتب بريدك الإلكتروني]</w:t>
                    </w:r>
                  </w:sdtContent>
                </w:sdt>
              </w:p>
              <w:p>
                <w:pPr>
                  <w:pStyle w:val="ab"/>
                  <w:spacing w:line="240" w:lineRule="auto"/>
                  <w:rPr>
                    <w:sz w:val="24"/>
                    <w:szCs w:val="24"/>
                    <w:rtl w:val="0"/>
                    <w:cs/>
                  </w:rPr>
                </w:pPr>
                <w:r>
                  <w:rPr>
                    <w:lang w:val="ar-SA" w:bidi="ar-SA"/>
                  </w:rPr>
                  <w:t xml:space="preserve">موقع ويب: </w:t>
                </w:r>
                <w:sdt>
                  <w:sdtPr>
                    <w:id w:val="121446380"/>
                    <w:placeholder>
                      <w:docPart w:val="1E611A4E209249E3A66101BF812B22F8"/>
                    </w:placeholder>
                    <w:temporary/>
                    <w:showingPlcHdr/>
                  </w:sdtPr>
                  <w:sdtContent>
                    <w:r>
                      <w:rPr>
                        <w:lang w:val="ar-SA" w:bidi="ar-SA"/>
                      </w:rPr>
                      <w:t>[اكتب موقعك على ويب]</w:t>
                    </w:r>
                  </w:sdtContent>
                </w:sdt>
              </w:p>
            </w:tc>
          </w:tr>
        </w:tbl>
        <w:p>
          <w:pPr>
            <w:rPr>
              <w:rtl w:val="0"/>
              <w:cs/>
            </w:rPr>
          </w:pPr>
        </w:p>
      </w:docPartBody>
    </w:docPart>
    <w:docPart>
      <w:docPartPr>
        <w:name w:val="الاسم والصورة"/>
        <w:style w:val="عادي"/>
        <w:category>
          <w:name w:val=" اسم السيرة الذاتية"/>
          <w:gallery w:val="docParts"/>
        </w:category>
        <w:behaviors>
          <w:behavior w:val="content"/>
        </w:behaviors>
        <w:guid w:val="{918C3714-E826-4528-A6B7-DE78E6BE3B42}"/>
      </w:docPartPr>
      <w:docPartBody>
        <w:tbl>
          <w:tblPr>
            <w:bidiVisual/>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89"/>
            <w:gridCol w:w="6323"/>
            <w:gridCol w:w="3016"/>
          </w:tblGrid>
          <w:tr>
            <w:trPr>
              <w:jc w:val="center"/>
            </w:trPr>
            <w:tc>
              <w:tcPr>
                <w:tcW w:w="360"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shd w:val="clear" w:color="auto" w:fill="C0504D" w:themeFill="accent2"/>
              </w:tcPr>
              <w:p>
                <w:pPr>
                  <w:spacing w:after="0" w:line="240" w:lineRule="auto"/>
                  <w:rPr>
                    <w:rtl w:val="0"/>
                    <w:cs/>
                  </w:rPr>
                </w:pPr>
              </w:p>
            </w:tc>
            <w:tc>
              <w:tcPr>
                <w:tcW w:w="3250" w:type="pct"/>
                <w:tcBorders>
                  <w:top w:val="single" w:sz="6" w:space="0" w:color="C0504D" w:themeColor="accent2"/>
                  <w:left w:val="single" w:sz="6" w:space="0" w:color="C0504D" w:themeColor="accent2"/>
                  <w:bottom w:val="single" w:sz="6" w:space="0" w:color="C0504D" w:themeColor="accent2"/>
                  <w:right w:val="nil"/>
                </w:tcBorders>
                <w:tcMar>
                  <w:top w:w="360" w:type="dxa"/>
                  <w:left w:w="0" w:type="dxa"/>
                  <w:bottom w:w="360" w:type="dxa"/>
                  <w:right w:w="360" w:type="dxa"/>
                </w:tcMar>
              </w:tcPr>
              <w:p>
                <w:pPr>
                  <w:pStyle w:val="aa"/>
                  <w:rPr>
                    <w:rtl w:val="0"/>
                    <w:cs/>
                  </w:rPr>
                </w:pPr>
                <w:r>
                  <w:rPr>
                    <w:color w:val="C0504D" w:themeColor="accent2"/>
                    <w:spacing w:val="10"/>
                  </w:rPr>
                  <w:sym w:font="Wingdings 3" w:char="F07C"/>
                </w:r>
                <w:sdt>
                  <w:sdtPr>
                    <w:id w:val="11024321"/>
                    <w:placeholder>
                      <w:docPart w:val="FA5279CE07134A50A564C003737A640E"/>
                    </w:placeholder>
                    <w:showingPlcHdr/>
                    <w:dataBinding w:prefixMappings="xmlns:ns0='http://schemas.openxmlformats.org/package/2006/metadata/core-properties' xmlns:ns1='http://purl.org/dc/elements/1.1/'" w:xpath="/ns0:coreProperties[1]/ns1:creator[1]" w:storeItemID="{6C3C8BC8-F283-45AE-878A-BAB7291924A1}"/>
                    <w:text/>
                  </w:sdtPr>
                  <w:sdtContent>
                    <w:r>
                      <w:rPr>
                        <w:lang w:val="ar-SA" w:bidi="ar-SA"/>
                      </w:rPr>
                      <w:t>[اكتب اسمك]</w:t>
                    </w:r>
                  </w:sdtContent>
                </w:sdt>
                <w:r>
                  <w:rPr>
                    <w:lang w:val="ar-SA" w:bidi="ar-SA"/>
                  </w:rPr>
                  <w:t xml:space="preserve"> </w:t>
                </w:r>
              </w:p>
              <w:p>
                <w:pPr>
                  <w:pStyle w:val="ab"/>
                  <w:spacing w:line="240" w:lineRule="auto"/>
                  <w:rPr>
                    <w:rtl w:val="0"/>
                    <w:cs/>
                  </w:rPr>
                </w:pPr>
                <w:sdt>
                  <w:sdtPr>
                    <w:id w:val="214784178"/>
                    <w:placeholder>
                      <w:docPart w:val="D9F3FC5C0E1547EA93B9F956091B9004"/>
                    </w:placeholder>
                    <w:temporary/>
                    <w:showingPlcHdr/>
                  </w:sdtPr>
                  <w:sdtContent>
                    <w:r>
                      <w:rPr>
                        <w:lang w:val="ar-SA" w:bidi="ar-SA"/>
                      </w:rPr>
                      <w:t>[اكتب العنوان الخاص بك]</w:t>
                    </w:r>
                  </w:sdtContent>
                </w:sdt>
              </w:p>
              <w:p>
                <w:pPr>
                  <w:pStyle w:val="ab"/>
                  <w:spacing w:line="240" w:lineRule="auto"/>
                  <w:rPr>
                    <w:rtl w:val="0"/>
                    <w:cs/>
                  </w:rPr>
                </w:pPr>
                <w:r>
                  <w:rPr>
                    <w:lang w:val="ar-SA" w:bidi="ar-SA"/>
                  </w:rPr>
                  <w:t xml:space="preserve">الهاتف: </w:t>
                </w:r>
                <w:sdt>
                  <w:sdtPr>
                    <w:id w:val="-225536758"/>
                    <w:placeholder>
                      <w:docPart w:val="3D5D78F8AE534B31903DA7D62114DB69"/>
                    </w:placeholder>
                    <w:temporary/>
                    <w:showingPlcHdr/>
                  </w:sdtPr>
                  <w:sdtContent>
                    <w:r>
                      <w:rPr>
                        <w:lang w:val="ar-SA" w:bidi="ar-SA"/>
                      </w:rPr>
                      <w:t>[اكتب رقم الهاتف الخاص بك]</w:t>
                    </w:r>
                  </w:sdtContent>
                </w:sdt>
              </w:p>
              <w:p>
                <w:pPr>
                  <w:pStyle w:val="ab"/>
                  <w:spacing w:line="240" w:lineRule="auto"/>
                  <w:rPr>
                    <w:rtl w:val="0"/>
                    <w:cs/>
                  </w:rPr>
                </w:pPr>
                <w:r>
                  <w:rPr>
                    <w:lang w:val="ar-SA" w:bidi="ar-SA"/>
                  </w:rPr>
                  <w:t xml:space="preserve">البريد الإلكتروني: </w:t>
                </w:r>
                <w:sdt>
                  <w:sdtPr>
                    <w:id w:val="-290901234"/>
                    <w:placeholder>
                      <w:docPart w:val="CCB3B36A20B945CAA1AA9350B925D0E1"/>
                    </w:placeholder>
                    <w:temporary/>
                    <w:showingPlcHdr/>
                  </w:sdtPr>
                  <w:sdtContent>
                    <w:r>
                      <w:rPr>
                        <w:lang w:val="ar-SA" w:bidi="ar-SA"/>
                      </w:rPr>
                      <w:t>[اكتب بريدك الإلكتروني]</w:t>
                    </w:r>
                  </w:sdtContent>
                </w:sdt>
              </w:p>
              <w:p>
                <w:pPr>
                  <w:pStyle w:val="ab"/>
                  <w:spacing w:line="240" w:lineRule="auto"/>
                  <w:rPr>
                    <w:sz w:val="24"/>
                    <w:szCs w:val="24"/>
                    <w:rtl w:val="0"/>
                    <w:cs/>
                  </w:rPr>
                </w:pPr>
                <w:r>
                  <w:rPr>
                    <w:lang w:val="ar-SA" w:bidi="ar-SA"/>
                  </w:rPr>
                  <w:t xml:space="preserve">موقع ويب:   </w:t>
                </w:r>
                <w:sdt>
                  <w:sdtPr>
                    <w:id w:val="60986541"/>
                    <w:placeholder>
                      <w:docPart w:val="1E611A4E209249E3A66101BF812B22F8"/>
                    </w:placeholder>
                    <w:temporary/>
                    <w:showingPlcHdr/>
                  </w:sdtPr>
                  <w:sdtContent>
                    <w:r>
                      <w:rPr>
                        <w:lang w:val="ar-SA" w:bidi="ar-SA"/>
                      </w:rPr>
                      <w:t>[اكتب موقعك على ويب]</w:t>
                    </w:r>
                  </w:sdtContent>
                </w:sdt>
              </w:p>
            </w:tc>
            <w:tc>
              <w:tcPr>
                <w:tcW w:w="1550" w:type="pct"/>
                <w:tcBorders>
                  <w:top w:val="single" w:sz="6" w:space="0" w:color="C0504D" w:themeColor="accent2"/>
                  <w:left w:val="nil"/>
                  <w:bottom w:val="single" w:sz="6" w:space="0" w:color="C0504D" w:themeColor="accent2"/>
                  <w:right w:val="single" w:sz="6" w:space="0" w:color="C0504D" w:themeColor="accent2"/>
                </w:tcBorders>
                <w:tcMar>
                  <w:top w:w="360" w:type="dxa"/>
                  <w:left w:w="360" w:type="dxa"/>
                  <w:right w:w="360" w:type="dxa"/>
                </w:tcMar>
              </w:tcPr>
              <w:p>
                <w:pPr>
                  <w:spacing w:after="0" w:line="240" w:lineRule="auto"/>
                  <w:rPr>
                    <w:rtl w:val="0"/>
                    <w:cs/>
                  </w:rPr>
                </w:pPr>
                <w:r>
                  <w:rPr>
                    <w:noProof/>
                  </w:rPr>
                  <w:drawing>
                    <wp:inline distT="0" distB="0" distL="0" distR="0">
                      <wp:extent cx="1371600" cy="912114"/>
                      <wp:effectExtent l="0" t="0" r="19050" b="707136"/>
                      <wp:docPr id="1" name="j0284972.jpg" descr="صورة مع انعكاس" title="عنصر نائب لصو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284972.jpg"/>
                              <pic:cNvPicPr/>
                            </pic:nvPicPr>
                            <pic:blipFill>
                              <a:blip r:embed="rId6" cstate="print"/>
                              <a:stretch>
                                <a:fillRect/>
                              </a:stretch>
                            </pic:blipFill>
                            <pic:spPr>
                              <a:xfrm flipH="1">
                                <a:off x="0" y="0"/>
                                <a:ext cx="1371600" cy="912114"/>
                              </a:xfrm>
                              <a:prstGeom prst="rect">
                                <a:avLst/>
                              </a:prstGeom>
                              <a:effectLst>
                                <a:reflection blurRad="12700" stA="50000" endPos="75000" dist="12700" dir="5400000" sy="-100000" algn="bl" rotWithShape="0"/>
                              </a:effectLst>
                            </pic:spPr>
                          </pic:pic>
                        </a:graphicData>
                      </a:graphic>
                    </wp:inline>
                  </w:drawing>
                </w:r>
              </w:p>
            </w:tc>
          </w:tr>
        </w:tbl>
        <w:p>
          <w:pPr>
            <w:rPr>
              <w:rtl w:val="0"/>
              <w:cs/>
            </w:rPr>
          </w:pPr>
        </w:p>
      </w:docPartBody>
    </w:docPart>
    <w:docPart>
      <w:docPartPr>
        <w:name w:val="غلاف رسالة"/>
        <w:style w:val="عادي"/>
        <w:category>
          <w:name w:val=" سيرة ذاتية"/>
          <w:gallery w:val="coverPg"/>
        </w:category>
        <w:behaviors>
          <w:behavior w:val="pg"/>
        </w:behaviors>
        <w:guid w:val="{D6AE1E70-95F7-4948-A710-ADC1E7ACE477}"/>
      </w:docPartPr>
      <w:docPartBody>
        <w:p>
          <w:pPr>
            <w:rPr>
              <w:rtl w:val="0"/>
              <w:cs/>
            </w:rPr>
          </w:pPr>
        </w:p>
        <w:tbl>
          <w:tblPr>
            <w:bidiVisual/>
            <w:tblW w:w="5000" w:type="pct"/>
            <w:jc w:val="center"/>
            <w:tblBorders>
              <w:bottom w:val="dashed" w:sz="6" w:space="0" w:color="808080" w:themeColor="background1" w:themeShade="80"/>
            </w:tblBorders>
            <w:tblCellMar>
              <w:top w:w="115" w:type="dxa"/>
              <w:left w:w="115" w:type="dxa"/>
              <w:bottom w:w="115" w:type="dxa"/>
              <w:right w:w="115" w:type="dxa"/>
            </w:tblCellMar>
            <w:tblLook w:val="04A0" w:firstRow="1" w:lastRow="0" w:firstColumn="1" w:lastColumn="0" w:noHBand="0" w:noVBand="1"/>
          </w:tblPr>
          <w:tblGrid>
            <w:gridCol w:w="4737"/>
            <w:gridCol w:w="4738"/>
          </w:tblGrid>
          <w:tr>
            <w:trPr>
              <w:trHeight w:val="1800"/>
              <w:jc w:val="center"/>
            </w:trPr>
            <w:tc>
              <w:tcPr>
                <w:tcW w:w="4737" w:type="dxa"/>
                <w:tcMar>
                  <w:left w:w="0" w:type="dxa"/>
                  <w:right w:w="0" w:type="dxa"/>
                </w:tcMar>
                <w:vAlign w:val="bottom"/>
              </w:tcPr>
              <w:p>
                <w:pPr>
                  <w:spacing w:after="0" w:line="240" w:lineRule="auto"/>
                  <w:rPr>
                    <w:rtl w:val="0"/>
                    <w:cs/>
                  </w:rPr>
                </w:pPr>
              </w:p>
              <w:tbl>
                <w:tblPr>
                  <w:bidiVisual/>
                  <w:tblW w:w="0" w:type="auto"/>
                  <w:tblCellMar>
                    <w:left w:w="0" w:type="dxa"/>
                    <w:right w:w="0" w:type="dxa"/>
                  </w:tblCellMar>
                  <w:tblLook w:val="04A0" w:firstRow="1" w:lastRow="0" w:firstColumn="1" w:lastColumn="0" w:noHBand="0" w:noVBand="1"/>
                </w:tblPr>
                <w:tblGrid>
                  <w:gridCol w:w="238"/>
                  <w:gridCol w:w="4484"/>
                </w:tblGrid>
                <w:tr>
                  <w:trPr>
                    <w:trHeight w:val="1080"/>
                  </w:trPr>
                  <w:tc>
                    <w:tcPr>
                      <w:tcW w:w="238" w:type="dxa"/>
                    </w:tcPr>
                    <w:p>
                      <w:pPr>
                        <w:pStyle w:val="ac"/>
                        <w:spacing w:after="0" w:line="240" w:lineRule="auto"/>
                        <w:rPr>
                          <w:rtl w:val="0"/>
                          <w:cs/>
                        </w:rPr>
                      </w:pPr>
                    </w:p>
                  </w:tc>
                  <w:tc>
                    <w:tcPr>
                      <w:tcW w:w="4484" w:type="dxa"/>
                    </w:tcPr>
                    <w:p>
                      <w:pPr>
                        <w:pStyle w:val="ae"/>
                        <w:spacing w:after="0" w:line="240" w:lineRule="auto"/>
                        <w:rPr>
                          <w:rtl w:val="0"/>
                          <w:cs/>
                        </w:rPr>
                      </w:pPr>
                    </w:p>
                  </w:tc>
                </w:tr>
                <w:tr>
                  <w:tc>
                    <w:tcPr>
                      <w:tcW w:w="238" w:type="dxa"/>
                    </w:tcPr>
                    <w:p>
                      <w:pPr>
                        <w:pStyle w:val="NoSpacing"/>
                        <w:rPr>
                          <w:color w:val="C0504D" w:themeColor="accent2"/>
                          <w:sz w:val="36"/>
                          <w:szCs w:val="36"/>
                          <w:rtl w:val="0"/>
                          <w:cs/>
                        </w:rPr>
                      </w:pPr>
                      <w:r>
                        <w:rPr>
                          <w:color w:val="C0504D" w:themeColor="accent2"/>
                          <w:sz w:val="36"/>
                          <w:szCs w:val="36"/>
                        </w:rPr>
                        <w:sym w:font="Wingdings 3" w:char="F07C"/>
                      </w:r>
                    </w:p>
                  </w:tc>
                  <w:tc>
                    <w:tcPr>
                      <w:tcW w:w="4484" w:type="dxa"/>
                    </w:tcPr>
                    <w:sdt>
                      <w:sdtPr>
                        <w:rPr>
                          <w:color w:val="4F81BD" w:themeColor="accent1"/>
                        </w:rPr>
                        <w:id w:val="133285843"/>
                        <w:placeholder>
                          <w:docPart w:val="6AD4722633DB4E07BD6E58EE3C2EE4BB"/>
                        </w:placeholder>
                        <w:temporary/>
                        <w:showingPlcHdr/>
                      </w:sdtPr>
                      <w:sdtContent>
                        <w:p>
                          <w:pPr>
                            <w:pStyle w:val="ae"/>
                            <w:spacing w:after="0" w:line="240" w:lineRule="auto"/>
                            <w:rPr>
                              <w:color w:val="4F81BD" w:themeColor="accent1"/>
                              <w:rtl w:val="0"/>
                              <w:cs/>
                            </w:rPr>
                          </w:pPr>
                          <w:r>
                            <w:rPr>
                              <w:lang w:val="ar-SA" w:bidi="ar-SA"/>
                            </w:rPr>
                            <w:t>[اكتب اسم المستلم]</w:t>
                          </w:r>
                        </w:p>
                      </w:sdtContent>
                    </w:sdt>
                    <w:sdt>
                      <w:sdtPr>
                        <w:id w:val="272514720"/>
                        <w:placeholder>
                          <w:docPart w:val="94DA2807C02C444EA1E15D9EE795806C"/>
                        </w:placeholder>
                        <w:temporary/>
                        <w:showingPlcHdr/>
                      </w:sdtPr>
                      <w:sdtContent>
                        <w:p>
                          <w:pPr>
                            <w:pStyle w:val="ac"/>
                            <w:spacing w:after="0" w:line="240" w:lineRule="auto"/>
                            <w:rPr>
                              <w:rtl w:val="0"/>
                              <w:cs/>
                            </w:rPr>
                          </w:pPr>
                          <w:r>
                            <w:rPr>
                              <w:lang w:val="ar-SA" w:bidi="ar-SA"/>
                            </w:rPr>
                            <w:t>[اكتب عنوان المستلم]</w:t>
                          </w:r>
                        </w:p>
                      </w:sdtContent>
                    </w:sdt>
                    <w:p>
                      <w:pPr>
                        <w:pStyle w:val="ac"/>
                        <w:spacing w:after="0" w:line="240" w:lineRule="auto"/>
                        <w:rPr>
                          <w:rtl w:val="0"/>
                          <w:cs/>
                        </w:rPr>
                      </w:pPr>
                      <w:r>
                        <w:rPr>
                          <w:lang w:val="ar-SA" w:bidi="ar-SA"/>
                        </w:rPr>
                        <w:t xml:space="preserve">الهاتف: </w:t>
                      </w:r>
                      <w:sdt>
                        <w:sdtPr>
                          <w:id w:val="272514736"/>
                          <w:placeholder>
                            <w:docPart w:val="41006C9F1E274DEFBFDE4F9E064C2ED4"/>
                          </w:placeholder>
                          <w:temporary/>
                          <w:showingPlcHdr/>
                        </w:sdtPr>
                        <w:sdtContent>
                          <w:r>
                            <w:rPr>
                              <w:lang w:val="ar-SA" w:bidi="ar-SA"/>
                            </w:rPr>
                            <w:t>[اكتب رقم هاتف المستلم]</w:t>
                          </w:r>
                        </w:sdtContent>
                      </w:sdt>
                    </w:p>
                  </w:tc>
                </w:tr>
              </w:tbl>
              <w:p>
                <w:pPr>
                  <w:pStyle w:val="ac"/>
                  <w:spacing w:after="0" w:line="240" w:lineRule="auto"/>
                  <w:rPr>
                    <w:rtl w:val="0"/>
                    <w:cs/>
                  </w:rPr>
                </w:pPr>
              </w:p>
            </w:tc>
            <w:tc>
              <w:tcPr>
                <w:tcW w:w="4738" w:type="dxa"/>
              </w:tcPr>
              <w:p>
                <w:pPr>
                  <w:pStyle w:val="af"/>
                  <w:spacing w:after="0" w:line="240" w:lineRule="auto"/>
                  <w:rPr>
                    <w:rFonts w:ascii="Arial" w:hAnsi="Arial" w:cs="Arial"/>
                    <w:b w:val="0"/>
                    <w:color w:val="000000" w:themeColor="text1"/>
                    <w:rtl w:val="0"/>
                    <w:cs/>
                  </w:rPr>
                </w:pPr>
                <w:r>
                  <w:rPr>
                    <w:color w:val="C0504D" w:themeColor="accent2"/>
                    <w:spacing w:val="10"/>
                    <w:lang w:val="ar-SA" w:bidi="ar-SA"/>
                  </w:rPr>
                  <w:t xml:space="preserve"> </w:t>
                </w:r>
                <w:sdt>
                  <w:sdtPr>
                    <w:id w:val="707612218"/>
                    <w:placeholder>
                      <w:docPart w:val="FA5279CE07134A50A564C003737A640E"/>
                    </w:placeholder>
                    <w:showingPlcHdr/>
                    <w:dataBinding w:prefixMappings="xmlns:ns0='http://schemas.openxmlformats.org/package/2006/metadata/core-properties' xmlns:ns1='http://purl.org/dc/elements/1.1/'" w:xpath="/ns0:coreProperties[1]/ns1:creator[1]" w:storeItemID="{6C3C8BC8-F283-45AE-878A-BAB7291924A1}"/>
                    <w:text/>
                  </w:sdtPr>
                  <w:sdtContent>
                    <w:r>
                      <w:rPr>
                        <w:lang w:val="ar-SA" w:bidi="ar-SA"/>
                      </w:rPr>
                      <w:t>[اكتب اسمك]</w:t>
                    </w:r>
                  </w:sdtContent>
                </w:sdt>
              </w:p>
              <w:p>
                <w:pPr>
                  <w:pStyle w:val="ad"/>
                  <w:spacing w:after="0" w:line="240" w:lineRule="auto"/>
                  <w:rPr>
                    <w:rtl w:val="0"/>
                    <w:cs/>
                  </w:rPr>
                </w:pPr>
                <w:sdt>
                  <w:sdtPr>
                    <w:id w:val="1675292514"/>
                    <w:placeholder>
                      <w:docPart w:val="D9F3FC5C0E1547EA93B9F956091B9004"/>
                    </w:placeholder>
                    <w:temporary/>
                    <w:showingPlcHdr/>
                  </w:sdtPr>
                  <w:sdtContent>
                    <w:r>
                      <w:rPr>
                        <w:lang w:val="ar-SA" w:bidi="ar-SA"/>
                      </w:rPr>
                      <w:t>[اكتب العنوان الخاص بك]</w:t>
                    </w:r>
                  </w:sdtContent>
                </w:sdt>
              </w:p>
              <w:p>
                <w:pPr>
                  <w:pStyle w:val="ad"/>
                  <w:spacing w:after="0" w:line="240" w:lineRule="auto"/>
                  <w:rPr>
                    <w:rtl w:val="0"/>
                    <w:cs/>
                  </w:rPr>
                </w:pPr>
                <w:r>
                  <w:rPr>
                    <w:lang w:val="ar-SA" w:bidi="ar-SA"/>
                  </w:rPr>
                  <w:t xml:space="preserve">الهاتف: </w:t>
                </w:r>
                <w:sdt>
                  <w:sdtPr>
                    <w:id w:val="28723892"/>
                    <w:placeholder>
                      <w:docPart w:val="3D5D78F8AE534B31903DA7D62114DB69"/>
                    </w:placeholder>
                    <w:temporary/>
                    <w:showingPlcHdr/>
                  </w:sdtPr>
                  <w:sdtContent>
                    <w:r>
                      <w:rPr>
                        <w:lang w:val="ar-SA" w:bidi="ar-SA"/>
                      </w:rPr>
                      <w:t>[اكتب رقم الهاتف الخاص بك]</w:t>
                    </w:r>
                  </w:sdtContent>
                </w:sdt>
              </w:p>
            </w:tc>
          </w:tr>
        </w:tbl>
        <w:p>
          <w:pPr>
            <w:rPr>
              <w:rtl w:val="0"/>
              <w:cs/>
            </w:rPr>
          </w:pPr>
        </w:p>
        <w:sdt>
          <w:sdtPr>
            <w:rPr>
              <w:color w:val="auto"/>
            </w:rPr>
            <w:id w:val="274573301"/>
            <w:placeholder>
              <w:docPart w:val="B51B736ED54049D2A08AFD45FABBD3C1"/>
            </w:placeholder>
            <w:temporary/>
            <w:showingPlcHdr/>
            <w:text/>
          </w:sdtPr>
          <w:sdtContent>
            <w:p>
              <w:pPr>
                <w:pStyle w:val="Salutation"/>
                <w:rPr>
                  <w:rtl w:val="0"/>
                  <w:cs/>
                </w:rPr>
              </w:pPr>
              <w:r>
                <w:rPr>
                  <w:rStyle w:val="PlaceholderText"/>
                  <w:color w:val="auto"/>
                  <w:lang w:val="ar-SA" w:bidi="ar-SA"/>
                </w:rPr>
                <w:t>[اكتب التحية]</w:t>
              </w:r>
            </w:p>
          </w:sdtContent>
        </w:sdt>
        <w:sdt>
          <w:sdtPr>
            <w:id w:val="450933495"/>
            <w:placeholder>
              <w:docPart w:val="6AD4722633DB4E07BD6E58EE3C2EE4BB"/>
            </w:placeholder>
            <w:temporary/>
            <w:showingPlcHdr/>
            <w:text/>
          </w:sdtPr>
          <w:sdtContent>
            <w:p>
              <w:pPr>
                <w:rPr>
                  <w:rtl w:val="0"/>
                  <w:cs/>
                </w:rPr>
              </w:pPr>
              <w:r>
                <w:rPr>
                  <w:lang w:val="ar-SA" w:bidi="ar-SA"/>
                </w:rPr>
                <w:t>ضمن علامة التبويب "إدراج"، تحتوي المعارض على عناصر تم تصميمها ليتم تنسيقها مع المظهر العام للمستند.  يمكنك أيضاً استخدام هذه المعارض في إدراج الجداول ورؤوس وتذييلات الصفحات والقوائم  وصفحات الغلاف وأية كتل إنشاء أخرى. عندما تقوم بإنشاء صور أو مخططات أو رسومات تخطيطية، يتم أيضاً تنسيقها مع المظهر الحالي للمستند.</w:t>
              </w:r>
            </w:p>
            <w:p>
              <w:pPr>
                <w:rPr>
                  <w:rtl w:val="0"/>
                  <w:cs/>
                </w:rPr>
              </w:pPr>
              <w:r>
                <w:rPr>
                  <w:lang w:val="ar-SA" w:bidi="ar-SA"/>
                </w:rPr>
                <w:t>يمكنك بسهولة تغيير تنسيق النص المحدد في نص المستند بواسطة اختيار مظهر للنص المحدد من معرض "الأنماط السريعة" في علامة التبويب "كتابة".  يمكنك أيضاً تنسيق النص بشكل مباشر عن طريق استخدام عناصر التحكم الأخرى الموجودة ضمن علامة التبويب "كتابة".  تقدم معظم عناصر التحكم حرية اختيار استخدام المظهر الخاص بالنسق الحالي أو استخدام التنسيق الذي تحدده مباشرةً.</w:t>
              </w:r>
            </w:p>
            <w:p>
              <w:pPr>
                <w:rPr>
                  <w:rtl w:val="0"/>
                  <w:cs/>
                </w:rPr>
              </w:pPr>
              <w:r>
                <w:rPr>
                  <w:lang w:val="ar-SA" w:bidi="ar-SA"/>
                </w:rPr>
                <w:t>لتغيير المظهر العام للمستند، اختر عناصر نُسق جديدة موجودة ضمن علامة التبويب "تخطيط الصفحة".  لتغيير المظاهر المتوفرة في معرض "الأنماط السريعة"، استخدم الأمر "تغيير مجموعة الأنماط السريعة الحالية".  يوفر كل من معرض "النُسق" ومعرض "الأنماط السريعة" أوامر خاصة بإعادة التعيين حتى يمكنك دوماً استعادة مظهر المستند إلى المظهر الأصلي الموجود في القالب الحالي.</w:t>
              </w:r>
            </w:p>
          </w:sdtContent>
        </w:sdt>
        <w:sdt>
          <w:sdtPr>
            <w:id w:val="253727688"/>
            <w:placeholder>
              <w:docPart w:val="C2868B8098D6416EA012A93F6D21ECC0"/>
            </w:placeholder>
            <w:temporary/>
            <w:showingPlcHdr/>
            <w:text/>
          </w:sdtPr>
          <w:sdtContent>
            <w:p>
              <w:pPr>
                <w:pStyle w:val="Closing"/>
                <w:spacing w:before="480" w:after="1000"/>
                <w:contextualSpacing/>
                <w:rPr>
                  <w:color w:val="000000" w:themeColor="text1"/>
                  <w:rtl w:val="0"/>
                  <w:cs/>
                </w:rPr>
              </w:pPr>
              <w:r>
                <w:rPr>
                  <w:lang w:val="ar-SA" w:bidi="ar-SA"/>
                </w:rPr>
                <w:t>[اكتب الخاتمة]</w:t>
              </w:r>
            </w:p>
          </w:sdtContent>
        </w:sdt>
        <w:tbl>
          <w:tblPr>
            <w:tblpPr w:leftFromText="187" w:rightFromText="187" w:tblpXSpec="right" w:tblpYSpec="bottom"/>
            <w:tblOverlap w:val="never"/>
            <w:bidiVisual/>
            <w:tblW w:w="0" w:type="auto"/>
            <w:tblBorders>
              <w:top w:val="dashed" w:sz="4" w:space="0" w:color="808080" w:themeColor="background1" w:themeShade="80"/>
              <w:insideH w:val="dashed" w:sz="4" w:space="0" w:color="auto"/>
              <w:insideV w:val="dashed" w:sz="4" w:space="0" w:color="auto"/>
            </w:tblBorders>
            <w:tblLook w:val="04A0" w:firstRow="1" w:lastRow="0" w:firstColumn="1" w:lastColumn="0" w:noHBand="0" w:noVBand="1"/>
          </w:tblPr>
          <w:tblGrid>
            <w:gridCol w:w="9576"/>
          </w:tblGrid>
          <w:tr>
            <w:trPr>
              <w:trHeight w:val="576"/>
            </w:trPr>
            <w:tc>
              <w:tcPr>
                <w:tcW w:w="9576" w:type="dxa"/>
                <w:vAlign w:val="bottom"/>
              </w:tcPr>
              <w:p>
                <w:pPr>
                  <w:spacing w:after="0" w:line="240" w:lineRule="auto"/>
                  <w:jc w:val="right"/>
                  <w:rPr>
                    <w:color w:val="808080" w:themeColor="background1" w:themeShade="80"/>
                    <w:rtl w:val="0"/>
                    <w:cs/>
                  </w:rPr>
                </w:pPr>
                <w:sdt>
                  <w:sdtPr>
                    <w:rPr>
                      <w:color w:val="808080" w:themeColor="background1" w:themeShade="80"/>
                    </w:rPr>
                    <w:id w:val="23187276"/>
                    <w:placeholder>
                      <w:docPart w:val="89CE2F9AE61E49668A9A063C88499A7F"/>
                    </w:placeholder>
                    <w:showingPlcHdr/>
                    <w:dataBinding w:prefixMappings="xmlns:ns0='http://schemas.openxmlformats.org/officeDocument/2006/extended-properties'" w:xpath="/ns0:Properties[1]/ns0:Company[1]" w:storeItemID="{6668398D-A668-4E3E-A5EB-62B293D839F1}"/>
                    <w:text/>
                  </w:sdtPr>
                  <w:sdtContent>
                    <w:r>
                      <w:rPr>
                        <w:color w:val="808080" w:themeColor="background1" w:themeShade="80"/>
                        <w:lang w:val="ar-SA" w:bidi="ar-SA"/>
                      </w:rPr>
                      <w:t>[اكتب اسم شركة المرسل]</w:t>
                    </w:r>
                  </w:sdtContent>
                </w:sdt>
                <w:r>
                  <w:rPr>
                    <w:color w:val="808080" w:themeColor="background1" w:themeShade="80"/>
                    <w:lang w:val="ar-SA" w:bidi="ar-SA"/>
                  </w:rPr>
                  <w:t xml:space="preserve"> | </w:t>
                </w:r>
                <w:sdt>
                  <w:sdtPr>
                    <w:rPr>
                      <w:color w:val="808080" w:themeColor="background1" w:themeShade="80"/>
                    </w:rPr>
                    <w:id w:val="24663071"/>
                    <w:placeholder>
                      <w:docPart w:val="661D050A76E2414A913A16CDF9B5D875"/>
                    </w:placeholder>
                    <w:showingPlcHdr/>
                    <w:dataBinding w:prefixMappings="xmlns:ns0='http://schemas.microsoft.com/office/2006/coverPageProps'" w:xpath="/ns0:CoverPageProperties[1]/ns0:CompanyAddress[1]" w:storeItemID="{55AF091B-3C7A-41E3-B477-F2FDAA23CFDA}"/>
                    <w:text w:multiLine="1"/>
                  </w:sdtPr>
                  <w:sdtContent>
                    <w:r>
                      <w:rPr>
                        <w:color w:val="808080" w:themeColor="background1" w:themeShade="80"/>
                        <w:lang w:val="ar-SA" w:bidi="ar-SA"/>
                      </w:rPr>
                      <w:t>[اكتب عنوان شركة المرسل]</w:t>
                    </w:r>
                  </w:sdtContent>
                </w:sdt>
              </w:p>
            </w:tc>
          </w:tr>
        </w:tbl>
        <w:p>
          <w:pPr>
            <w:pStyle w:val="af0"/>
            <w:rPr>
              <w:b w:val="0"/>
              <w:color w:val="000000" w:themeColor="text1"/>
              <w:rtl w:val="0"/>
              <w:cs/>
            </w:rPr>
          </w:pPr>
          <w:sdt>
            <w:sdtPr>
              <w:id w:val="253727709"/>
              <w:placeholder>
                <w:docPart w:val="A95A0505CC3E4F84A4F3E11157F5A8E1"/>
              </w:placeholder>
              <w:showingPlcHdr/>
              <w:dataBinding w:prefixMappings="xmlns:ns0='http://schemas.openxmlformats.org/package/2006/metadata/core-properties' xmlns:ns1='http://purl.org/dc/elements/1.1/'" w:xpath="/ns0:coreProperties[1]/ns1:creator[1]" w:storeItemID="{6C3C8BC8-F283-45AE-878A-BAB7291924A1}"/>
              <w:text/>
            </w:sdtPr>
            <w:sdtContent>
              <w:r>
                <w:rPr>
                  <w:lang w:val="ar-SA" w:bidi="ar-SA"/>
                </w:rPr>
                <w:t>[اكتب اسم المرسل]</w:t>
              </w:r>
            </w:sdtContent>
          </w:sdt>
        </w:p>
        <w:sdt>
          <w:sdtPr>
            <w:id w:val="253727777"/>
            <w:placeholder>
              <w:docPart w:val="AFC9098D2A4D4C4186A8F3B2ED25ED81"/>
            </w:placeholder>
            <w:temporary/>
            <w:showingPlcHdr/>
          </w:sdtPr>
          <w:sdtContent>
            <w:p>
              <w:pPr>
                <w:pStyle w:val="Signature"/>
                <w:rPr>
                  <w:rtl w:val="0"/>
                  <w:cs/>
                </w:rPr>
              </w:pPr>
              <w:r>
                <w:rPr>
                  <w:lang w:val="ar-SA" w:bidi="ar-SA"/>
                </w:rPr>
                <w:t>[اكتب لقب المرسل]</w:t>
              </w:r>
            </w:p>
          </w:sdtContent>
        </w:sdt>
        <w:p>
          <w:pPr>
            <w:pStyle w:val="Signature"/>
            <w:rPr>
              <w:rtl w:val="0"/>
              <w:cs/>
            </w:rPr>
          </w:pPr>
          <w:sdt>
            <w:sdtPr>
              <w:id w:val="8658258"/>
              <w:placeholder>
                <w:docPart w:val="66F7D80368E6436689A0E0DF21227513"/>
              </w:placeholder>
              <w:showingPlcHdr/>
              <w:dataBinding w:prefixMappings="xmlns:ns0='http://schemas.openxmlformats.org/officeDocument/2006/extended-properties'" w:xpath="/ns0:Properties[1]/ns0:Company[1]" w:storeItemID="{6668398D-A668-4E3E-A5EB-62B293D839F1}"/>
              <w:text/>
            </w:sdtPr>
            <w:sdtContent>
              <w:r>
                <w:rPr>
                  <w:lang w:val="ar-SA" w:bidi="ar-SA"/>
                </w:rPr>
                <w:t>[اكتب اسم شركة المرسل]</w:t>
              </w:r>
            </w:sdtContent>
          </w:sdt>
        </w:p>
        <w:sdt>
          <w:sdtPr>
            <w:id w:val="19890522"/>
            <w:placeholder>
              <w:docPart w:val="61B07A77193C4719B2974AA71314B0F8"/>
            </w:placeholder>
            <w:showingPlcHdr/>
            <w:dataBinding w:prefixMappings="xmlns:ns0='http://schemas.microsoft.com/office/2006/coverPageProps'" w:xpath="/ns0:CoverPageProperties[1]/ns0:PublishDate[1]" w:storeItemID="{55AF091B-3C7A-41E3-B477-F2FDAA23CFDA}"/>
            <w:date>
              <w:dateFormat w:val="d/M/yyyy"/>
              <w:lid w:val="ar-SA"/>
              <w:storeMappedDataAs w:val="dateTime"/>
              <w:calendar w:val="hijri"/>
            </w:date>
          </w:sdtPr>
          <w:sdtContent>
            <w:p>
              <w:pPr>
                <w:pStyle w:val="Signature"/>
                <w:rPr>
                  <w:rtl w:val="0"/>
                  <w:cs/>
                </w:rPr>
              </w:pPr>
              <w:r>
                <w:rPr>
                  <w:lang w:val="ar-SA" w:bidi="ar-SA"/>
                </w:rPr>
                <w:t>[اختر التاريخ]</w:t>
              </w:r>
            </w:p>
          </w:sdtContent>
        </w:sdt>
        <w:p>
          <w:pPr>
            <w:rPr>
              <w:rtl w:val="0"/>
              <w:cs/>
            </w:rPr>
          </w:pPr>
        </w:p>
      </w:docPartBody>
    </w:docPart>
    <w:docPart>
      <w:docPartPr>
        <w:name w:val="مقطع التاريخ الشخصي"/>
        <w:style w:val="مقطع"/>
        <w:category>
          <w:name w:val=" المقاطع والمقاطع الفرعية للسيرة الذاتية"/>
          <w:gallery w:val="docParts"/>
        </w:category>
        <w:behaviors>
          <w:behavior w:val="content"/>
        </w:behaviors>
        <w:guid w:val="{8B50EBAD-BD8F-44B7-9E26-92892343E1D8}"/>
      </w:docPartPr>
      <w:docPartBody>
        <w:p>
          <w:pPr>
            <w:pStyle w:val="a0"/>
            <w:rPr>
              <w:rtl w:val="0"/>
              <w:cs/>
            </w:rPr>
          </w:pPr>
          <w:r>
            <w:rPr>
              <w:lang w:val="ar-SA" w:bidi="ar-SA"/>
            </w:rPr>
            <w:t>التاريخ الشخصي</w:t>
          </w:r>
        </w:p>
        <w:sdt>
          <w:sdtPr>
            <w:id w:val="27801003"/>
            <w:placeholder>
              <w:docPart w:val="675FA879809E4518B5384B1838150E61"/>
            </w:placeholder>
            <w:temporary/>
            <w:showingPlcHdr/>
          </w:sdtPr>
          <w:sdtContent>
            <w:p>
              <w:pPr>
                <w:pStyle w:val="a2"/>
                <w:rPr>
                  <w:rtl w:val="0"/>
                  <w:cs/>
                </w:rPr>
              </w:pPr>
              <w:r>
                <w:rPr>
                  <w:lang w:val="ar-SA" w:bidi="ar-SA"/>
                </w:rPr>
                <w:t>[اكتب الوصف الشخصي]</w:t>
              </w:r>
            </w:p>
          </w:sdtContent>
        </w:sdt>
        <w:sdt>
          <w:sdtPr>
            <w:id w:val="25325211"/>
            <w:placeholder>
              <w:docPart w:val="CE5FF0C76A224D629B36A769D314ABF4"/>
            </w:placeholder>
            <w:temporary/>
            <w:showingPlcHdr/>
          </w:sdtPr>
          <w:sdtContent>
            <w:p>
              <w:pPr>
                <w:pStyle w:val="ListBullet"/>
                <w:spacing w:after="0"/>
                <w:rPr>
                  <w:rtl w:val="0"/>
                  <w:cs/>
                </w:rPr>
              </w:pPr>
              <w:r>
                <w:rPr>
                  <w:lang w:val="ar-SA" w:bidi="ar-SA"/>
                </w:rPr>
                <w:t>[اكتب قائمة الهوايات]</w:t>
              </w:r>
            </w:p>
          </w:sdtContent>
        </w:sdt>
        <w:p>
          <w:pPr>
            <w:rPr>
              <w:rtl w:val="0"/>
              <w:cs/>
            </w:rPr>
          </w:pPr>
        </w:p>
      </w:docPartBody>
    </w:docPart>
    <w:docPart>
      <w:docPartPr>
        <w:name w:val="مقطع المراجع"/>
        <w:style w:val="مقطع"/>
        <w:category>
          <w:name w:val=" المقاطع والمقاطع الفرعية للسيرة الذاتية"/>
          <w:gallery w:val="docParts"/>
        </w:category>
        <w:behaviors>
          <w:behavior w:val="content"/>
        </w:behaviors>
        <w:guid w:val="{470BBEFC-8A8D-48E9-8141-F289828D6003}"/>
      </w:docPartPr>
      <w:docPartBody>
        <w:p>
          <w:pPr>
            <w:pStyle w:val="a0"/>
            <w:rPr>
              <w:rtl w:val="0"/>
              <w:cs/>
            </w:rPr>
          </w:pPr>
          <w:r>
            <w:rPr>
              <w:lang w:val="ar-SA" w:bidi="ar-SA"/>
            </w:rPr>
            <w:t>مراجع</w:t>
          </w:r>
        </w:p>
        <w:sdt>
          <w:sdtPr>
            <w:id w:val="30289974"/>
            <w:placeholder>
              <w:docPart w:val="26D8824072B64784B41698F28253BC45"/>
            </w:placeholder>
            <w:temporary/>
            <w:showingPlcHdr/>
          </w:sdtPr>
          <w:sdtContent>
            <w:p>
              <w:pPr>
                <w:pStyle w:val="a2"/>
                <w:rPr>
                  <w:rtl w:val="0"/>
                  <w:cs/>
                </w:rPr>
              </w:pPr>
              <w:r>
                <w:rPr>
                  <w:lang w:val="ar-SA" w:bidi="ar-SA"/>
                </w:rPr>
                <w:t>[اكتب المراجع]</w:t>
              </w:r>
            </w:p>
          </w:sdtContent>
        </w:sdt>
        <w:p>
          <w:pPr>
            <w:rPr>
              <w:rtl w:val="0"/>
              <w:cs/>
            </w:rPr>
          </w:pPr>
        </w:p>
      </w:docPartBody>
    </w:docPart>
    <w:docPart>
      <w:docPartPr>
        <w:name w:val="مقطع المهارات"/>
        <w:style w:val="مقطع"/>
        <w:category>
          <w:name w:val=" المقاطع والمقاطع الفرعية للسيرة الذاتية"/>
          <w:gallery w:val="docParts"/>
        </w:category>
        <w:behaviors>
          <w:behavior w:val="content"/>
        </w:behaviors>
        <w:guid w:val="{64D9E2AC-A3E6-4CF0-BB90-3606372B8F6B}"/>
      </w:docPartPr>
      <w:docPartBody>
        <w:p>
          <w:pPr>
            <w:pStyle w:val="a0"/>
            <w:rPr>
              <w:rtl w:val="0"/>
              <w:cs/>
            </w:rPr>
          </w:pPr>
          <w:r>
            <w:rPr>
              <w:lang w:val="ar-SA" w:bidi="ar-SA"/>
            </w:rPr>
            <w:t>المهارات</w:t>
          </w:r>
        </w:p>
        <w:sdt>
          <w:sdtPr>
            <w:id w:val="25325252"/>
            <w:placeholder>
              <w:docPart w:val="D54A5A79A06244B787815C29EB2CE0FF"/>
            </w:placeholder>
            <w:temporary/>
            <w:showingPlcHdr/>
          </w:sdtPr>
          <w:sdtContent>
            <w:p>
              <w:pPr>
                <w:pStyle w:val="ListBullet"/>
                <w:rPr>
                  <w:rtl w:val="0"/>
                  <w:cs/>
                </w:rPr>
              </w:pPr>
              <w:r>
                <w:rPr>
                  <w:lang w:val="ar-SA" w:bidi="ar-SA"/>
                </w:rPr>
                <w:t>[اكتب قائمة بالمهارات]</w:t>
              </w:r>
            </w:p>
          </w:sdtContent>
        </w:sdt>
        <w:p>
          <w:pPr>
            <w:rPr>
              <w:rtl w:val="0"/>
              <w:cs/>
            </w:rPr>
          </w:pPr>
        </w:p>
      </w:docPartBody>
    </w:docPart>
    <w:docPart>
      <w:docPartPr>
        <w:name w:val="FA5279CE07134A50A564C003737A640E"/>
        <w:category>
          <w:name w:val="General"/>
          <w:gallery w:val="placeholder"/>
        </w:category>
        <w:types>
          <w:type w:val="bbPlcHdr"/>
        </w:types>
        <w:behaviors>
          <w:behavior w:val="content"/>
        </w:behaviors>
        <w:guid w:val="{9F6306F0-7439-4988-B45D-00D6B739C093}"/>
      </w:docPartPr>
      <w:docPartBody>
        <w:p>
          <w:pPr>
            <w:rPr>
              <w:rtl w:val="0"/>
              <w:cs/>
            </w:rPr>
          </w:pPr>
          <w:r>
            <w:rPr>
              <w:lang w:val="ar-SA" w:bidi="ar-SA"/>
            </w:rPr>
            <w:t>[اكتب اسمك]</w:t>
          </w:r>
        </w:p>
      </w:docPartBody>
    </w:docPart>
    <w:docPart>
      <w:docPartPr>
        <w:name w:val="3D5D78F8AE534B31903DA7D62114DB69"/>
        <w:category>
          <w:name w:val="General"/>
          <w:gallery w:val="placeholder"/>
        </w:category>
        <w:types>
          <w:type w:val="bbPlcHdr"/>
        </w:types>
        <w:behaviors>
          <w:behavior w:val="content"/>
        </w:behaviors>
        <w:guid w:val="{F6C097AF-FFF7-41F4-982E-B2D38EF38281}"/>
      </w:docPartPr>
      <w:docPartBody>
        <w:p>
          <w:pPr>
            <w:rPr>
              <w:rtl w:val="0"/>
              <w:cs/>
            </w:rPr>
          </w:pPr>
          <w:r>
            <w:rPr>
              <w:lang w:val="ar-SA" w:bidi="ar-SA"/>
            </w:rPr>
            <w:t>[اكتب رقم الهاتف الخاص بك]</w:t>
          </w:r>
        </w:p>
      </w:docPartBody>
    </w:docPart>
    <w:docPart>
      <w:docPartPr>
        <w:name w:val="CCB3B36A20B945CAA1AA9350B925D0E1"/>
        <w:category>
          <w:name w:val="General"/>
          <w:gallery w:val="placeholder"/>
        </w:category>
        <w:types>
          <w:type w:val="bbPlcHdr"/>
        </w:types>
        <w:behaviors>
          <w:behavior w:val="content"/>
        </w:behaviors>
        <w:guid w:val="{D89DE6E6-3DDB-4A9E-8636-E778778581AB}"/>
      </w:docPartPr>
      <w:docPartBody>
        <w:p>
          <w:pPr>
            <w:rPr>
              <w:rtl w:val="0"/>
              <w:cs/>
            </w:rPr>
          </w:pPr>
          <w:r>
            <w:rPr>
              <w:lang w:val="ar-SA" w:bidi="ar-SA"/>
            </w:rPr>
            <w:t>[اكتب بريدك الإلكتروني]</w:t>
          </w:r>
        </w:p>
      </w:docPartBody>
    </w:docPart>
    <w:docPart>
      <w:docPartPr>
        <w:name w:val="02109227788844478E36972A74AAA657"/>
        <w:category>
          <w:name w:val="General"/>
          <w:gallery w:val="placeholder"/>
        </w:category>
        <w:types>
          <w:type w:val="bbPlcHdr"/>
        </w:types>
        <w:behaviors>
          <w:behavior w:val="content"/>
        </w:behaviors>
        <w:guid w:val="{9B5AABCE-5746-474E-9BC4-49E3B6B7B721}"/>
      </w:docPartPr>
      <w:docPartBody>
        <w:p>
          <w:pPr>
            <w:rPr>
              <w:rtl w:val="0"/>
              <w:cs/>
            </w:rPr>
          </w:pPr>
          <w:r>
            <w:rPr>
              <w:lang w:val="ar-SA" w:bidi="ar-SA"/>
            </w:rPr>
            <w:t>[اكتب اسم الكاتب]</w:t>
          </w:r>
        </w:p>
      </w:docPartBody>
    </w:docPart>
    <w:docPart>
      <w:docPartPr>
        <w:name w:val="D9F3FC5C0E1547EA93B9F956091B9004"/>
        <w:category>
          <w:name w:val="General"/>
          <w:gallery w:val="placeholder"/>
        </w:category>
        <w:types>
          <w:type w:val="bbPlcHdr"/>
        </w:types>
        <w:behaviors>
          <w:behavior w:val="content"/>
        </w:behaviors>
        <w:guid w:val="{135C871C-957C-4FB2-8F69-E0427005C3B5}"/>
      </w:docPartPr>
      <w:docPartBody>
        <w:p>
          <w:pPr>
            <w:rPr>
              <w:rtl w:val="0"/>
              <w:cs/>
            </w:rPr>
          </w:pPr>
          <w:r>
            <w:rPr>
              <w:lang w:val="ar-SA" w:bidi="ar-SA"/>
            </w:rPr>
            <w:t>[اكتب العنوان الخاص بك]</w:t>
          </w:r>
        </w:p>
      </w:docPartBody>
    </w:docPart>
    <w:docPart>
      <w:docPartPr>
        <w:name w:val="1E611A4E209249E3A66101BF812B22F8"/>
        <w:category>
          <w:name w:val="General"/>
          <w:gallery w:val="placeholder"/>
        </w:category>
        <w:types>
          <w:type w:val="bbPlcHdr"/>
        </w:types>
        <w:behaviors>
          <w:behavior w:val="content"/>
        </w:behaviors>
        <w:guid w:val="{90267ABC-F81B-400A-9613-CCE41AA64946}"/>
      </w:docPartPr>
      <w:docPartBody>
        <w:p>
          <w:pPr>
            <w:rPr>
              <w:rtl w:val="0"/>
              <w:cs/>
            </w:rPr>
          </w:pPr>
          <w:r>
            <w:rPr>
              <w:lang w:val="ar-SA" w:bidi="ar-SA"/>
            </w:rPr>
            <w:t>[اكتب موقعك على ويب]</w:t>
          </w:r>
        </w:p>
      </w:docPartBody>
    </w:docPart>
    <w:docPart>
      <w:docPartPr>
        <w:name w:val="DefaultPlaceholder_5110"/>
        <w:category>
          <w:name w:val="General"/>
          <w:gallery w:val="placeholder"/>
        </w:category>
        <w:types>
          <w:type w:val="bbPlcHdr"/>
        </w:types>
        <w:behaviors>
          <w:behavior w:val="content"/>
        </w:behaviors>
        <w:guid w:val="{F7504780-5ECE-4E87-84D4-744F86500B1D}"/>
      </w:docPartPr>
      <w:docPartBody>
        <w:p>
          <w:pPr>
            <w:rPr>
              <w:rtl w:val="0"/>
              <w:cs/>
            </w:rPr>
          </w:pPr>
          <w:r>
            <w:rPr>
              <w:rStyle w:val="PlaceholderText"/>
              <w:lang w:val="ar-SA" w:bidi="ar-SA"/>
            </w:rPr>
            <w:t>اختر كتلة إنشاء.</w:t>
          </w:r>
        </w:p>
      </w:docPartBody>
    </w:docPart>
    <w:docPart>
      <w:docPartPr>
        <w:name w:val="046AD59E436D44E6A46D94347190F42B"/>
        <w:category>
          <w:name w:val="General"/>
          <w:gallery w:val="placeholder"/>
        </w:category>
        <w:types>
          <w:type w:val="bbPlcHdr"/>
        </w:types>
        <w:behaviors>
          <w:behavior w:val="content"/>
        </w:behaviors>
        <w:guid w:val="{2A6BD1FA-04FA-4E00-A229-617DBC5CBBC3}"/>
      </w:docPartPr>
      <w:docPartBody>
        <w:p>
          <w:pPr>
            <w:rPr>
              <w:rtl w:val="0"/>
              <w:cs/>
            </w:rPr>
          </w:pPr>
          <w:r>
            <w:rPr>
              <w:sz w:val="18"/>
              <w:szCs w:val="18"/>
              <w:lang w:val="ar-SA" w:bidi="ar-SA"/>
            </w:rPr>
            <w:t>[اكتب تاريخ الاكتمال]</w:t>
          </w:r>
        </w:p>
      </w:docPartBody>
    </w:docPart>
    <w:docPart>
      <w:docPartPr>
        <w:name w:val="E51B73D9F560452085D20FE1D94E2C2E"/>
        <w:category>
          <w:name w:val="General"/>
          <w:gallery w:val="placeholder"/>
        </w:category>
        <w:types>
          <w:type w:val="bbPlcHdr"/>
        </w:types>
        <w:behaviors>
          <w:behavior w:val="content"/>
        </w:behaviors>
        <w:guid w:val="{9BF33121-AF9E-40D7-837E-FDF849E7D11A}"/>
      </w:docPartPr>
      <w:docPartBody>
        <w:p>
          <w:pPr>
            <w:rPr>
              <w:rtl w:val="0"/>
              <w:cs/>
            </w:rPr>
          </w:pPr>
          <w:r>
            <w:rPr>
              <w:lang w:val="ar-SA" w:bidi="ar-SA"/>
            </w:rPr>
            <w:t>[اختر التاريخ]</w:t>
          </w:r>
        </w:p>
      </w:docPartBody>
    </w:docPart>
    <w:docPart>
      <w:docPartPr>
        <w:name w:val="A95A0505CC3E4F84A4F3E11157F5A8E1"/>
        <w:category>
          <w:name w:val="General"/>
          <w:gallery w:val="placeholder"/>
        </w:category>
        <w:types>
          <w:type w:val="bbPlcHdr"/>
        </w:types>
        <w:behaviors>
          <w:behavior w:val="content"/>
        </w:behaviors>
        <w:guid w:val="{55B906F7-179F-4D45-85B8-64981242B862}"/>
      </w:docPartPr>
      <w:docPartBody>
        <w:p>
          <w:pPr>
            <w:rPr>
              <w:rtl w:val="0"/>
              <w:cs/>
            </w:rPr>
          </w:pPr>
          <w:r>
            <w:rPr>
              <w:lang w:val="ar-SA" w:bidi="ar-SA"/>
            </w:rPr>
            <w:t>[اكتب اسم المرسل]</w:t>
          </w:r>
        </w:p>
      </w:docPartBody>
    </w:docPart>
    <w:docPart>
      <w:docPartPr>
        <w:name w:val="3DACF85B7BAF45288D1BDED7FA378933"/>
        <w:category>
          <w:name w:val="General"/>
          <w:gallery w:val="placeholder"/>
        </w:category>
        <w:types>
          <w:type w:val="bbPlcHdr"/>
        </w:types>
        <w:behaviors>
          <w:behavior w:val="content"/>
        </w:behaviors>
        <w:guid w:val="{E499AAE6-C5DE-414B-AC6D-911C86D8C553}"/>
      </w:docPartPr>
      <w:docPartBody>
        <w:p>
          <w:pPr>
            <w:rPr>
              <w:rtl w:val="0"/>
              <w:cs/>
            </w:rPr>
          </w:pPr>
          <w:r>
            <w:rPr>
              <w:rStyle w:val="PlaceholderText"/>
              <w:lang w:val="ar-SA" w:bidi="ar-SA"/>
            </w:rPr>
            <w:t>[اكتب رقم هاتف المرسل]</w:t>
          </w:r>
        </w:p>
      </w:docPartBody>
    </w:docPart>
    <w:docPart>
      <w:docPartPr>
        <w:name w:val="34C2109742D047159AB52EE619456E7D"/>
        <w:category>
          <w:name w:val="General"/>
          <w:gallery w:val="placeholder"/>
        </w:category>
        <w:types>
          <w:type w:val="bbPlcHdr"/>
        </w:types>
        <w:behaviors>
          <w:behavior w:val="content"/>
        </w:behaviors>
        <w:guid w:val="{72115F33-5E94-4E97-BFFB-A4E82D0BE8D9}"/>
      </w:docPartPr>
      <w:docPartBody>
        <w:p>
          <w:pPr>
            <w:rPr>
              <w:rtl w:val="0"/>
              <w:cs/>
            </w:rPr>
          </w:pPr>
          <w:r>
            <w:rPr>
              <w:rStyle w:val="PlaceholderText"/>
              <w:color w:val="auto"/>
              <w:lang w:val="ar-SA" w:bidi="ar-SA"/>
            </w:rPr>
            <w:t>[اكتب رقم فاكس المرسل]</w:t>
          </w:r>
        </w:p>
      </w:docPartBody>
    </w:docPart>
    <w:docPart>
      <w:docPartPr>
        <w:name w:val="66F7D80368E6436689A0E0DF21227513"/>
        <w:category>
          <w:name w:val="General"/>
          <w:gallery w:val="placeholder"/>
        </w:category>
        <w:types>
          <w:type w:val="bbPlcHdr"/>
        </w:types>
        <w:behaviors>
          <w:behavior w:val="content"/>
        </w:behaviors>
        <w:guid w:val="{BCB83E70-21A5-4E1C-A116-4038E673E133}"/>
      </w:docPartPr>
      <w:docPartBody>
        <w:p>
          <w:pPr>
            <w:rPr>
              <w:rtl w:val="0"/>
              <w:cs/>
            </w:rPr>
          </w:pPr>
          <w:r>
            <w:rPr>
              <w:lang w:val="ar-SA" w:bidi="ar-SA"/>
            </w:rPr>
            <w:t>[اكتب اسم شركة المرسل]</w:t>
          </w:r>
        </w:p>
      </w:docPartBody>
    </w:docPart>
    <w:docPart>
      <w:docPartPr>
        <w:name w:val="7233F625C1DA4A519C6841C65B1AE975"/>
        <w:category>
          <w:name w:val="General"/>
          <w:gallery w:val="placeholder"/>
        </w:category>
        <w:types>
          <w:type w:val="bbPlcHdr"/>
        </w:types>
        <w:behaviors>
          <w:behavior w:val="content"/>
        </w:behaviors>
        <w:guid w:val="{70975620-D875-4D46-BEB8-14CA93C54F3C}"/>
      </w:docPartPr>
      <w:docPartBody>
        <w:p>
          <w:pPr>
            <w:rPr>
              <w:rtl w:val="0"/>
              <w:cs/>
            </w:rPr>
          </w:pPr>
          <w:r>
            <w:rPr>
              <w:rStyle w:val="PlaceholderText"/>
              <w:lang w:val="ar-SA" w:bidi="ar-SA"/>
            </w:rPr>
            <w:t>[اكتب اسم المستلم]</w:t>
          </w:r>
        </w:p>
      </w:docPartBody>
    </w:docPart>
    <w:docPart>
      <w:docPartPr>
        <w:name w:val="891D10CAA0084DEFA0880C256FEB338E"/>
        <w:category>
          <w:name w:val="General"/>
          <w:gallery w:val="placeholder"/>
        </w:category>
        <w:types>
          <w:type w:val="bbPlcHdr"/>
        </w:types>
        <w:behaviors>
          <w:behavior w:val="content"/>
        </w:behaviors>
        <w:guid w:val="{F0EEC257-60AA-409B-949A-466225EC8F7A}"/>
      </w:docPartPr>
      <w:docPartBody>
        <w:p>
          <w:pPr>
            <w:rPr>
              <w:rtl w:val="0"/>
              <w:cs/>
            </w:rPr>
          </w:pPr>
          <w:r>
            <w:rPr>
              <w:rStyle w:val="PlaceholderText"/>
              <w:lang w:val="ar-SA" w:bidi="ar-SA"/>
            </w:rPr>
            <w:t>[اكتب رقم هاتف المستلم]</w:t>
          </w:r>
        </w:p>
      </w:docPartBody>
    </w:docPart>
    <w:docPart>
      <w:docPartPr>
        <w:name w:val="7833FE88831845A88B4E38007FADA9FC"/>
        <w:category>
          <w:name w:val="General"/>
          <w:gallery w:val="placeholder"/>
        </w:category>
        <w:types>
          <w:type w:val="bbPlcHdr"/>
        </w:types>
        <w:behaviors>
          <w:behavior w:val="content"/>
        </w:behaviors>
        <w:guid w:val="{2EC842E6-74D6-45D6-9472-175A75A4D374}"/>
      </w:docPartPr>
      <w:docPartBody>
        <w:p>
          <w:pPr>
            <w:rPr>
              <w:rtl w:val="0"/>
              <w:cs/>
            </w:rPr>
          </w:pPr>
          <w:r>
            <w:rPr>
              <w:rStyle w:val="PlaceholderText"/>
              <w:lang w:val="ar-SA" w:bidi="ar-SA"/>
            </w:rPr>
            <w:t>[اكتب رقم فاكس المستلم]</w:t>
          </w:r>
        </w:p>
      </w:docPartBody>
    </w:docPart>
    <w:docPart>
      <w:docPartPr>
        <w:name w:val="8F6DC85A9D294D538FCD2F9B1C319333"/>
        <w:category>
          <w:name w:val="General"/>
          <w:gallery w:val="placeholder"/>
        </w:category>
        <w:types>
          <w:type w:val="bbPlcHdr"/>
        </w:types>
        <w:behaviors>
          <w:behavior w:val="content"/>
        </w:behaviors>
        <w:guid w:val="{9DB8C791-6CCF-46D3-94CD-99DAB8BC0C2F}"/>
      </w:docPartPr>
      <w:docPartBody>
        <w:p>
          <w:pPr>
            <w:rPr>
              <w:rtl w:val="0"/>
              <w:cs/>
            </w:rPr>
          </w:pPr>
          <w:r>
            <w:rPr>
              <w:rStyle w:val="PlaceholderText"/>
              <w:lang w:val="ar-SA" w:bidi="ar-SA"/>
            </w:rPr>
            <w:t>[اكتب اسم شركة المستلم]</w:t>
          </w:r>
        </w:p>
      </w:docPartBody>
    </w:docPart>
    <w:docPart>
      <w:docPartPr>
        <w:name w:val="B39B2838538B4E98A13A7DD3F3209743"/>
        <w:category>
          <w:name w:val="General"/>
          <w:gallery w:val="placeholder"/>
        </w:category>
        <w:types>
          <w:type w:val="bbPlcHdr"/>
        </w:types>
        <w:behaviors>
          <w:behavior w:val="content"/>
        </w:behaviors>
        <w:guid w:val="{FAECFF28-4C0A-4DCE-BDA2-42F636CCD2F7}"/>
      </w:docPartPr>
      <w:docPartBody>
        <w:p>
          <w:pPr>
            <w:rPr>
              <w:rtl w:val="0"/>
              <w:cs/>
            </w:rPr>
          </w:pPr>
          <w:r>
            <w:rPr>
              <w:lang w:val="ar-SA" w:bidi="ar-SA"/>
            </w:rPr>
            <w:t>[اكتب التعليقات]</w:t>
          </w:r>
        </w:p>
      </w:docPartBody>
    </w:docPart>
    <w:docPart>
      <w:docPartPr>
        <w:name w:val="4B6E81235D3641E086EEDF75411AC115"/>
        <w:category>
          <w:name w:val="General"/>
          <w:gallery w:val="placeholder"/>
        </w:category>
        <w:types>
          <w:type w:val="bbPlcHdr"/>
        </w:types>
        <w:behaviors>
          <w:behavior w:val="content"/>
        </w:behaviors>
        <w:guid w:val="{0ECFDE4F-3DB8-483F-904A-28E805B74DCF}"/>
      </w:docPartPr>
      <w:docPartBody>
        <w:p>
          <w:pPr>
            <w:rPr>
              <w:rtl w:val="0"/>
              <w:cs/>
            </w:rPr>
          </w:pPr>
          <w:r>
            <w:rPr>
              <w:lang w:val="ar-SA" w:bidi="ar-SA"/>
            </w:rPr>
            <w:t>[اكتب اسم المستلم]</w:t>
          </w:r>
        </w:p>
      </w:docPartBody>
    </w:docPart>
    <w:docPart>
      <w:docPartPr>
        <w:name w:val="6AD4722633DB4E07BD6E58EE3C2EE4BB"/>
        <w:category>
          <w:name w:val="General"/>
          <w:gallery w:val="placeholder"/>
        </w:category>
        <w:types>
          <w:type w:val="bbPlcHdr"/>
        </w:types>
        <w:behaviors>
          <w:behavior w:val="content"/>
        </w:behaviors>
        <w:guid w:val="{4C067494-D866-4082-AE1F-604E0ACC15F8}"/>
      </w:docPartPr>
      <w:docPartBody>
        <w:p>
          <w:pPr>
            <w:rPr>
              <w:rtl w:val="0"/>
              <w:cs/>
            </w:rPr>
          </w:pPr>
          <w:r>
            <w:rPr>
              <w:lang w:val="ar-SA" w:bidi="ar-SA"/>
            </w:rPr>
            <w:t>[اكتب اسم المستلم]</w:t>
          </w:r>
        </w:p>
      </w:docPartBody>
    </w:docPart>
    <w:docPart>
      <w:docPartPr>
        <w:name w:val="41006C9F1E274DEFBFDE4F9E064C2ED4"/>
        <w:category>
          <w:name w:val="General"/>
          <w:gallery w:val="placeholder"/>
        </w:category>
        <w:types>
          <w:type w:val="bbPlcHdr"/>
        </w:types>
        <w:behaviors>
          <w:behavior w:val="content"/>
        </w:behaviors>
        <w:guid w:val="{4993CEED-B15C-43A9-A3FB-4C854A918EB5}"/>
      </w:docPartPr>
      <w:docPartBody>
        <w:p>
          <w:pPr>
            <w:rPr>
              <w:rtl w:val="0"/>
              <w:cs/>
            </w:rPr>
          </w:pPr>
          <w:r>
            <w:rPr>
              <w:lang w:val="ar-SA" w:bidi="ar-SA"/>
            </w:rPr>
            <w:t>[اكتب رقم هاتف المستلم]</w:t>
          </w:r>
        </w:p>
      </w:docPartBody>
    </w:docPart>
    <w:docPart>
      <w:docPartPr>
        <w:name w:val="94DA2807C02C444EA1E15D9EE795806C"/>
        <w:category>
          <w:name w:val="General"/>
          <w:gallery w:val="placeholder"/>
        </w:category>
        <w:types>
          <w:type w:val="bbPlcHdr"/>
        </w:types>
        <w:behaviors>
          <w:behavior w:val="content"/>
        </w:behaviors>
        <w:guid w:val="{6237E3A1-1DAF-46A9-871E-A920E7C559C1}"/>
      </w:docPartPr>
      <w:docPartBody>
        <w:p>
          <w:pPr>
            <w:rPr>
              <w:rtl w:val="0"/>
              <w:cs/>
            </w:rPr>
          </w:pPr>
          <w:r>
            <w:rPr>
              <w:lang w:val="ar-SA" w:bidi="ar-SA"/>
            </w:rPr>
            <w:t>[اكتب عنوان المستلم]</w:t>
          </w:r>
        </w:p>
      </w:docPartBody>
    </w:docPart>
    <w:docPart>
      <w:docPartPr>
        <w:name w:val="1656329366AF4BB2A1E81B41F49900C5"/>
        <w:category>
          <w:name w:val="General"/>
          <w:gallery w:val="placeholder"/>
        </w:category>
        <w:types>
          <w:type w:val="bbPlcHdr"/>
        </w:types>
        <w:behaviors>
          <w:behavior w:val="content"/>
        </w:behaviors>
        <w:guid w:val="{065A300F-3467-469F-BA86-272E4A1F229D}"/>
      </w:docPartPr>
      <w:docPartBody>
        <w:p>
          <w:pPr>
            <w:rPr>
              <w:rtl w:val="0"/>
              <w:cs/>
            </w:rPr>
          </w:pPr>
          <w:r>
            <w:rPr>
              <w:lang w:val="ar-SA" w:bidi="ar-SA"/>
            </w:rPr>
            <w:t>[اكتب اسم شركة المستلم]</w:t>
          </w:r>
        </w:p>
      </w:docPartBody>
    </w:docPart>
    <w:docPart>
      <w:docPartPr>
        <w:name w:val="DA2064B859984841B7B720A6375ACD9A"/>
        <w:category>
          <w:name w:val="General"/>
          <w:gallery w:val="placeholder"/>
        </w:category>
        <w:types>
          <w:type w:val="bbPlcHdr"/>
        </w:types>
        <w:behaviors>
          <w:behavior w:val="content"/>
        </w:behaviors>
        <w:guid w:val="{FBEFDD61-FC8E-498F-BD5A-8820D0479368}"/>
      </w:docPartPr>
      <w:docPartBody>
        <w:p>
          <w:pPr>
            <w:rPr>
              <w:rtl w:val="0"/>
              <w:cs/>
            </w:rPr>
          </w:pPr>
          <w:r>
            <w:rPr>
              <w:lang w:val="ar-SA" w:bidi="ar-SA"/>
            </w:rPr>
            <w:t>[اكتب رقم الفاكس]</w:t>
          </w:r>
        </w:p>
      </w:docPartBody>
    </w:docPart>
    <w:docPart>
      <w:docPartPr>
        <w:name w:val="347943E7DA1D4CFA91A21EA16D80CFD6"/>
        <w:category>
          <w:name w:val="General"/>
          <w:gallery w:val="placeholder"/>
        </w:category>
        <w:types>
          <w:type w:val="bbPlcHdr"/>
        </w:types>
        <w:behaviors>
          <w:behavior w:val="content"/>
        </w:behaviors>
        <w:guid w:val="{CDC2C123-64FA-455C-8214-33497FD38904}"/>
      </w:docPartPr>
      <w:docPartBody>
        <w:p>
          <w:pPr>
            <w:rPr>
              <w:rtl w:val="0"/>
              <w:cs/>
            </w:rPr>
          </w:pPr>
          <w:r>
            <w:rPr>
              <w:lang w:val="ar-SA" w:bidi="ar-SA"/>
            </w:rPr>
            <w:t>[اكتب اسم الشركة]</w:t>
          </w:r>
        </w:p>
      </w:docPartBody>
    </w:docPart>
    <w:docPart>
      <w:docPartPr>
        <w:name w:val="16664F01EB944A1099A35BFC1FF49810"/>
        <w:category>
          <w:name w:val="General"/>
          <w:gallery w:val="placeholder"/>
        </w:category>
        <w:types>
          <w:type w:val="bbPlcHdr"/>
        </w:types>
        <w:behaviors>
          <w:behavior w:val="content"/>
        </w:behaviors>
        <w:guid w:val="{FFBE9871-7660-4C5C-A857-3248C90CE6E5}"/>
      </w:docPartPr>
      <w:docPartBody>
        <w:p>
          <w:pPr>
            <w:rPr>
              <w:rtl w:val="0"/>
              <w:cs/>
            </w:rPr>
          </w:pPr>
          <w:r>
            <w:rPr>
              <w:rStyle w:val="PlaceholderText"/>
              <w:lang w:val="ar-SA" w:bidi="ar-SA"/>
            </w:rPr>
            <w:t>اختر عنصراً.</w:t>
          </w:r>
        </w:p>
      </w:docPartBody>
    </w:docPart>
    <w:docPart>
      <w:docPartPr>
        <w:name w:val="B173A4FFA0AC42559B871C5042486EB2"/>
        <w:category>
          <w:name w:val="General"/>
          <w:gallery w:val="placeholder"/>
        </w:category>
        <w:types>
          <w:type w:val="bbPlcHdr"/>
        </w:types>
        <w:behaviors>
          <w:behavior w:val="content"/>
        </w:behaviors>
        <w:guid w:val="{07E339F6-7F7D-44DC-8447-3737512C5626}"/>
      </w:docPartPr>
      <w:docPartBody>
        <w:p>
          <w:pPr>
            <w:rPr>
              <w:rtl w:val="0"/>
              <w:cs/>
            </w:rPr>
          </w:pPr>
          <w:r>
            <w:rPr>
              <w:color w:val="808080" w:themeColor="background1" w:themeShade="80"/>
              <w:lang w:val="ar-SA" w:bidi="ar-SA"/>
            </w:rPr>
            <w:t>[اكتب عدد الصفحات المضمّنة]</w:t>
          </w:r>
        </w:p>
      </w:docPartBody>
    </w:docPart>
    <w:docPart>
      <w:docPartPr>
        <w:name w:val="74A6FFF22E7A4C0988130049E445C9D8"/>
        <w:category>
          <w:name w:val="General"/>
          <w:gallery w:val="placeholder"/>
        </w:category>
        <w:types>
          <w:type w:val="bbPlcHdr"/>
        </w:types>
        <w:behaviors>
          <w:behavior w:val="content"/>
        </w:behaviors>
        <w:guid w:val="{09A400C7-CB38-4909-8DC2-9E1B42E4AE11}"/>
      </w:docPartPr>
      <w:docPartBody>
        <w:p>
          <w:pPr>
            <w:rPr>
              <w:rtl w:val="0"/>
              <w:cs/>
            </w:rPr>
          </w:pPr>
          <w:r>
            <w:rPr>
              <w:color w:val="808080" w:themeColor="background1" w:themeShade="80"/>
              <w:lang w:val="ar-SA" w:bidi="ar-SA"/>
            </w:rPr>
            <w:t>[اختر التاريخ]</w:t>
          </w:r>
        </w:p>
      </w:docPartBody>
    </w:docPart>
    <w:docPart>
      <w:docPartPr>
        <w:name w:val="B51B736ED54049D2A08AFD45FABBD3C1"/>
        <w:category>
          <w:name w:val="General"/>
          <w:gallery w:val="placeholder"/>
        </w:category>
        <w:types>
          <w:type w:val="bbPlcHdr"/>
        </w:types>
        <w:behaviors>
          <w:behavior w:val="content"/>
        </w:behaviors>
        <w:guid w:val="{47D9D230-28AB-4F41-917B-BDA5DDCDA09B}"/>
      </w:docPartPr>
      <w:docPartBody>
        <w:p>
          <w:pPr>
            <w:rPr>
              <w:rtl w:val="0"/>
              <w:cs/>
            </w:rPr>
          </w:pPr>
          <w:r>
            <w:rPr>
              <w:rStyle w:val="PlaceholderText"/>
              <w:color w:val="auto"/>
              <w:lang w:val="ar-SA" w:bidi="ar-SA"/>
            </w:rPr>
            <w:t>[اكتب التحية]</w:t>
          </w:r>
        </w:p>
      </w:docPartBody>
    </w:docPart>
    <w:docPart>
      <w:docPartPr>
        <w:name w:val="C2868B8098D6416EA012A93F6D21ECC0"/>
        <w:category>
          <w:name w:val="General"/>
          <w:gallery w:val="placeholder"/>
        </w:category>
        <w:types>
          <w:type w:val="bbPlcHdr"/>
        </w:types>
        <w:behaviors>
          <w:behavior w:val="content"/>
        </w:behaviors>
        <w:guid w:val="{226DAE52-7900-40D6-9FA1-00025612D830}"/>
      </w:docPartPr>
      <w:docPartBody>
        <w:p>
          <w:pPr>
            <w:rPr>
              <w:rtl w:val="0"/>
              <w:cs/>
            </w:rPr>
          </w:pPr>
          <w:r>
            <w:rPr>
              <w:lang w:val="ar-SA" w:bidi="ar-SA"/>
            </w:rPr>
            <w:t>[اكتب الخاتمة]</w:t>
          </w:r>
        </w:p>
      </w:docPartBody>
    </w:docPart>
    <w:docPart>
      <w:docPartPr>
        <w:name w:val="89CE2F9AE61E49668A9A063C88499A7F"/>
        <w:category>
          <w:name w:val="General"/>
          <w:gallery w:val="placeholder"/>
        </w:category>
        <w:types>
          <w:type w:val="bbPlcHdr"/>
        </w:types>
        <w:behaviors>
          <w:behavior w:val="content"/>
        </w:behaviors>
        <w:guid w:val="{707BDC31-0873-4D16-BAEC-BA4DF9565382}"/>
      </w:docPartPr>
      <w:docPartBody>
        <w:p>
          <w:pPr>
            <w:rPr>
              <w:rtl w:val="0"/>
              <w:cs/>
            </w:rPr>
          </w:pPr>
          <w:r>
            <w:rPr>
              <w:color w:val="808080" w:themeColor="background1" w:themeShade="80"/>
              <w:lang w:val="ar-SA" w:bidi="ar-SA"/>
            </w:rPr>
            <w:t>[اكتب اسم شركة المرسل]</w:t>
          </w:r>
        </w:p>
      </w:docPartBody>
    </w:docPart>
    <w:docPart>
      <w:docPartPr>
        <w:name w:val="661D050A76E2414A913A16CDF9B5D875"/>
        <w:category>
          <w:name w:val="General"/>
          <w:gallery w:val="placeholder"/>
        </w:category>
        <w:types>
          <w:type w:val="bbPlcHdr"/>
        </w:types>
        <w:behaviors>
          <w:behavior w:val="content"/>
        </w:behaviors>
        <w:guid w:val="{CD478576-4C76-4D15-87EF-3EBC0DA091FB}"/>
      </w:docPartPr>
      <w:docPartBody>
        <w:p>
          <w:pPr>
            <w:rPr>
              <w:rtl w:val="0"/>
              <w:cs/>
            </w:rPr>
          </w:pPr>
          <w:r>
            <w:rPr>
              <w:color w:val="808080" w:themeColor="background1" w:themeShade="80"/>
              <w:lang w:val="ar-SA" w:bidi="ar-SA"/>
            </w:rPr>
            <w:t>[اكتب عنوان شركة المرسل]</w:t>
          </w:r>
        </w:p>
      </w:docPartBody>
    </w:docPart>
    <w:docPart>
      <w:docPartPr>
        <w:name w:val="AFC9098D2A4D4C4186A8F3B2ED25ED81"/>
        <w:category>
          <w:name w:val="General"/>
          <w:gallery w:val="placeholder"/>
        </w:category>
        <w:types>
          <w:type w:val="bbPlcHdr"/>
        </w:types>
        <w:behaviors>
          <w:behavior w:val="content"/>
        </w:behaviors>
        <w:guid w:val="{A378F890-40FB-42C5-B333-1B8912945845}"/>
      </w:docPartPr>
      <w:docPartBody>
        <w:p>
          <w:pPr>
            <w:rPr>
              <w:rtl w:val="0"/>
              <w:cs/>
            </w:rPr>
          </w:pPr>
          <w:r>
            <w:rPr>
              <w:lang w:val="ar-SA" w:bidi="ar-SA"/>
            </w:rPr>
            <w:t>[اكتب لقب المرسل]</w:t>
          </w:r>
        </w:p>
      </w:docPartBody>
    </w:docPart>
    <w:docPart>
      <w:docPartPr>
        <w:name w:val="61B07A77193C4719B2974AA71314B0F8"/>
        <w:category>
          <w:name w:val="General"/>
          <w:gallery w:val="placeholder"/>
        </w:category>
        <w:types>
          <w:type w:val="bbPlcHdr"/>
        </w:types>
        <w:behaviors>
          <w:behavior w:val="content"/>
        </w:behaviors>
        <w:guid w:val="{FB294F3F-859E-4E56-BADA-66AE205985C4}"/>
      </w:docPartPr>
      <w:docPartBody>
        <w:p>
          <w:pPr>
            <w:rPr>
              <w:rtl w:val="0"/>
              <w:cs/>
            </w:rPr>
          </w:pPr>
          <w:r>
            <w:rPr>
              <w:lang w:val="ar-SA" w:bidi="ar-SA"/>
            </w:rPr>
            <w:t>[اختر التاريخ]</w:t>
          </w:r>
        </w:p>
      </w:docPartBody>
    </w:docPart>
    <w:docPart>
      <w:docPartPr>
        <w:name w:val="675FA879809E4518B5384B1838150E61"/>
        <w:category>
          <w:name w:val="General"/>
          <w:gallery w:val="placeholder"/>
        </w:category>
        <w:types>
          <w:type w:val="bbPlcHdr"/>
        </w:types>
        <w:behaviors>
          <w:behavior w:val="content"/>
        </w:behaviors>
        <w:guid w:val="{C5DE3E71-A17A-4601-ADE6-180CCE2E44B4}"/>
      </w:docPartPr>
      <w:docPartBody>
        <w:p>
          <w:pPr>
            <w:rPr>
              <w:rtl w:val="0"/>
              <w:cs/>
            </w:rPr>
          </w:pPr>
          <w:r>
            <w:rPr>
              <w:lang w:val="ar-SA" w:bidi="ar-SA"/>
            </w:rPr>
            <w:t>[اكتب الوصف الشخصي]</w:t>
          </w:r>
        </w:p>
      </w:docPartBody>
    </w:docPart>
    <w:docPart>
      <w:docPartPr>
        <w:name w:val="CE5FF0C76A224D629B36A769D314ABF4"/>
        <w:category>
          <w:name w:val="General"/>
          <w:gallery w:val="placeholder"/>
        </w:category>
        <w:types>
          <w:type w:val="bbPlcHdr"/>
        </w:types>
        <w:behaviors>
          <w:behavior w:val="content"/>
        </w:behaviors>
        <w:guid w:val="{BD9F153C-C260-4EA9-BD86-66A12AB34BF7}"/>
      </w:docPartPr>
      <w:docPartBody>
        <w:p>
          <w:pPr>
            <w:rPr>
              <w:rtl w:val="0"/>
              <w:cs/>
            </w:rPr>
          </w:pPr>
          <w:r>
            <w:rPr>
              <w:lang w:val="ar-SA" w:bidi="ar-SA"/>
            </w:rPr>
            <w:t>[اكتب قائمة الهوايات]</w:t>
          </w:r>
        </w:p>
      </w:docPartBody>
    </w:docPart>
    <w:docPart>
      <w:docPartPr>
        <w:name w:val="26D8824072B64784B41698F28253BC45"/>
        <w:category>
          <w:name w:val="General"/>
          <w:gallery w:val="placeholder"/>
        </w:category>
        <w:types>
          <w:type w:val="bbPlcHdr"/>
        </w:types>
        <w:behaviors>
          <w:behavior w:val="content"/>
        </w:behaviors>
        <w:guid w:val="{435ECC13-989A-47A1-B423-6232B9FED309}"/>
      </w:docPartPr>
      <w:docPartBody>
        <w:p>
          <w:pPr>
            <w:rPr>
              <w:rtl w:val="0"/>
              <w:cs/>
            </w:rPr>
          </w:pPr>
          <w:r>
            <w:rPr>
              <w:lang w:val="ar-SA" w:bidi="ar-SA"/>
            </w:rPr>
            <w:t>[اكتب المراجع]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CAEF2"/>
    <w:lvl w:ilvl="0">
      <w:start w:val="1"/>
      <w:numFmt w:val="bullet"/>
      <w:pStyle w:val="ListBullet"/>
      <w:lvlText w:val=""/>
      <w:lvlJc w:val="left"/>
      <w:pPr>
        <w:ind w:left="360" w:hanging="360"/>
      </w:pPr>
      <w:rPr>
        <w:rFonts w:ascii="Wingdings 3" w:hAnsi="Wingdings 3" w:cs="Wingdings 3" w:hint="default"/>
        <w:caps w:val="0"/>
        <w:strike w:val="0"/>
        <w:dstrike w:val="0"/>
        <w:vanish w:val="0"/>
        <w:color w:val="943634" w:themeColor="accent2" w:themeShade="BF"/>
        <w:vertAlign w:val="baseline"/>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doNotSnapToGridInCell/>
    <w:applyBreakingRules/>
    <w:doNotWrapTextWithPunct/>
    <w:doNotUseEastAsianBreakRules/>
    <w:growAutofi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undOvr"/>
    <m:naryLim m:val="subSup"/>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rtl/>
        <w:lang w:val="en-US" w:eastAsia="en-US" w:bidi="th-TH"/>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List Bullet" w:uiPriority="36" w:qFormat="1"/>
    <w:lsdException w:name="Title" w:semiHidden="0" w:uiPriority="10" w:unhideWhenUsed="0" w:qFormat="1"/>
    <w:lsdException w:name="Closing" w:uiPriority="5"/>
    <w:lsdException w:name="Subtitle" w:semiHidden="0" w:uiPriority="11" w:unhideWhenUsed="0" w:qFormat="1"/>
    <w:lsdException w:name="Salutation" w:uiPriority="4"/>
    <w:lsdException w:name="Strong" w:semiHidden="0" w:uiPriority="22" w:unhideWhenUsed="0" w:qFormat="1"/>
    <w:lsdException w:name="Emphasis" w:semiHidden="0" w:uiPriority="20" w:unhideWhenUsed="0" w:qFormat="1"/>
    <w:lsdException w:name="Table Grid" w:semiHidden="0" w:uiPriority="40"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a">
    <w:name w:val="مقطع فرعي"/>
    <w:basedOn w:val="a0"/>
    <w:link w:val="Char"/>
    <w:uiPriority w:val="3"/>
    <w:qFormat/>
    <w:pPr>
      <w:spacing w:before="40" w:after="200"/>
    </w:pPr>
    <w:rPr>
      <w:color w:val="4F81BD" w:themeColor="accent1"/>
      <w:sz w:val="18"/>
      <w:szCs w:val="18"/>
    </w:rPr>
  </w:style>
  <w:style w:type="character" w:customStyle="1" w:styleId="Char">
    <w:name w:val="مقطع فرعي من نوع Char"/>
    <w:basedOn w:val="DefaultParagraphFont"/>
    <w:link w:val="a"/>
    <w:uiPriority w:val="3"/>
    <w:rPr>
      <w:rFonts w:asciiTheme="majorHAnsi" w:eastAsiaTheme="minorHAnsi" w:hAnsiTheme="majorHAnsi" w:cstheme="majorBidi"/>
      <w:b/>
      <w:bCs/>
      <w:color w:val="4F81BD" w:themeColor="accent1"/>
      <w:sz w:val="18"/>
      <w:szCs w:val="18"/>
    </w:rPr>
  </w:style>
  <w:style w:type="paragraph" w:customStyle="1" w:styleId="a1">
    <w:name w:val="تاريخ المقطع الفرعي"/>
    <w:basedOn w:val="a0"/>
    <w:link w:val="Char0"/>
    <w:uiPriority w:val="4"/>
    <w:qFormat/>
    <w:rPr>
      <w:b w:val="0"/>
      <w:bCs w:val="0"/>
      <w:color w:val="4F81BD" w:themeColor="accent1"/>
      <w:sz w:val="18"/>
      <w:szCs w:val="18"/>
    </w:rPr>
  </w:style>
  <w:style w:type="character" w:customStyle="1" w:styleId="Char0">
    <w:name w:val="تاريخ مقطع فرعي من نوع Char"/>
    <w:basedOn w:val="Char"/>
    <w:link w:val="a1"/>
    <w:uiPriority w:val="4"/>
    <w:rPr>
      <w:rFonts w:asciiTheme="majorHAnsi" w:eastAsiaTheme="minorHAnsi" w:hAnsiTheme="majorHAnsi" w:cstheme="majorBidi"/>
      <w:b/>
      <w:bCs/>
      <w:color w:val="4F81BD" w:themeColor="accent1"/>
      <w:sz w:val="18"/>
      <w:szCs w:val="18"/>
    </w:rPr>
  </w:style>
  <w:style w:type="paragraph" w:customStyle="1" w:styleId="PlaceholderAutotext152">
    <w:name w:val="PlaceholderAutotext_152"/>
    <w:pPr>
      <w:spacing w:after="320"/>
      <w:contextualSpacing/>
    </w:pPr>
    <w:rPr>
      <w:rFonts w:eastAsiaTheme="minorHAnsi" w:cs="Times New Roman"/>
      <w:color w:val="000000" w:themeColor="text1"/>
      <w:sz w:val="20"/>
      <w:szCs w:val="20"/>
    </w:rPr>
  </w:style>
  <w:style w:type="paragraph" w:customStyle="1" w:styleId="C2855ADA2227447D93703A41F43A2FC81">
    <w:name w:val="C2855ADA2227447D93703A41F43A2FC81"/>
    <w:pPr>
      <w:framePr w:hSpace="187" w:wrap="around" w:hAnchor="text" w:xAlign="center" w:yAlign="center"/>
      <w:spacing w:before="40" w:after="80" w:line="240" w:lineRule="auto"/>
      <w:suppressOverlap/>
    </w:pPr>
    <w:rPr>
      <w:rFonts w:asciiTheme="majorHAnsi" w:eastAsiaTheme="minorHAnsi" w:hAnsiTheme="majorHAnsi" w:cstheme="majorBidi"/>
      <w:b/>
      <w:bCs/>
      <w:color w:val="4F81BD" w:themeColor="accent1"/>
      <w:sz w:val="18"/>
      <w:szCs w:val="18"/>
    </w:rPr>
  </w:style>
  <w:style w:type="paragraph" w:customStyle="1" w:styleId="0660FC6C38724B549B9157DD81D223E91">
    <w:name w:val="0660FC6C38724B549B9157DD81D223E91"/>
    <w:pPr>
      <w:framePr w:hSpace="187" w:wrap="around" w:hAnchor="text" w:xAlign="center" w:yAlign="center"/>
      <w:spacing w:before="40" w:after="80" w:line="240" w:lineRule="auto"/>
      <w:suppressOverlap/>
    </w:pPr>
    <w:rPr>
      <w:rFonts w:asciiTheme="majorHAnsi" w:eastAsiaTheme="minorHAnsi" w:hAnsiTheme="majorHAnsi" w:cstheme="majorBidi"/>
      <w:b/>
      <w:bCs/>
      <w:color w:val="4F81BD" w:themeColor="accent1"/>
      <w:sz w:val="18"/>
      <w:szCs w:val="18"/>
    </w:rPr>
  </w:style>
  <w:style w:type="paragraph" w:customStyle="1" w:styleId="859900A21CAA435AAE629F326F48B47D1">
    <w:name w:val="859900A21CAA435AAE629F326F48B47D1"/>
    <w:pPr>
      <w:framePr w:hSpace="187" w:wrap="around" w:hAnchor="text" w:xAlign="center" w:yAlign="center"/>
      <w:spacing w:before="40" w:after="80" w:line="240" w:lineRule="auto"/>
      <w:suppressOverlap/>
    </w:pPr>
    <w:rPr>
      <w:rFonts w:asciiTheme="majorHAnsi" w:eastAsiaTheme="minorHAnsi" w:hAnsiTheme="majorHAnsi" w:cstheme="majorBidi"/>
      <w:b/>
      <w:bCs/>
      <w:color w:val="4F81BD" w:themeColor="accent1"/>
      <w:sz w:val="18"/>
      <w:szCs w:val="18"/>
    </w:rPr>
  </w:style>
  <w:style w:type="paragraph" w:customStyle="1" w:styleId="E9E597ABD0124B158CB3E27C4C8303461">
    <w:name w:val="E9E597ABD0124B158CB3E27C4C8303461"/>
    <w:pPr>
      <w:framePr w:hSpace="187" w:wrap="around" w:hAnchor="text" w:xAlign="center" w:yAlign="center"/>
      <w:spacing w:before="40" w:after="80" w:line="240" w:lineRule="auto"/>
      <w:suppressOverlap/>
    </w:pPr>
    <w:rPr>
      <w:rFonts w:asciiTheme="majorHAnsi" w:eastAsiaTheme="minorHAnsi" w:hAnsiTheme="majorHAnsi" w:cstheme="majorBidi"/>
      <w:b/>
      <w:bCs/>
      <w:color w:val="4F81BD" w:themeColor="accent1"/>
      <w:sz w:val="18"/>
      <w:szCs w:val="18"/>
    </w:rPr>
  </w:style>
  <w:style w:type="paragraph" w:customStyle="1" w:styleId="B64EF08E835C4F2BAF48A05A0947CD221">
    <w:name w:val="B64EF08E835C4F2BAF48A05A0947CD221"/>
    <w:pPr>
      <w:framePr w:hSpace="187" w:wrap="around" w:hAnchor="text" w:xAlign="center" w:yAlign="center"/>
      <w:spacing w:before="40" w:after="80" w:line="240" w:lineRule="auto"/>
      <w:suppressOverlap/>
    </w:pPr>
    <w:rPr>
      <w:rFonts w:asciiTheme="majorHAnsi" w:eastAsiaTheme="minorHAnsi" w:hAnsiTheme="majorHAnsi" w:cstheme="majorBidi"/>
      <w:b/>
      <w:bCs/>
      <w:color w:val="4F81BD" w:themeColor="accent1"/>
      <w:sz w:val="18"/>
      <w:szCs w:val="18"/>
    </w:rPr>
  </w:style>
  <w:style w:type="paragraph" w:styleId="ListBullet">
    <w:name w:val="List Bullet"/>
    <w:basedOn w:val="Normal"/>
    <w:uiPriority w:val="36"/>
    <w:unhideWhenUsed/>
    <w:qFormat/>
    <w:pPr>
      <w:numPr>
        <w:numId w:val="1"/>
      </w:numPr>
      <w:spacing w:after="120"/>
      <w:contextualSpacing/>
    </w:pPr>
    <w:rPr>
      <w:rFonts w:eastAsiaTheme="minorHAnsi" w:cs="Times New Roman"/>
      <w:color w:val="000000" w:themeColor="text1"/>
      <w:sz w:val="20"/>
      <w:szCs w:val="20"/>
    </w:rPr>
  </w:style>
  <w:style w:type="paragraph" w:customStyle="1" w:styleId="a0">
    <w:name w:val="مقطع"/>
    <w:basedOn w:val="Normal"/>
    <w:next w:val="Normal"/>
    <w:link w:val="Char1"/>
    <w:uiPriority w:val="1"/>
    <w:qFormat/>
    <w:pPr>
      <w:spacing w:after="120" w:line="240" w:lineRule="auto"/>
      <w:contextualSpacing/>
    </w:pPr>
    <w:rPr>
      <w:rFonts w:asciiTheme="majorHAnsi" w:eastAsiaTheme="minorHAnsi" w:hAnsiTheme="majorHAnsi" w:cstheme="majorBidi"/>
      <w:b/>
      <w:bCs/>
      <w:color w:val="C0504D" w:themeColor="accent2"/>
      <w:sz w:val="24"/>
      <w:szCs w:val="24"/>
    </w:rPr>
  </w:style>
  <w:style w:type="character" w:customStyle="1" w:styleId="Char1">
    <w:name w:val="مقطع من نوع Char"/>
    <w:basedOn w:val="DefaultParagraphFont"/>
    <w:link w:val="a0"/>
    <w:uiPriority w:val="1"/>
    <w:rPr>
      <w:rFonts w:asciiTheme="majorHAnsi" w:eastAsiaTheme="minorHAnsi" w:hAnsiTheme="majorHAnsi" w:cstheme="majorBidi"/>
      <w:b/>
      <w:bCs/>
      <w:color w:val="C0504D" w:themeColor="accent2"/>
      <w:sz w:val="24"/>
      <w:szCs w:val="24"/>
    </w:rPr>
  </w:style>
  <w:style w:type="paragraph" w:customStyle="1" w:styleId="a2">
    <w:name w:val="نص المقطع الفرعي"/>
    <w:basedOn w:val="Normal"/>
    <w:uiPriority w:val="5"/>
    <w:qFormat/>
    <w:pPr>
      <w:spacing w:after="320"/>
      <w:contextualSpacing/>
    </w:pPr>
    <w:rPr>
      <w:rFonts w:eastAsiaTheme="minorHAnsi" w:cs="Times New Roman"/>
      <w:color w:val="000000" w:themeColor="text1"/>
      <w:sz w:val="20"/>
      <w:szCs w:val="20"/>
    </w:rPr>
  </w:style>
  <w:style w:type="paragraph" w:styleId="NoSpacing">
    <w:name w:val="No Spacing"/>
    <w:basedOn w:val="Normal"/>
    <w:link w:val="NoSpacingChar"/>
    <w:uiPriority w:val="99"/>
    <w:unhideWhenUsed/>
    <w:qFormat/>
    <w:pPr>
      <w:spacing w:after="0" w:line="240" w:lineRule="auto"/>
    </w:pPr>
    <w:rPr>
      <w:rFonts w:eastAsiaTheme="minorHAnsi" w:cs="Times New Roman"/>
      <w:color w:val="000000" w:themeColor="text1"/>
      <w:sz w:val="20"/>
      <w:szCs w:val="20"/>
    </w:rPr>
  </w:style>
  <w:style w:type="paragraph" w:customStyle="1" w:styleId="a3">
    <w:name w:val="عنوان المرسل"/>
    <w:basedOn w:val="NoSpacing"/>
    <w:uiPriority w:val="2"/>
    <w:qFormat/>
    <w:pPr>
      <w:spacing w:before="200" w:line="276" w:lineRule="auto"/>
      <w:contextualSpacing/>
      <w:jc w:val="right"/>
    </w:pPr>
    <w:rPr>
      <w:color w:val="C0504D" w:themeColor="accent2"/>
      <w:sz w:val="18"/>
      <w:szCs w:val="18"/>
    </w:rPr>
  </w:style>
  <w:style w:type="paragraph" w:customStyle="1" w:styleId="a4">
    <w:name w:val="اسم المستلم"/>
    <w:basedOn w:val="NoSpacing"/>
    <w:uiPriority w:val="1"/>
    <w:qFormat/>
    <w:pPr>
      <w:jc w:val="right"/>
    </w:pPr>
    <w:rPr>
      <w:rFonts w:asciiTheme="majorHAnsi" w:hAnsiTheme="majorHAnsi" w:cstheme="majorBidi"/>
      <w:color w:val="365F91" w:themeColor="accent1" w:themeShade="BF"/>
      <w:sz w:val="36"/>
      <w:szCs w:val="36"/>
    </w:rPr>
  </w:style>
  <w:style w:type="paragraph" w:customStyle="1" w:styleId="a5">
    <w:name w:val="صفحة أولى ذات رأس"/>
    <w:basedOn w:val="Header"/>
    <w:qFormat/>
    <w:pPr>
      <w:pBdr>
        <w:bottom w:val="dashed" w:sz="4" w:space="18" w:color="7F7F7F"/>
      </w:pBdr>
      <w:tabs>
        <w:tab w:val="clear" w:pos="4680"/>
        <w:tab w:val="clear" w:pos="9360"/>
        <w:tab w:val="center" w:pos="4320"/>
        <w:tab w:val="right" w:pos="8640"/>
      </w:tabs>
      <w:spacing w:after="200" w:line="396" w:lineRule="auto"/>
    </w:pPr>
    <w:rPr>
      <w:rFonts w:eastAsiaTheme="minorHAnsi" w:cs="Times New Roman"/>
      <w:color w:val="7F7F7F" w:themeColor="text1" w:themeTint="80"/>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customStyle="1" w:styleId="a6">
    <w:name w:val="محاذاة تذييل الصفحة لليسار"/>
    <w:basedOn w:val="Footer"/>
    <w:uiPriority w:val="35"/>
    <w:qFormat/>
    <w:pPr>
      <w:pBdr>
        <w:top w:val="dashed" w:sz="4" w:space="18" w:color="7F7F7F" w:themeColor="text1" w:themeTint="80"/>
      </w:pBdr>
      <w:tabs>
        <w:tab w:val="clear" w:pos="4680"/>
        <w:tab w:val="clear" w:pos="9360"/>
        <w:tab w:val="center" w:pos="4320"/>
        <w:tab w:val="right" w:pos="8640"/>
      </w:tabs>
      <w:spacing w:after="200" w:line="276" w:lineRule="auto"/>
    </w:pPr>
    <w:rPr>
      <w:rFonts w:eastAsiaTheme="minorHAnsi" w:cs="Times New Roman"/>
      <w:color w:val="7F7F7F" w:themeColor="text1" w:themeTint="80"/>
      <w:sz w:val="20"/>
      <w:szCs w:val="20"/>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paragraph" w:customStyle="1" w:styleId="a7">
    <w:name w:val="محاذاة تذييل الصفحة لليمين"/>
    <w:basedOn w:val="Footer"/>
    <w:uiPriority w:val="35"/>
    <w:qFormat/>
    <w:pPr>
      <w:pBdr>
        <w:top w:val="dashed" w:sz="4" w:space="18" w:color="7F7F7F"/>
      </w:pBdr>
      <w:tabs>
        <w:tab w:val="clear" w:pos="4680"/>
        <w:tab w:val="clear" w:pos="9360"/>
        <w:tab w:val="center" w:pos="4320"/>
        <w:tab w:val="right" w:pos="8640"/>
      </w:tabs>
      <w:spacing w:after="200" w:line="276" w:lineRule="auto"/>
      <w:jc w:val="right"/>
    </w:pPr>
    <w:rPr>
      <w:rFonts w:eastAsiaTheme="minorHAnsi" w:cs="Times New Roman"/>
      <w:color w:val="7F7F7F" w:themeColor="text1" w:themeTint="80"/>
      <w:sz w:val="20"/>
      <w:szCs w:val="20"/>
    </w:rPr>
  </w:style>
  <w:style w:type="paragraph" w:customStyle="1" w:styleId="a8">
    <w:name w:val="محاذاة رأس الصفحة لليسار"/>
    <w:basedOn w:val="Header"/>
    <w:uiPriority w:val="35"/>
    <w:qFormat/>
    <w:pPr>
      <w:pBdr>
        <w:bottom w:val="dashed" w:sz="4" w:space="18" w:color="7F7F7F" w:themeColor="text1" w:themeTint="80"/>
      </w:pBdr>
      <w:tabs>
        <w:tab w:val="clear" w:pos="4680"/>
        <w:tab w:val="clear" w:pos="9360"/>
        <w:tab w:val="center" w:pos="4320"/>
        <w:tab w:val="right" w:pos="8640"/>
      </w:tabs>
      <w:spacing w:after="200" w:line="396" w:lineRule="auto"/>
      <w:contextualSpacing/>
    </w:pPr>
    <w:rPr>
      <w:rFonts w:eastAsiaTheme="minorHAnsi" w:cs="Times New Roman"/>
      <w:color w:val="7F7F7F" w:themeColor="text1" w:themeTint="80"/>
      <w:sz w:val="20"/>
      <w:szCs w:val="20"/>
    </w:rPr>
  </w:style>
  <w:style w:type="paragraph" w:customStyle="1" w:styleId="a9">
    <w:name w:val="محاذاة رأس الصفحة لليمين"/>
    <w:basedOn w:val="Header"/>
    <w:uiPriority w:val="35"/>
    <w:qFormat/>
    <w:pPr>
      <w:pBdr>
        <w:bottom w:val="dashed" w:sz="4" w:space="18" w:color="7F7F7F"/>
      </w:pBdr>
      <w:tabs>
        <w:tab w:val="clear" w:pos="4680"/>
        <w:tab w:val="clear" w:pos="9360"/>
        <w:tab w:val="center" w:pos="4320"/>
        <w:tab w:val="right" w:pos="8640"/>
      </w:tabs>
      <w:spacing w:after="200" w:line="396" w:lineRule="auto"/>
      <w:contextualSpacing/>
      <w:jc w:val="right"/>
    </w:pPr>
    <w:rPr>
      <w:rFonts w:eastAsiaTheme="minorHAnsi" w:cs="Times New Roman"/>
      <w:color w:val="7F7F7F" w:themeColor="text1" w:themeTint="80"/>
      <w:sz w:val="20"/>
      <w:szCs w:val="20"/>
    </w:rPr>
  </w:style>
  <w:style w:type="paragraph" w:customStyle="1" w:styleId="aa">
    <w:name w:val="الاسم الشخصي"/>
    <w:basedOn w:val="NoSpacing"/>
    <w:uiPriority w:val="1"/>
    <w:qFormat/>
    <w:pPr>
      <w:jc w:val="right"/>
    </w:pPr>
    <w:rPr>
      <w:rFonts w:asciiTheme="majorHAnsi" w:hAnsiTheme="majorHAnsi" w:cstheme="majorBidi"/>
      <w:color w:val="4F81BD" w:themeColor="accent1"/>
      <w:sz w:val="40"/>
      <w:szCs w:val="40"/>
    </w:rPr>
  </w:style>
  <w:style w:type="paragraph" w:customStyle="1" w:styleId="ab">
    <w:name w:val="نص العنوان"/>
    <w:basedOn w:val="NoSpacing"/>
    <w:uiPriority w:val="2"/>
    <w:qFormat/>
    <w:pPr>
      <w:spacing w:before="200" w:line="276" w:lineRule="auto"/>
      <w:contextualSpacing/>
      <w:jc w:val="right"/>
    </w:pPr>
    <w:rPr>
      <w:rFonts w:asciiTheme="majorHAnsi" w:hAnsiTheme="majorHAnsi" w:cstheme="majorBidi"/>
      <w:color w:val="C0504D" w:themeColor="accent2"/>
      <w:sz w:val="18"/>
      <w:szCs w:val="18"/>
    </w:rPr>
  </w:style>
  <w:style w:type="character" w:customStyle="1" w:styleId="NoSpacingChar">
    <w:name w:val="No Spacing Char"/>
    <w:basedOn w:val="DefaultParagraphFont"/>
    <w:link w:val="NoSpacing"/>
    <w:uiPriority w:val="99"/>
    <w:rPr>
      <w:rFonts w:eastAsiaTheme="minorHAnsi" w:cs="Times New Roman"/>
      <w:color w:val="000000" w:themeColor="text1"/>
      <w:sz w:val="20"/>
      <w:szCs w:val="20"/>
    </w:rPr>
  </w:style>
  <w:style w:type="paragraph" w:styleId="Closing">
    <w:name w:val="Closing"/>
    <w:basedOn w:val="Normal"/>
    <w:link w:val="ClosingChar"/>
    <w:uiPriority w:val="5"/>
    <w:unhideWhenUsed/>
    <w:pPr>
      <w:spacing w:before="240" w:after="0"/>
      <w:ind w:right="4320"/>
    </w:pPr>
    <w:rPr>
      <w:rFonts w:eastAsiaTheme="minorHAnsi" w:cs="Times New Roman"/>
      <w:sz w:val="20"/>
      <w:szCs w:val="20"/>
    </w:rPr>
  </w:style>
  <w:style w:type="character" w:customStyle="1" w:styleId="ClosingChar">
    <w:name w:val="Closing Char"/>
    <w:basedOn w:val="DefaultParagraphFont"/>
    <w:link w:val="Closing"/>
    <w:uiPriority w:val="5"/>
    <w:rPr>
      <w:rFonts w:eastAsiaTheme="minorHAnsi" w:cs="Times New Roman"/>
      <w:sz w:val="20"/>
      <w:szCs w:val="20"/>
    </w:rPr>
  </w:style>
  <w:style w:type="paragraph" w:customStyle="1" w:styleId="ac">
    <w:name w:val="عنوان المستلم"/>
    <w:basedOn w:val="NoSpacing"/>
    <w:link w:val="Char2"/>
    <w:uiPriority w:val="3"/>
    <w:pPr>
      <w:spacing w:before="200" w:after="200" w:line="276" w:lineRule="auto"/>
      <w:contextualSpacing/>
    </w:pPr>
    <w:rPr>
      <w:rFonts w:asciiTheme="majorHAnsi" w:hAnsiTheme="majorHAnsi" w:cstheme="majorBidi"/>
      <w:color w:val="C0504D" w:themeColor="accent2"/>
      <w:sz w:val="18"/>
      <w:szCs w:val="18"/>
    </w:rPr>
  </w:style>
  <w:style w:type="paragraph" w:styleId="Salutation">
    <w:name w:val="Salutation"/>
    <w:basedOn w:val="Normal"/>
    <w:next w:val="Normal"/>
    <w:link w:val="SalutationChar"/>
    <w:uiPriority w:val="4"/>
    <w:unhideWhenUsed/>
    <w:pPr>
      <w:spacing w:before="400" w:after="320" w:line="240" w:lineRule="auto"/>
    </w:pPr>
    <w:rPr>
      <w:rFonts w:eastAsiaTheme="minorHAnsi" w:cs="Times New Roman"/>
      <w:b/>
      <w:bCs/>
      <w:color w:val="000000" w:themeColor="text1"/>
      <w:sz w:val="20"/>
      <w:szCs w:val="20"/>
    </w:rPr>
  </w:style>
  <w:style w:type="character" w:customStyle="1" w:styleId="SalutationChar">
    <w:name w:val="Salutation Char"/>
    <w:basedOn w:val="DefaultParagraphFont"/>
    <w:link w:val="Salutation"/>
    <w:uiPriority w:val="4"/>
    <w:rPr>
      <w:rFonts w:eastAsiaTheme="minorHAnsi" w:cs="Times New Roman"/>
      <w:b/>
      <w:bCs/>
      <w:color w:val="000000" w:themeColor="text1"/>
      <w:sz w:val="20"/>
      <w:szCs w:val="20"/>
    </w:rPr>
  </w:style>
  <w:style w:type="paragraph" w:customStyle="1" w:styleId="ad">
    <w:name w:val="عنوان المرسل"/>
    <w:basedOn w:val="NoSpacing"/>
    <w:link w:val="Char3"/>
    <w:uiPriority w:val="2"/>
    <w:qFormat/>
    <w:pPr>
      <w:spacing w:before="200" w:after="200" w:line="276" w:lineRule="auto"/>
      <w:contextualSpacing/>
      <w:jc w:val="right"/>
    </w:pPr>
    <w:rPr>
      <w:rFonts w:asciiTheme="majorHAnsi" w:hAnsiTheme="majorHAnsi" w:cstheme="majorBidi"/>
      <w:color w:val="C0504D" w:themeColor="accent2"/>
      <w:sz w:val="18"/>
      <w:szCs w:val="18"/>
    </w:rPr>
  </w:style>
  <w:style w:type="paragraph" w:customStyle="1" w:styleId="ae">
    <w:name w:val="اسم المستلم"/>
    <w:basedOn w:val="ac"/>
    <w:qFormat/>
    <w:pPr>
      <w:spacing w:before="80"/>
    </w:pPr>
    <w:rPr>
      <w:b/>
      <w:bCs/>
      <w:color w:val="365F91" w:themeColor="accent1" w:themeShade="BF"/>
      <w:sz w:val="20"/>
      <w:szCs w:val="20"/>
    </w:rPr>
  </w:style>
  <w:style w:type="paragraph" w:customStyle="1" w:styleId="af">
    <w:name w:val="اسم المرسل"/>
    <w:basedOn w:val="ad"/>
    <w:qFormat/>
    <w:rPr>
      <w:b/>
      <w:bCs/>
      <w:color w:val="365F91" w:themeColor="accent1" w:themeShade="BF"/>
      <w:sz w:val="20"/>
      <w:szCs w:val="20"/>
    </w:rPr>
  </w:style>
  <w:style w:type="character" w:customStyle="1" w:styleId="Char3">
    <w:name w:val="عنوان مرسل من نوع Char"/>
    <w:basedOn w:val="NoSpacingChar"/>
    <w:link w:val="ad"/>
    <w:uiPriority w:val="2"/>
    <w:rPr>
      <w:rFonts w:asciiTheme="majorHAnsi" w:eastAsiaTheme="minorHAnsi" w:hAnsiTheme="majorHAnsi" w:cstheme="majorBidi"/>
      <w:color w:val="C0504D" w:themeColor="accent2"/>
      <w:sz w:val="18"/>
      <w:szCs w:val="18"/>
    </w:rPr>
  </w:style>
  <w:style w:type="character" w:customStyle="1" w:styleId="Char2">
    <w:name w:val="عنوان مستلم من نوع Char"/>
    <w:basedOn w:val="NoSpacingChar"/>
    <w:link w:val="ac"/>
    <w:uiPriority w:val="3"/>
    <w:rPr>
      <w:rFonts w:asciiTheme="majorHAnsi" w:eastAsiaTheme="minorHAnsi" w:hAnsiTheme="majorHAnsi" w:cstheme="majorBidi"/>
      <w:color w:val="C0504D" w:themeColor="accent2"/>
      <w:sz w:val="18"/>
      <w:szCs w:val="18"/>
    </w:rPr>
  </w:style>
  <w:style w:type="paragraph" w:customStyle="1" w:styleId="af0">
    <w:name w:val="اسم المرسل (في التوقيع)"/>
    <w:basedOn w:val="NoSpacing"/>
    <w:uiPriority w:val="7"/>
    <w:qFormat/>
    <w:pPr>
      <w:pBdr>
        <w:top w:val="single" w:sz="4" w:space="1" w:color="4F81BD" w:themeColor="accent1"/>
      </w:pBdr>
      <w:ind w:right="4320"/>
    </w:pPr>
    <w:rPr>
      <w:b/>
      <w:bCs/>
      <w:color w:val="4F81BD" w:themeColor="accent1"/>
    </w:rPr>
  </w:style>
  <w:style w:type="paragraph" w:styleId="Signature">
    <w:name w:val="Signature"/>
    <w:basedOn w:val="Normal"/>
    <w:link w:val="SignatureChar"/>
    <w:uiPriority w:val="99"/>
    <w:unhideWhenUsed/>
    <w:pPr>
      <w:spacing w:after="0" w:line="240" w:lineRule="auto"/>
    </w:pPr>
    <w:rPr>
      <w:rFonts w:eastAsiaTheme="minorHAnsi" w:cs="Times New Roman"/>
      <w:sz w:val="20"/>
      <w:szCs w:val="20"/>
    </w:rPr>
  </w:style>
  <w:style w:type="character" w:customStyle="1" w:styleId="SignatureChar">
    <w:name w:val="Signature Char"/>
    <w:basedOn w:val="DefaultParagraphFont"/>
    <w:link w:val="Signature"/>
    <w:uiPriority w:val="99"/>
    <w:rPr>
      <w:rFonts w:eastAsiaTheme="minorHAnsi"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rtl/>
        <w:lang w:val="en-US" w:eastAsia="en-US" w:bidi="th-TH"/>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A527E9BDFA242146B59EAA0A2BBC516804009EC5643677B736459CE4ACB8094A990F" ma:contentTypeVersion="69" ma:contentTypeDescription="Create a new document." ma:contentTypeScope="" ma:versionID="652eb7346005af65e04088badddd82f5">
  <xsd:schema xmlns:xsd="http://www.w3.org/2001/XMLSchema" xmlns:xs="http://www.w3.org/2001/XMLSchema" xmlns:p="http://schemas.microsoft.com/office/2006/metadata/properties" xmlns:ns2="90312ced-24b1-4a04-9112-3ea331aa5919" xmlns:ns3="41ef7931-2f43-42ee-9374-56eb6ce620f4" targetNamespace="http://schemas.microsoft.com/office/2006/metadata/properties" ma:root="true" ma:fieldsID="a1a5f1565ce8526d5f683002e14b63f8" ns2:_="" ns3:_="">
    <xsd:import namespace="90312ced-24b1-4a04-9112-3ea331aa5919"/>
    <xsd:import namespace="41ef7931-2f43-42ee-9374-56eb6ce620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12ced-24b1-4a04-9112-3ea331aa591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6e3a7210-f659-47eb-b7d4-9ee2aecd62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9AC07437-707F-44C4-B152-C4FC4019B6ED}" ma:internalName="CSXSubmissionMarket" ma:readOnly="false" ma:showField="MarketName" ma:web="90312ced-24b1-4a04-9112-3ea331aa5919">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c4a199ee-c7bc-4bbc-b513-88b9b062696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265EC822-753B-4D08-ABD2-7528F7EA7549}" ma:internalName="InProjectListLookup" ma:readOnly="true" ma:showField="InProjectLis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deadd727-1c15-4aef-bbd3-8cf4bcd7f367}"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265EC822-753B-4D08-ABD2-7528F7EA7549}" ma:internalName="LastCompleteVersionLookup" ma:readOnly="true" ma:showField="LastComplete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265EC822-753B-4D08-ABD2-7528F7EA7549}" ma:internalName="LastPreviewErrorLookup" ma:readOnly="true" ma:showField="LastPreview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265EC822-753B-4D08-ABD2-7528F7EA7549}" ma:internalName="LastPreviewResultLookup" ma:readOnly="true" ma:showField="LastPreview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265EC822-753B-4D08-ABD2-7528F7EA7549}" ma:internalName="LastPreviewAttemptDateLookup" ma:readOnly="true" ma:showField="LastPreview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265EC822-753B-4D08-ABD2-7528F7EA7549}" ma:internalName="LastPreviewedByLookup" ma:readOnly="true" ma:showField="LastPreview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265EC822-753B-4D08-ABD2-7528F7EA7549}" ma:internalName="LastPreviewTimeLookup" ma:readOnly="true" ma:showField="LastPreview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265EC822-753B-4D08-ABD2-7528F7EA7549}" ma:internalName="LastPreviewVersionLookup" ma:readOnly="true" ma:showField="LastPreview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265EC822-753B-4D08-ABD2-7528F7EA7549}" ma:internalName="LastPublishErrorLookup" ma:readOnly="true" ma:showField="LastPublish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265EC822-753B-4D08-ABD2-7528F7EA7549}" ma:internalName="LastPublishResultLookup" ma:readOnly="true" ma:showField="LastPublish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265EC822-753B-4D08-ABD2-7528F7EA7549}" ma:internalName="LastPublishAttemptDateLookup" ma:readOnly="true" ma:showField="LastPublish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265EC822-753B-4D08-ABD2-7528F7EA7549}" ma:internalName="LastPublishedByLookup" ma:readOnly="true" ma:showField="LastPublish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265EC822-753B-4D08-ABD2-7528F7EA7549}" ma:internalName="LastPublishTimeLookup" ma:readOnly="true" ma:showField="LastPublish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265EC822-753B-4D08-ABD2-7528F7EA7549}" ma:internalName="LastPublishVersionLookup" ma:readOnly="true" ma:showField="LastPublish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1F0DC429-C65C-4AF3-B99B-271EB3084235}" ma:internalName="LocLastLocAttemptVersionLookup" ma:readOnly="false" ma:showField="LastLocAttemptVersion" ma:web="90312ced-24b1-4a04-9112-3ea331aa5919">
      <xsd:simpleType>
        <xsd:restriction base="dms:Lookup"/>
      </xsd:simpleType>
    </xsd:element>
    <xsd:element name="LocLastLocAttemptVersionTypeLookup" ma:index="72" nillable="true" ma:displayName="Loc Last Loc Attempt Version Type" ma:default="" ma:list="{1F0DC429-C65C-4AF3-B99B-271EB3084235}" ma:internalName="LocLastLocAttemptVersionTypeLookup" ma:readOnly="true" ma:showField="LastLocAttemptVersionType" ma:web="90312ced-24b1-4a04-9112-3ea331aa5919">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1F0DC429-C65C-4AF3-B99B-271EB3084235}" ma:internalName="LocNewPublishedVersionLookup" ma:readOnly="true" ma:showField="NewPublishedVersion" ma:web="90312ced-24b1-4a04-9112-3ea331aa5919">
      <xsd:simpleType>
        <xsd:restriction base="dms:Lookup"/>
      </xsd:simpleType>
    </xsd:element>
    <xsd:element name="LocOverallHandbackStatusLookup" ma:index="76" nillable="true" ma:displayName="Loc Overall Handback Status" ma:default="" ma:list="{1F0DC429-C65C-4AF3-B99B-271EB3084235}" ma:internalName="LocOverallHandbackStatusLookup" ma:readOnly="true" ma:showField="OverallHandbackStatus" ma:web="90312ced-24b1-4a04-9112-3ea331aa5919">
      <xsd:simpleType>
        <xsd:restriction base="dms:Lookup"/>
      </xsd:simpleType>
    </xsd:element>
    <xsd:element name="LocOverallLocStatusLookup" ma:index="77" nillable="true" ma:displayName="Loc Overall Localize Status" ma:default="" ma:list="{1F0DC429-C65C-4AF3-B99B-271EB3084235}" ma:internalName="LocOverallLocStatusLookup" ma:readOnly="true" ma:showField="OverallLocStatus" ma:web="90312ced-24b1-4a04-9112-3ea331aa5919">
      <xsd:simpleType>
        <xsd:restriction base="dms:Lookup"/>
      </xsd:simpleType>
    </xsd:element>
    <xsd:element name="LocOverallPreviewStatusLookup" ma:index="78" nillable="true" ma:displayName="Loc Overall Preview Status" ma:default="" ma:list="{1F0DC429-C65C-4AF3-B99B-271EB3084235}" ma:internalName="LocOverallPreviewStatusLookup" ma:readOnly="true" ma:showField="OverallPreviewStatus" ma:web="90312ced-24b1-4a04-9112-3ea331aa5919">
      <xsd:simpleType>
        <xsd:restriction base="dms:Lookup"/>
      </xsd:simpleType>
    </xsd:element>
    <xsd:element name="LocOverallPublishStatusLookup" ma:index="79" nillable="true" ma:displayName="Loc Overall Publish Status" ma:default="" ma:list="{1F0DC429-C65C-4AF3-B99B-271EB3084235}" ma:internalName="LocOverallPublishStatusLookup" ma:readOnly="true" ma:showField="OverallPublishStatus" ma:web="90312ced-24b1-4a04-9112-3ea331aa5919">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1F0DC429-C65C-4AF3-B99B-271EB3084235}" ma:internalName="LocProcessedForHandoffsLookup" ma:readOnly="true" ma:showField="ProcessedForHandoffs" ma:web="90312ced-24b1-4a04-9112-3ea331aa5919">
      <xsd:simpleType>
        <xsd:restriction base="dms:Lookup"/>
      </xsd:simpleType>
    </xsd:element>
    <xsd:element name="LocProcessedForMarketsLookup" ma:index="82" nillable="true" ma:displayName="Loc Processed For Markets" ma:default="" ma:list="{1F0DC429-C65C-4AF3-B99B-271EB3084235}" ma:internalName="LocProcessedForMarketsLookup" ma:readOnly="true" ma:showField="ProcessedForMarkets" ma:web="90312ced-24b1-4a04-9112-3ea331aa5919">
      <xsd:simpleType>
        <xsd:restriction base="dms:Lookup"/>
      </xsd:simpleType>
    </xsd:element>
    <xsd:element name="LocPublishedDependentAssetsLookup" ma:index="83" nillable="true" ma:displayName="Loc Published Dependent Assets" ma:default="" ma:list="{1F0DC429-C65C-4AF3-B99B-271EB3084235}" ma:internalName="LocPublishedDependentAssetsLookup" ma:readOnly="true" ma:showField="PublishedDependentAssets" ma:web="90312ced-24b1-4a04-9112-3ea331aa5919">
      <xsd:simpleType>
        <xsd:restriction base="dms:Lookup"/>
      </xsd:simpleType>
    </xsd:element>
    <xsd:element name="LocPublishedLinkedAssetsLookup" ma:index="84" nillable="true" ma:displayName="Loc Published Linked Assets" ma:default="" ma:list="{1F0DC429-C65C-4AF3-B99B-271EB3084235}" ma:internalName="LocPublishedLinkedAssetsLookup" ma:readOnly="true" ma:showField="PublishedLinkedAssets" ma:web="90312ced-24b1-4a04-9112-3ea331aa5919">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194e7d7-e777-4d42-ba51-7323e45a00f8}"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9AC07437-707F-44C4-B152-C4FC4019B6ED}" ma:internalName="Markets" ma:readOnly="false" ma:showField="MarketNa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265EC822-753B-4D08-ABD2-7528F7EA7549}" ma:internalName="NumOfRatingsLookup" ma:readOnly="true" ma:showField="NumOfRating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265EC822-753B-4D08-ABD2-7528F7EA7549}" ma:internalName="PublishStatusLookup" ma:readOnly="false" ma:showField="PublishStatu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83b99470-5334-428f-a1fd-0d0e1594455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85b752e4-2416-476b-a692-4eb1e2d041e5}" ma:internalName="TaxCatchAll" ma:showField="CatchAllData"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85b752e4-2416-476b-a692-4eb1e2d041e5}" ma:internalName="TaxCatchAllLabel" ma:readOnly="true" ma:showField="CatchAllDataLabel"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ef7931-2f43-42ee-9374-56eb6ce620f4"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90312ced-24b1-4a04-9112-3ea331aa5919">english</DirectSourceMarket>
    <AssetType xmlns="90312ced-24b1-4a04-9112-3ea331aa5919" xsi:nil="true"/>
    <Milestone xmlns="90312ced-24b1-4a04-9112-3ea331aa5919" xsi:nil="true"/>
    <OriginAsset xmlns="90312ced-24b1-4a04-9112-3ea331aa5919" xsi:nil="true"/>
    <TPComponent xmlns="90312ced-24b1-4a04-9112-3ea331aa5919" xsi:nil="true"/>
    <AssetId xmlns="90312ced-24b1-4a04-9112-3ea331aa5919">TP101808974</AssetId>
    <NumericId xmlns="90312ced-24b1-4a04-9112-3ea331aa5919">101808974</NumericId>
    <TPFriendlyName xmlns="90312ced-24b1-4a04-9112-3ea331aa5919" xsi:nil="true"/>
    <SourceTitle xmlns="90312ced-24b1-4a04-9112-3ea331aa5919" xsi:nil="true"/>
    <TPApplication xmlns="90312ced-24b1-4a04-9112-3ea331aa5919" xsi:nil="true"/>
    <TPLaunchHelpLink xmlns="90312ced-24b1-4a04-9112-3ea331aa5919" xsi:nil="true"/>
    <OpenTemplate xmlns="90312ced-24b1-4a04-9112-3ea331aa5919">true</OpenTemplate>
    <PlannedPubDate xmlns="90312ced-24b1-4a04-9112-3ea331aa5919">2009-11-17T08:06:00+00:00</PlannedPubDate>
    <CrawlForDependencies xmlns="90312ced-24b1-4a04-9112-3ea331aa5919">false</CrawlForDependencies>
    <ParentAssetId xmlns="90312ced-24b1-4a04-9112-3ea331aa5919" xsi:nil="true"/>
    <TrustLevel xmlns="90312ced-24b1-4a04-9112-3ea331aa5919">1 Microsoft Managed Content</TrustLevel>
    <PublishStatusLookup xmlns="90312ced-24b1-4a04-9112-3ea331aa5919">
      <Value>227446</Value>
      <Value>306932</Value>
    </PublishStatusLookup>
    <TemplateTemplateType xmlns="90312ced-24b1-4a04-9112-3ea331aa5919">Word Document Template</TemplateTemplateType>
    <IsSearchable xmlns="90312ced-24b1-4a04-9112-3ea331aa5919">false</IsSearchable>
    <TPNamespace xmlns="90312ced-24b1-4a04-9112-3ea331aa5919" xsi:nil="true"/>
    <Providers xmlns="90312ced-24b1-4a04-9112-3ea331aa5919" xsi:nil="true"/>
    <Markets xmlns="90312ced-24b1-4a04-9112-3ea331aa5919"/>
    <OriginalSourceMarket xmlns="90312ced-24b1-4a04-9112-3ea331aa5919">english</OriginalSourceMarket>
    <TPInstallLocation xmlns="90312ced-24b1-4a04-9112-3ea331aa5919" xsi:nil="true"/>
    <TPAppVersion xmlns="90312ced-24b1-4a04-9112-3ea331aa5919" xsi:nil="true"/>
    <TPCommandLine xmlns="90312ced-24b1-4a04-9112-3ea331aa5919" xsi:nil="true"/>
    <APAuthor xmlns="90312ced-24b1-4a04-9112-3ea331aa5919">
      <UserInfo>
        <DisplayName/>
        <AccountId>1073741823</AccountId>
        <AccountType/>
      </UserInfo>
    </APAuthor>
    <EditorialStatus xmlns="90312ced-24b1-4a04-9112-3ea331aa5919" xsi:nil="true"/>
    <PublishTargets xmlns="90312ced-24b1-4a04-9112-3ea331aa5919">OfficeOnline</PublishTargets>
    <TPLaunchHelpLinkType xmlns="90312ced-24b1-4a04-9112-3ea331aa5919">Template</TPLaunchHelpLinkType>
    <TPClientViewer xmlns="90312ced-24b1-4a04-9112-3ea331aa5919" xsi:nil="true"/>
    <CSXHash xmlns="90312ced-24b1-4a04-9112-3ea331aa5919" xsi:nil="true"/>
    <IsDeleted xmlns="90312ced-24b1-4a04-9112-3ea331aa5919">false</IsDeleted>
    <ShowIn xmlns="90312ced-24b1-4a04-9112-3ea331aa5919">Show everywhere</ShowIn>
    <UANotes xmlns="90312ced-24b1-4a04-9112-3ea331aa5919" xsi:nil="true"/>
    <TemplateStatus xmlns="90312ced-24b1-4a04-9112-3ea331aa5919" xsi:nil="true"/>
    <Downloads xmlns="90312ced-24b1-4a04-9112-3ea331aa5919">0</Downloads>
    <EditorialTags xmlns="90312ced-24b1-4a04-9112-3ea331aa5919" xsi:nil="true"/>
    <TPExecutable xmlns="90312ced-24b1-4a04-9112-3ea331aa5919" xsi:nil="true"/>
    <SubmitterId xmlns="90312ced-24b1-4a04-9112-3ea331aa5919" xsi:nil="true"/>
    <AcquiredFrom xmlns="90312ced-24b1-4a04-9112-3ea331aa5919">Internal MS</AcquiredFrom>
    <HandoffToMSDN xmlns="90312ced-24b1-4a04-9112-3ea331aa5919" xsi:nil="true"/>
    <AssetStart xmlns="90312ced-24b1-4a04-9112-3ea331aa5919">2010-11-02T08:50:07+00:00</AssetStart>
    <BlockPublish xmlns="90312ced-24b1-4a04-9112-3ea331aa5919" xsi:nil="true"/>
    <Component xmlns="41ef7931-2f43-42ee-9374-56eb6ce620f4" xsi:nil="true"/>
    <FriendlyTitle xmlns="90312ced-24b1-4a04-9112-3ea331aa5919" xsi:nil="true"/>
    <MarketSpecific xmlns="90312ced-24b1-4a04-9112-3ea331aa5919" xsi:nil="true"/>
    <LastModifiedDateTime xmlns="90312ced-24b1-4a04-9112-3ea331aa5919" xsi:nil="true"/>
    <CSXUpdate xmlns="90312ced-24b1-4a04-9112-3ea331aa5919">false</CSXUpdate>
    <IntlLangReviewer xmlns="90312ced-24b1-4a04-9112-3ea331aa5919" xsi:nil="true"/>
    <Provider xmlns="90312ced-24b1-4a04-9112-3ea331aa5919" xsi:nil="true"/>
    <APEditor xmlns="90312ced-24b1-4a04-9112-3ea331aa5919">
      <UserInfo>
        <DisplayName/>
        <AccountId xsi:nil="true"/>
        <AccountType/>
      </UserInfo>
    </APEditor>
    <IntlLangReview xmlns="90312ced-24b1-4a04-9112-3ea331aa5919" xsi:nil="true"/>
    <Manager xmlns="90312ced-24b1-4a04-9112-3ea331aa5919" xsi:nil="true"/>
    <LegacyData xmlns="90312ced-24b1-4a04-9112-3ea331aa5919" xsi:nil="true"/>
    <VoteCount xmlns="90312ced-24b1-4a04-9112-3ea331aa5919" xsi:nil="true"/>
    <CSXSubmissionDate xmlns="90312ced-24b1-4a04-9112-3ea331aa5919" xsi:nil="true"/>
    <Description0 xmlns="41ef7931-2f43-42ee-9374-56eb6ce620f4" xsi:nil="true"/>
    <MachineTranslated xmlns="90312ced-24b1-4a04-9112-3ea331aa5919">false</MachineTranslated>
    <CSXSubmissionMarket xmlns="90312ced-24b1-4a04-9112-3ea331aa5919" xsi:nil="true"/>
    <ThumbnailAssetId xmlns="90312ced-24b1-4a04-9112-3ea331aa5919" xsi:nil="true"/>
    <UALocRecommendation xmlns="90312ced-24b1-4a04-9112-3ea331aa5919">Localize</UALocRecommendation>
    <BugNumber xmlns="90312ced-24b1-4a04-9112-3ea331aa5919" xsi:nil="true"/>
    <LastHandOff xmlns="90312ced-24b1-4a04-9112-3ea331aa5919" xsi:nil="true"/>
    <BusinessGroup xmlns="90312ced-24b1-4a04-9112-3ea331aa5919" xsi:nil="true"/>
    <TimesCloned xmlns="90312ced-24b1-4a04-9112-3ea331aa5919" xsi:nil="true"/>
    <AverageRating xmlns="90312ced-24b1-4a04-9112-3ea331aa5919" xsi:nil="true"/>
    <APDescription xmlns="90312ced-24b1-4a04-9112-3ea331aa5919" xsi:nil="true"/>
    <UAProjectedTotalWords xmlns="90312ced-24b1-4a04-9112-3ea331aa5919" xsi:nil="true"/>
    <UACurrentWords xmlns="90312ced-24b1-4a04-9112-3ea331aa5919" xsi:nil="true"/>
    <AssetExpire xmlns="90312ced-24b1-4a04-9112-3ea331aa5919">2029-05-13T07:00:00+00:00</AssetExpire>
    <PrimaryImageGen xmlns="90312ced-24b1-4a04-9112-3ea331aa5919">false</PrimaryImageGen>
    <ArtSampleDocs xmlns="90312ced-24b1-4a04-9112-3ea331aa5919" xsi:nil="true"/>
    <ClipArtFilename xmlns="90312ced-24b1-4a04-9112-3ea331aa5919" xsi:nil="true"/>
    <IntlLocPriority xmlns="90312ced-24b1-4a04-9112-3ea331aa5919" xsi:nil="true"/>
    <IntlLangReviewDate xmlns="90312ced-24b1-4a04-9112-3ea331aa5919" xsi:nil="true"/>
    <PolicheckWords xmlns="90312ced-24b1-4a04-9112-3ea331aa5919" xsi:nil="true"/>
    <ContentItem xmlns="90312ced-24b1-4a04-9112-3ea331aa5919" xsi:nil="true"/>
    <UALocComments xmlns="90312ced-24b1-4a04-9112-3ea331aa5919" xsi:nil="true"/>
    <ApprovalLog xmlns="90312ced-24b1-4a04-9112-3ea331aa5919" xsi:nil="true"/>
    <ApprovalStatus xmlns="90312ced-24b1-4a04-9112-3ea331aa5919">InProgress</ApprovalStatus>
    <LastPublishResultLookup xmlns="90312ced-24b1-4a04-9112-3ea331aa5919" xsi:nil="true"/>
    <DSATActionTaken xmlns="90312ced-24b1-4a04-9112-3ea331aa5919" xsi:nil="true"/>
    <OOCacheId xmlns="90312ced-24b1-4a04-9112-3ea331aa5919" xsi:nil="true"/>
    <OutputCachingOn xmlns="90312ced-24b1-4a04-9112-3ea331aa5919">false</OutputCachingOn>
    <LocRecommendedHandoff xmlns="90312ced-24b1-4a04-9112-3ea331aa5919" xsi:nil="true"/>
    <LocComments xmlns="90312ced-24b1-4a04-9112-3ea331aa5919" xsi:nil="true"/>
    <LocManualTestRequired xmlns="90312ced-24b1-4a04-9112-3ea331aa5919">false</LocManualTestRequired>
    <OriginalRelease xmlns="90312ced-24b1-4a04-9112-3ea331aa5919">14</OriginalRelease>
    <ScenarioTagsTaxHTField0 xmlns="90312ced-24b1-4a04-9112-3ea331aa5919">
      <Terms xmlns="http://schemas.microsoft.com/office/infopath/2007/PartnerControls"/>
    </ScenarioTagsTaxHTField0>
    <CampaignTagsTaxHTField0 xmlns="90312ced-24b1-4a04-9112-3ea331aa5919">
      <Terms xmlns="http://schemas.microsoft.com/office/infopath/2007/PartnerControls"/>
    </CampaignTagsTaxHTField0>
    <LocalizationTagsTaxHTField0 xmlns="90312ced-24b1-4a04-9112-3ea331aa5919">
      <Terms xmlns="http://schemas.microsoft.com/office/infopath/2007/PartnerControls"/>
    </LocalizationTagsTaxHTField0>
    <TaxCatchAll xmlns="90312ced-24b1-4a04-9112-3ea331aa5919"/>
    <LocLastLocAttemptVersionLookup xmlns="90312ced-24b1-4a04-9112-3ea331aa5919">110330</LocLastLocAttemptVersionLookup>
    <InternalTagsTaxHTField0 xmlns="90312ced-24b1-4a04-9112-3ea331aa5919">
      <Terms xmlns="http://schemas.microsoft.com/office/infopath/2007/PartnerControls"/>
    </InternalTagsTaxHTField0>
    <RecommendationsModifier xmlns="90312ced-24b1-4a04-9112-3ea331aa5919" xsi:nil="true"/>
    <FeatureTagsTaxHTField0 xmlns="90312ced-24b1-4a04-9112-3ea331aa5919">
      <Terms xmlns="http://schemas.microsoft.com/office/infopath/2007/PartnerControls"/>
    </FeatureTagsTaxHTField0>
    <LocMarketGroupTiers2 xmlns="90312ced-24b1-4a04-9112-3ea331aa5919" xsi:nil="true"/>
  </documentManagement>
</p:properties>
</file>

<file path=customXml/itemProps1.xml><?xml version="1.0" encoding="utf-8"?>
<ds:datastoreItem xmlns:ds="http://schemas.openxmlformats.org/officeDocument/2006/customXml" ds:itemID="{D5D04220-E16C-4EB0-AD24-C7FA3B33789C}"/>
</file>

<file path=customXml/itemProps2.xml><?xml version="1.0" encoding="utf-8"?>
<ds:datastoreItem xmlns:ds="http://schemas.openxmlformats.org/officeDocument/2006/customXml" ds:itemID="{43DEA257-878D-48ED-B352-94E89FDD322F}"/>
</file>

<file path=customXml/itemProps3.xml><?xml version="1.0" encoding="utf-8"?>
<ds:datastoreItem xmlns:ds="http://schemas.openxmlformats.org/officeDocument/2006/customXml" ds:itemID="{C8EBB953-5FBA-499E-9A4C-5E6E63263107}"/>
</file>

<file path=customXml/itemProps4.xml><?xml version="1.0" encoding="utf-8"?>
<ds:datastoreItem xmlns:ds="http://schemas.openxmlformats.org/officeDocument/2006/customXml" ds:itemID="{38F55912-ECC4-420D-AEAA-A49B16CF9A19}"/>
</file>

<file path=docProps/app.xml><?xml version="1.0" encoding="utf-8"?>
<Properties xmlns="http://schemas.openxmlformats.org/officeDocument/2006/extended-properties" xmlns:vt="http://schemas.openxmlformats.org/officeDocument/2006/docPropsVTypes">
  <Template>OriginResume.dotx</Template>
  <TotalTime>6</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Rangsarit Kritboonchu</cp:lastModifiedBy>
  <cp:revision>2</cp:revision>
  <dcterms:created xsi:type="dcterms:W3CDTF">2009-05-15T21:51:00Z</dcterms:created>
  <dcterms:modified xsi:type="dcterms:W3CDTF">2010-10-26T12:36:00Z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0x010100A527E9BDFA242146B59EAA0A2BBC516804009EC5643677B736459CE4ACB8094A990F</vt:lpwstr>
  </property>
</Properties>
</file>